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C1" w:rsidRPr="0031507C" w:rsidRDefault="00F910C1" w:rsidP="00F910C1">
      <w:pPr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 CYR" w:hAnsi="Times New Roman CYR" w:cs="Times New Roman CYR"/>
          <w:sz w:val="24"/>
          <w:szCs w:val="24"/>
        </w:rPr>
      </w:pPr>
      <w:r w:rsidRPr="0031507C">
        <w:rPr>
          <w:rFonts w:ascii="Times New Roman CYR" w:hAnsi="Times New Roman CYR" w:cs="Times New Roman CYR"/>
          <w:sz w:val="24"/>
          <w:szCs w:val="24"/>
        </w:rPr>
        <w:t xml:space="preserve">Звіт  щодо  результатів розгляду </w:t>
      </w:r>
      <w:r w:rsidR="007D7B4C" w:rsidRPr="0031507C">
        <w:rPr>
          <w:rFonts w:ascii="Times New Roman CYR" w:hAnsi="Times New Roman CYR" w:cs="Times New Roman CYR"/>
          <w:sz w:val="24"/>
          <w:szCs w:val="24"/>
        </w:rPr>
        <w:t>звернень громадян</w:t>
      </w:r>
      <w:r w:rsidRPr="0031507C">
        <w:rPr>
          <w:rFonts w:ascii="Times New Roman CYR" w:hAnsi="Times New Roman CYR" w:cs="Times New Roman CYR"/>
          <w:sz w:val="24"/>
          <w:szCs w:val="24"/>
        </w:rPr>
        <w:t xml:space="preserve">, які надійшли до Одеського окружного адміністративного суду </w:t>
      </w:r>
      <w:r w:rsidR="007D7B4C" w:rsidRPr="0031507C">
        <w:rPr>
          <w:rFonts w:ascii="Times New Roman CYR" w:hAnsi="Times New Roman CYR" w:cs="Times New Roman CYR"/>
          <w:sz w:val="24"/>
          <w:szCs w:val="24"/>
        </w:rPr>
        <w:t xml:space="preserve">протягом </w:t>
      </w:r>
      <w:r w:rsidRPr="0031507C">
        <w:rPr>
          <w:rFonts w:ascii="Times New Roman CYR" w:hAnsi="Times New Roman CYR" w:cs="Times New Roman CYR"/>
          <w:b/>
          <w:sz w:val="24"/>
          <w:szCs w:val="24"/>
        </w:rPr>
        <w:t>2017 року</w:t>
      </w:r>
    </w:p>
    <w:p w:rsidR="00F910C1" w:rsidRPr="0031507C" w:rsidRDefault="00F910C1" w:rsidP="00F910C1">
      <w:pPr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910C1" w:rsidRPr="0031507C" w:rsidRDefault="00F910C1" w:rsidP="00F910C1">
      <w:pPr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 CYR" w:hAnsi="Times New Roman CYR" w:cs="Times New Roman CYR"/>
          <w:sz w:val="24"/>
          <w:szCs w:val="24"/>
        </w:rPr>
      </w:pPr>
      <w:r w:rsidRPr="0031507C">
        <w:rPr>
          <w:rFonts w:ascii="Times New Roman CYR" w:hAnsi="Times New Roman CYR" w:cs="Times New Roman CYR"/>
          <w:sz w:val="24"/>
          <w:szCs w:val="24"/>
        </w:rPr>
        <w:t xml:space="preserve">Протягом 2017 року до Одеського окружного адміністративного суду надійшло </w:t>
      </w:r>
      <w:r w:rsidR="00284A29">
        <w:rPr>
          <w:rFonts w:ascii="Times New Roman CYR" w:hAnsi="Times New Roman CYR" w:cs="Times New Roman CYR"/>
          <w:sz w:val="24"/>
          <w:szCs w:val="24"/>
        </w:rPr>
        <w:t>78 звернень</w:t>
      </w:r>
      <w:r w:rsidR="007D7B4C" w:rsidRPr="0031507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84A29">
        <w:rPr>
          <w:rFonts w:ascii="Times New Roman CYR" w:hAnsi="Times New Roman CYR" w:cs="Times New Roman CYR"/>
          <w:sz w:val="24"/>
          <w:szCs w:val="24"/>
        </w:rPr>
        <w:t>громадян</w:t>
      </w:r>
      <w:r w:rsidRPr="0031507C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F910C1" w:rsidRDefault="00284A29" w:rsidP="00284A29">
      <w:pPr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Основними питаннями, що порушувались у зверненнях були: </w:t>
      </w:r>
      <w:r w:rsidRPr="00284A29">
        <w:rPr>
          <w:rFonts w:ascii="Times New Roman CYR" w:hAnsi="Times New Roman CYR" w:cs="Times New Roman CYR"/>
          <w:sz w:val="24"/>
          <w:szCs w:val="24"/>
        </w:rPr>
        <w:t>- реагування на процесуальні дії суддів, надання та роз’яснень та п</w:t>
      </w:r>
      <w:r>
        <w:rPr>
          <w:rFonts w:ascii="Times New Roman CYR" w:hAnsi="Times New Roman CYR" w:cs="Times New Roman CYR"/>
          <w:sz w:val="24"/>
          <w:szCs w:val="24"/>
        </w:rPr>
        <w:t xml:space="preserve">равової оцінки судових рішень; - </w:t>
      </w:r>
      <w:r w:rsidRPr="00284A29">
        <w:rPr>
          <w:rFonts w:ascii="Times New Roman CYR" w:hAnsi="Times New Roman CYR" w:cs="Times New Roman CYR"/>
          <w:sz w:val="24"/>
          <w:szCs w:val="24"/>
        </w:rPr>
        <w:t>впливу на суддю при вин</w:t>
      </w:r>
      <w:r>
        <w:rPr>
          <w:rFonts w:ascii="Times New Roman CYR" w:hAnsi="Times New Roman CYR" w:cs="Times New Roman CYR"/>
          <w:sz w:val="24"/>
          <w:szCs w:val="24"/>
        </w:rPr>
        <w:t xml:space="preserve">есенні окремих судових рішень; - </w:t>
      </w:r>
      <w:r w:rsidRPr="00284A29">
        <w:rPr>
          <w:rFonts w:ascii="Times New Roman CYR" w:hAnsi="Times New Roman CYR" w:cs="Times New Roman CYR"/>
          <w:sz w:val="24"/>
          <w:szCs w:val="24"/>
        </w:rPr>
        <w:t>скарги на дії</w:t>
      </w:r>
      <w:r>
        <w:rPr>
          <w:rFonts w:ascii="Times New Roman CYR" w:hAnsi="Times New Roman CYR" w:cs="Times New Roman CYR"/>
          <w:sz w:val="24"/>
          <w:szCs w:val="24"/>
        </w:rPr>
        <w:t xml:space="preserve"> працівників апарату та суддів;- </w:t>
      </w:r>
      <w:r w:rsidRPr="00284A29">
        <w:rPr>
          <w:rFonts w:ascii="Times New Roman CYR" w:hAnsi="Times New Roman CYR" w:cs="Times New Roman CYR"/>
          <w:sz w:val="24"/>
          <w:szCs w:val="24"/>
        </w:rPr>
        <w:t>подяки</w:t>
      </w:r>
      <w:r>
        <w:rPr>
          <w:rFonts w:ascii="Times New Roman CYR" w:hAnsi="Times New Roman CYR" w:cs="Times New Roman CYR"/>
          <w:sz w:val="24"/>
          <w:szCs w:val="24"/>
        </w:rPr>
        <w:t xml:space="preserve"> працівникам апарату та суддям; -</w:t>
      </w:r>
      <w:r w:rsidRPr="00284A29">
        <w:rPr>
          <w:rFonts w:ascii="Times New Roman CYR" w:hAnsi="Times New Roman CYR" w:cs="Times New Roman CYR"/>
          <w:sz w:val="24"/>
          <w:szCs w:val="24"/>
        </w:rPr>
        <w:t xml:space="preserve"> надання відомостей про рух окремих адміністративних позовів та отримання документальних підтвердже</w:t>
      </w:r>
      <w:r>
        <w:rPr>
          <w:rFonts w:ascii="Times New Roman CYR" w:hAnsi="Times New Roman CYR" w:cs="Times New Roman CYR"/>
          <w:sz w:val="24"/>
          <w:szCs w:val="24"/>
        </w:rPr>
        <w:t xml:space="preserve">нь перенесень судових засідань; </w:t>
      </w:r>
      <w:r w:rsidRPr="00284A29">
        <w:rPr>
          <w:rFonts w:ascii="Times New Roman CYR" w:hAnsi="Times New Roman CYR" w:cs="Times New Roman CYR"/>
          <w:sz w:val="24"/>
          <w:szCs w:val="24"/>
        </w:rPr>
        <w:t xml:space="preserve">- роз’яснення порядку направлення процесуальних документів та </w:t>
      </w:r>
      <w:r>
        <w:rPr>
          <w:rFonts w:ascii="Times New Roman CYR" w:hAnsi="Times New Roman CYR" w:cs="Times New Roman CYR"/>
          <w:sz w:val="24"/>
          <w:szCs w:val="24"/>
        </w:rPr>
        <w:t xml:space="preserve">передачі справи до іншого суду; - </w:t>
      </w:r>
      <w:r w:rsidRPr="00284A29">
        <w:rPr>
          <w:rFonts w:ascii="Times New Roman CYR" w:hAnsi="Times New Roman CYR" w:cs="Times New Roman CYR"/>
          <w:sz w:val="24"/>
          <w:szCs w:val="24"/>
        </w:rPr>
        <w:t>надання допомоги в оформ</w:t>
      </w:r>
      <w:r>
        <w:rPr>
          <w:rFonts w:ascii="Times New Roman CYR" w:hAnsi="Times New Roman CYR" w:cs="Times New Roman CYR"/>
          <w:sz w:val="24"/>
          <w:szCs w:val="24"/>
        </w:rPr>
        <w:t>ленні процесуальних документів; -</w:t>
      </w:r>
      <w:r w:rsidRPr="00284A29">
        <w:rPr>
          <w:rFonts w:ascii="Times New Roman CYR" w:hAnsi="Times New Roman CYR" w:cs="Times New Roman CYR"/>
          <w:sz w:val="24"/>
          <w:szCs w:val="24"/>
        </w:rPr>
        <w:t xml:space="preserve"> пропозиції та зауважень щодо організації р</w:t>
      </w:r>
      <w:r>
        <w:rPr>
          <w:rFonts w:ascii="Times New Roman CYR" w:hAnsi="Times New Roman CYR" w:cs="Times New Roman CYR"/>
          <w:sz w:val="24"/>
          <w:szCs w:val="24"/>
        </w:rPr>
        <w:t xml:space="preserve">оботи та 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>стану приміщення суду.</w:t>
      </w:r>
    </w:p>
    <w:p w:rsidR="00284A29" w:rsidRPr="0031507C" w:rsidRDefault="00284A29" w:rsidP="00284A29">
      <w:pPr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 ознакою надходження звернення є первинними. </w:t>
      </w:r>
      <w:r>
        <w:rPr>
          <w:rFonts w:ascii="Times New Roman" w:hAnsi="Times New Roman"/>
          <w:sz w:val="26"/>
          <w:szCs w:val="26"/>
        </w:rPr>
        <w:t>Усі</w:t>
      </w:r>
      <w:r w:rsidRPr="00AA3824">
        <w:rPr>
          <w:rFonts w:ascii="Times New Roman" w:hAnsi="Times New Roman"/>
          <w:sz w:val="26"/>
          <w:szCs w:val="26"/>
        </w:rPr>
        <w:t xml:space="preserve"> звернення громадян розглядаються у скорочені терміни. Порушення  строків розгляду не виявлено. Залишків нерозглянутих звернень немає.</w:t>
      </w:r>
    </w:p>
    <w:p w:rsidR="00F910C1" w:rsidRPr="0031507C" w:rsidRDefault="00F910C1" w:rsidP="00F910C1">
      <w:pPr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910C1" w:rsidRPr="0031507C" w:rsidRDefault="00F910C1" w:rsidP="00F910C1">
      <w:pPr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31507C">
        <w:rPr>
          <w:rFonts w:ascii="Times New Roman CYR" w:hAnsi="Times New Roman CYR" w:cs="Times New Roman CYR"/>
          <w:b/>
          <w:sz w:val="24"/>
          <w:szCs w:val="24"/>
        </w:rPr>
        <w:t xml:space="preserve">Начальник  відділу з надання судово </w:t>
      </w:r>
      <w:r w:rsidRPr="0031507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1507C">
        <w:rPr>
          <w:rFonts w:ascii="Times New Roman CYR" w:hAnsi="Times New Roman CYR" w:cs="Times New Roman CYR"/>
          <w:b/>
          <w:sz w:val="24"/>
          <w:szCs w:val="24"/>
        </w:rPr>
        <w:t xml:space="preserve">адміністративних </w:t>
      </w:r>
    </w:p>
    <w:p w:rsidR="00F910C1" w:rsidRPr="0031507C" w:rsidRDefault="00F910C1" w:rsidP="00F910C1">
      <w:pPr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31507C">
        <w:rPr>
          <w:rFonts w:ascii="Times New Roman CYR" w:hAnsi="Times New Roman CYR" w:cs="Times New Roman CYR"/>
          <w:b/>
          <w:sz w:val="24"/>
          <w:szCs w:val="24"/>
        </w:rPr>
        <w:t>послуг та аналітичної роботи                                                                             О.О.Барська</w:t>
      </w:r>
    </w:p>
    <w:p w:rsidR="007068EC" w:rsidRDefault="007068EC"/>
    <w:p w:rsidR="00284A29" w:rsidRPr="0031507C" w:rsidRDefault="00284A29"/>
    <w:sectPr w:rsidR="00284A29" w:rsidRPr="0031507C" w:rsidSect="00F9559C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61076"/>
    <w:multiLevelType w:val="hybridMultilevel"/>
    <w:tmpl w:val="B37E9D3C"/>
    <w:lvl w:ilvl="0" w:tplc="D3E21584">
      <w:numFmt w:val="bullet"/>
      <w:lvlText w:val="-"/>
      <w:lvlJc w:val="left"/>
      <w:pPr>
        <w:ind w:left="720" w:hanging="360"/>
      </w:pPr>
      <w:rPr>
        <w:rFonts w:ascii="Times New Roman CYR" w:eastAsiaTheme="minorHAnsi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C1"/>
    <w:rsid w:val="00284A29"/>
    <w:rsid w:val="002D4F3F"/>
    <w:rsid w:val="0031507C"/>
    <w:rsid w:val="00392931"/>
    <w:rsid w:val="007068EC"/>
    <w:rsid w:val="007D7B4C"/>
    <w:rsid w:val="00A269E8"/>
    <w:rsid w:val="00B34D8D"/>
    <w:rsid w:val="00F23FD5"/>
    <w:rsid w:val="00F910C1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F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284A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F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284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Rosporyadnyk</dc:creator>
  <cp:lastModifiedBy>Rosporyadnyk</cp:lastModifiedBy>
  <cp:revision>2</cp:revision>
  <dcterms:created xsi:type="dcterms:W3CDTF">2018-02-01T08:06:00Z</dcterms:created>
  <dcterms:modified xsi:type="dcterms:W3CDTF">2018-02-01T08:06:00Z</dcterms:modified>
</cp:coreProperties>
</file>