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B4" w:rsidRP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center"/>
        <w:textAlignment w:val="baseline"/>
        <w:rPr>
          <w:b/>
          <w:lang w:val="uk-UA"/>
        </w:rPr>
      </w:pPr>
      <w:r w:rsidRPr="00D315B4">
        <w:rPr>
          <w:b/>
          <w:lang w:val="uk-UA"/>
        </w:rPr>
        <w:t>Ставки судового збору станом на 01.01.2018 року</w:t>
      </w:r>
    </w:p>
    <w:p w:rsid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D315B4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  <w:bookmarkStart w:id="0" w:name="_GoBack"/>
      <w:bookmarkEnd w:id="0"/>
      <w:r w:rsidRPr="002E5D71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2E5D71">
        <w:rPr>
          <w:b/>
          <w:sz w:val="18"/>
          <w:szCs w:val="18"/>
          <w:lang w:val="uk-UA"/>
        </w:rPr>
        <w:t>на 1 січня  календарного року,</w:t>
      </w:r>
      <w:r w:rsidRPr="002E5D71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 якому відповідна заява або скарг</w:t>
      </w:r>
      <w:r w:rsidRPr="002E5D71">
        <w:rPr>
          <w:sz w:val="18"/>
          <w:szCs w:val="18"/>
          <w:lang w:val="uk-UA"/>
        </w:rPr>
        <w:t xml:space="preserve">  подається до суду, - у відсотковому  співвідношенні до ціни позову та у фіксованому розмірі.</w:t>
      </w:r>
    </w:p>
    <w:p w:rsidR="00D315B4" w:rsidRPr="002E5D71" w:rsidRDefault="00D315B4" w:rsidP="00D315B4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u w:val="single"/>
          <w:lang w:val="uk-UA"/>
        </w:rPr>
      </w:pPr>
      <w:r w:rsidRPr="002E5D71">
        <w:rPr>
          <w:b/>
          <w:sz w:val="18"/>
          <w:szCs w:val="18"/>
          <w:lang w:val="uk-UA"/>
        </w:rPr>
        <w:t>Станом на 01 січня 201</w:t>
      </w:r>
      <w:r>
        <w:rPr>
          <w:b/>
          <w:sz w:val="18"/>
          <w:szCs w:val="18"/>
          <w:lang w:val="uk-UA"/>
        </w:rPr>
        <w:t>8</w:t>
      </w:r>
      <w:r w:rsidRPr="002E5D71">
        <w:rPr>
          <w:b/>
          <w:sz w:val="18"/>
          <w:szCs w:val="18"/>
          <w:lang w:val="uk-UA"/>
        </w:rPr>
        <w:t xml:space="preserve"> року </w:t>
      </w:r>
      <w:r>
        <w:rPr>
          <w:b/>
          <w:sz w:val="18"/>
          <w:szCs w:val="18"/>
          <w:lang w:val="uk-UA"/>
        </w:rPr>
        <w:t>розмір</w:t>
      </w:r>
      <w:r w:rsidRPr="002E5D71">
        <w:rPr>
          <w:b/>
          <w:sz w:val="18"/>
          <w:szCs w:val="18"/>
          <w:lang w:val="uk-UA"/>
        </w:rPr>
        <w:t xml:space="preserve"> прожиткового мінімуму для працездатних осіб становить </w:t>
      </w:r>
      <w:r w:rsidRPr="002E5D71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762</w:t>
      </w:r>
      <w:r w:rsidRPr="002E5D71">
        <w:rPr>
          <w:b/>
          <w:u w:val="single"/>
          <w:lang w:val="uk-UA"/>
        </w:rPr>
        <w:t xml:space="preserve"> грн. 00 коп.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922"/>
        <w:gridCol w:w="2774"/>
      </w:tblGrid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1" w:name="n24"/>
            <w:bookmarkEnd w:id="1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</w:t>
            </w:r>
            <w:proofErr w:type="gramStart"/>
            <w:r w:rsidRPr="002E5D71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осіб, з 01 січня 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E5D71">
              <w:rPr>
                <w:b/>
                <w:sz w:val="18"/>
                <w:szCs w:val="18"/>
              </w:rPr>
              <w:t>до</w:t>
            </w:r>
            <w:proofErr w:type="gram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</w:t>
            </w:r>
            <w:proofErr w:type="gramStart"/>
            <w:r>
              <w:rPr>
                <w:sz w:val="18"/>
                <w:szCs w:val="18"/>
                <w:lang w:val="uk-UA"/>
              </w:rPr>
              <w:t>.м</w:t>
            </w:r>
            <w:proofErr w:type="gramEnd"/>
            <w:r>
              <w:rPr>
                <w:sz w:val="18"/>
                <w:szCs w:val="18"/>
                <w:lang w:val="uk-UA"/>
              </w:rPr>
              <w:t>інім.для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працезд.громадян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102EF4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102EF4">
              <w:rPr>
                <w:b/>
                <w:sz w:val="18"/>
                <w:szCs w:val="18"/>
                <w:lang w:val="uk-UA"/>
              </w:rPr>
              <w:t xml:space="preserve">,00 </w:t>
            </w:r>
            <w:proofErr w:type="spellStart"/>
            <w:r w:rsidRPr="00102EF4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uk-UA"/>
              </w:rPr>
              <w:t>не б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>ільше 616700 грн.</w:t>
            </w:r>
          </w:p>
        </w:tc>
      </w:tr>
      <w:tr w:rsidR="00D315B4" w:rsidRPr="002E5D71" w:rsidTr="00E9720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розмі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р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>ів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прожиткових мінімумів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 w:rsidRPr="00102EF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8810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9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315B4" w:rsidRPr="002E5D71" w:rsidTr="00E97207">
        <w:trPr>
          <w:trHeight w:val="7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315B4" w:rsidRPr="002E5D71" w:rsidTr="00E97207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 w:rsidRPr="00102EF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102EF4">
              <w:rPr>
                <w:b/>
                <w:sz w:val="18"/>
                <w:szCs w:val="18"/>
                <w:lang w:val="uk-UA"/>
              </w:rPr>
              <w:t>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5286,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</w:p>
        </w:tc>
      </w:tr>
      <w:tr w:rsidR="00D315B4" w:rsidRPr="002E5D71" w:rsidTr="00E97207">
        <w:trPr>
          <w:trHeight w:val="8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наказу; заяви у справах </w:t>
            </w:r>
            <w:proofErr w:type="spellStart"/>
            <w:r w:rsidRPr="002E5D71">
              <w:rPr>
                <w:sz w:val="18"/>
                <w:szCs w:val="18"/>
              </w:rPr>
              <w:t>окремого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провадження</w:t>
            </w:r>
            <w:proofErr w:type="spellEnd"/>
            <w:r w:rsidRPr="002E5D71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позову;</w:t>
            </w:r>
            <w:r w:rsidRPr="002E5D71">
              <w:rPr>
                <w:sz w:val="18"/>
                <w:szCs w:val="18"/>
                <w:u w:val="single"/>
              </w:rPr>
              <w:t xml:space="preserve"> заяви про перегляд заочного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>;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скасування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примусове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роз’яснення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які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подано:</w:t>
            </w:r>
          </w:p>
        </w:tc>
      </w:tr>
      <w:tr w:rsidR="00D315B4" w:rsidRPr="002E5D71" w:rsidTr="00E97207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881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</w:t>
            </w:r>
            <w:r w:rsidRPr="002E5D71">
              <w:rPr>
                <w:b/>
                <w:sz w:val="18"/>
                <w:szCs w:val="18"/>
                <w:lang w:val="uk-UA"/>
              </w:rPr>
              <w:t>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B065E6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 w:rsidRPr="00B065E6">
              <w:rPr>
                <w:sz w:val="10"/>
                <w:szCs w:val="10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)заяви про видачу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176,20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4 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88,10 грн.</w:t>
            </w:r>
          </w:p>
        </w:tc>
      </w:tr>
      <w:tr w:rsidR="00D315B4" w:rsidRPr="002E5D71" w:rsidTr="00E97207">
        <w:trPr>
          <w:trHeight w:val="83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г</w:t>
            </w:r>
            <w:proofErr w:type="gramEnd"/>
            <w:r w:rsidRPr="002E5D71">
              <w:rPr>
                <w:b/>
                <w:sz w:val="18"/>
                <w:szCs w:val="18"/>
              </w:rPr>
              <w:t>ідності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і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</w:t>
            </w:r>
            <w:proofErr w:type="gramStart"/>
            <w:r w:rsidRPr="002E5D71">
              <w:rPr>
                <w:sz w:val="18"/>
                <w:szCs w:val="18"/>
              </w:rPr>
              <w:t>про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адм</w:t>
            </w:r>
            <w:proofErr w:type="gramEnd"/>
            <w:r w:rsidRPr="002E5D71">
              <w:rPr>
                <w:b/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адм</w:t>
            </w:r>
            <w:proofErr w:type="gramEnd"/>
            <w:r w:rsidRPr="002E5D71">
              <w:rPr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>
              <w:rPr>
                <w:sz w:val="18"/>
                <w:szCs w:val="18"/>
                <w:lang w:val="uk-UA"/>
              </w:rPr>
              <w:t xml:space="preserve"> та не більше 350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та </w:t>
            </w:r>
            <w:proofErr w:type="gramStart"/>
            <w:r>
              <w:rPr>
                <w:b/>
                <w:sz w:val="18"/>
                <w:szCs w:val="18"/>
                <w:lang w:val="uk-UA"/>
              </w:rPr>
              <w:t>не б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>ільше 616700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704</w:t>
            </w:r>
            <w:r>
              <w:rPr>
                <w:b/>
                <w:sz w:val="18"/>
                <w:szCs w:val="18"/>
                <w:lang w:val="uk-UA"/>
              </w:rPr>
              <w:t>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D63267">
              <w:rPr>
                <w:b/>
                <w:sz w:val="18"/>
                <w:szCs w:val="18"/>
                <w:lang w:val="uk-UA"/>
              </w:rPr>
              <w:t>8810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762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704,8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D315B4" w:rsidRPr="005617BC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5617BC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</w:rPr>
              <w:lastRenderedPageBreak/>
              <w:t xml:space="preserve">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lastRenderedPageBreak/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lastRenderedPageBreak/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b/>
                <w:sz w:val="16"/>
                <w:szCs w:val="16"/>
              </w:rPr>
              <w:lastRenderedPageBreak/>
              <w:t>5)</w:t>
            </w:r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і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суду; заяви </w:t>
            </w:r>
            <w:proofErr w:type="gramStart"/>
            <w:r w:rsidRPr="0020334F">
              <w:rPr>
                <w:sz w:val="16"/>
                <w:szCs w:val="16"/>
              </w:rPr>
              <w:t>про</w:t>
            </w:r>
            <w:proofErr w:type="gram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приєднання</w:t>
            </w:r>
            <w:proofErr w:type="spellEnd"/>
            <w:r w:rsidRPr="0020334F">
              <w:rPr>
                <w:sz w:val="16"/>
                <w:szCs w:val="16"/>
              </w:rPr>
              <w:t xml:space="preserve"> до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чи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sz w:val="16"/>
                <w:szCs w:val="16"/>
              </w:rPr>
              <w:t xml:space="preserve">1 </w:t>
            </w:r>
            <w:proofErr w:type="spellStart"/>
            <w:r w:rsidRPr="0020334F">
              <w:rPr>
                <w:sz w:val="16"/>
                <w:szCs w:val="16"/>
              </w:rPr>
              <w:t>розмі</w:t>
            </w:r>
            <w:proofErr w:type="gramStart"/>
            <w:r w:rsidRPr="0020334F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20334F">
              <w:rPr>
                <w:sz w:val="16"/>
                <w:szCs w:val="16"/>
              </w:rPr>
              <w:t xml:space="preserve"> </w:t>
            </w:r>
            <w:r w:rsidRPr="0020334F">
              <w:rPr>
                <w:sz w:val="16"/>
                <w:szCs w:val="16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0334F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6"/>
                <w:szCs w:val="16"/>
                <w:lang w:val="uk-UA"/>
              </w:rPr>
            </w:pPr>
            <w:r w:rsidRPr="0020334F">
              <w:rPr>
                <w:b/>
                <w:sz w:val="16"/>
                <w:szCs w:val="16"/>
                <w:lang w:val="uk-UA"/>
              </w:rPr>
              <w:t xml:space="preserve">1762,00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чи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і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528,6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0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</w:t>
            </w:r>
            <w:proofErr w:type="gramStart"/>
            <w:r w:rsidRPr="002E5D71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A634CE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color w:val="FF0000"/>
                <w:sz w:val="18"/>
                <w:szCs w:val="18"/>
                <w:lang w:val="uk-UA"/>
              </w:rPr>
            </w:pPr>
            <w:r w:rsidRPr="00A634CE">
              <w:rPr>
                <w:b/>
                <w:color w:val="FF0000"/>
                <w:sz w:val="18"/>
                <w:szCs w:val="18"/>
                <w:lang w:val="uk-UA"/>
              </w:rPr>
              <w:t>5,3</w:t>
            </w:r>
            <w:r>
              <w:rPr>
                <w:b/>
                <w:color w:val="FF0000"/>
                <w:sz w:val="18"/>
                <w:szCs w:val="18"/>
                <w:lang w:val="uk-UA"/>
              </w:rPr>
              <w:t>0</w:t>
            </w:r>
            <w:r w:rsidRPr="00A634CE">
              <w:rPr>
                <w:b/>
                <w:color w:val="FF0000"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дубліката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 та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листа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*Сплачується до початку функціонування Єдиного державного реєстру виконавчих проваджень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52,90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техн</w:t>
            </w:r>
            <w:proofErr w:type="gramEnd"/>
            <w:r w:rsidRPr="002E5D71">
              <w:rPr>
                <w:sz w:val="18"/>
                <w:szCs w:val="18"/>
              </w:rPr>
              <w:t>ічного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мінімальної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заробітної</w:t>
            </w:r>
            <w:proofErr w:type="spellEnd"/>
            <w:r w:rsidRPr="002E5D71">
              <w:rPr>
                <w:sz w:val="18"/>
                <w:szCs w:val="18"/>
              </w:rPr>
              <w:t xml:space="preserve"> плати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52,90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судове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безпосередньо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стосується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з </w:t>
            </w:r>
            <w:proofErr w:type="spellStart"/>
            <w:r w:rsidRPr="002E5D71">
              <w:rPr>
                <w:sz w:val="18"/>
                <w:szCs w:val="18"/>
              </w:rPr>
              <w:t>письмовою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такої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згідно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5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D315B4" w:rsidRPr="002E5D71" w:rsidRDefault="00D315B4" w:rsidP="00E97207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A634CE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color w:val="FF0000"/>
                <w:sz w:val="18"/>
                <w:szCs w:val="18"/>
                <w:lang w:val="uk-UA"/>
              </w:rPr>
            </w:pPr>
            <w:r w:rsidRPr="00A634CE">
              <w:rPr>
                <w:b/>
                <w:color w:val="FF0000"/>
                <w:sz w:val="18"/>
                <w:szCs w:val="18"/>
                <w:lang w:val="uk-UA"/>
              </w:rPr>
              <w:t>5,3</w:t>
            </w:r>
            <w:r>
              <w:rPr>
                <w:b/>
                <w:color w:val="FF0000"/>
                <w:sz w:val="18"/>
                <w:szCs w:val="18"/>
                <w:lang w:val="uk-UA"/>
              </w:rPr>
              <w:t>0</w:t>
            </w:r>
            <w:r w:rsidRPr="00A634CE">
              <w:rPr>
                <w:b/>
                <w:color w:val="FF0000"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5,30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315B4" w:rsidRPr="002E5D71" w:rsidTr="00E97207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У </w:t>
            </w:r>
            <w:proofErr w:type="spellStart"/>
            <w:r w:rsidRPr="002E5D71">
              <w:rPr>
                <w:b/>
                <w:sz w:val="18"/>
                <w:szCs w:val="18"/>
              </w:rPr>
              <w:t>разі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адм</w:t>
            </w:r>
            <w:proofErr w:type="gramEnd"/>
            <w:r w:rsidRPr="002E5D71">
              <w:rPr>
                <w:b/>
                <w:sz w:val="18"/>
                <w:szCs w:val="18"/>
              </w:rPr>
              <w:t>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стягнення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4" w:rsidRPr="002E5D71" w:rsidRDefault="00D315B4" w:rsidP="00E9720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352,40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</w:tbl>
    <w:p w:rsidR="00B821D3" w:rsidRDefault="00B821D3"/>
    <w:sectPr w:rsidR="00B82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95575B"/>
    <w:rsid w:val="00B821D3"/>
    <w:rsid w:val="00D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26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5014</Words>
  <Characters>2859</Characters>
  <Application>Microsoft Office Word</Application>
  <DocSecurity>0</DocSecurity>
  <Lines>23</Lines>
  <Paragraphs>15</Paragraphs>
  <ScaleCrop>false</ScaleCrop>
  <Company>Зарічий районний суд м.Суми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2018-01-02T08:04:00Z</dcterms:created>
  <dcterms:modified xsi:type="dcterms:W3CDTF">2018-01-02T08:09:00Z</dcterms:modified>
</cp:coreProperties>
</file>