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C5F" w:rsidRPr="005B47D4" w:rsidRDefault="00250C5F" w:rsidP="00250C5F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5B47D4">
        <w:rPr>
          <w:sz w:val="24"/>
          <w:szCs w:val="24"/>
        </w:rPr>
        <w:t>Стаття 5. Пільги щодо сплати судового збору</w:t>
      </w:r>
    </w:p>
    <w:p w:rsidR="00B82CF8" w:rsidRPr="00B82CF8" w:rsidRDefault="00B82CF8" w:rsidP="00B82CF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lang w:eastAsia="en-US"/>
        </w:rPr>
      </w:pPr>
      <w:proofErr w:type="spellStart"/>
      <w:r w:rsidRPr="00B82CF8">
        <w:rPr>
          <w:rStyle w:val="rvts9"/>
          <w:b/>
          <w:bCs/>
          <w:color w:val="000000"/>
        </w:rPr>
        <w:t>Стаття</w:t>
      </w:r>
      <w:proofErr w:type="spellEnd"/>
      <w:r w:rsidRPr="00B82CF8">
        <w:rPr>
          <w:rStyle w:val="rvts9"/>
          <w:b/>
          <w:bCs/>
          <w:color w:val="000000"/>
        </w:rPr>
        <w:t xml:space="preserve"> 5.</w:t>
      </w:r>
      <w:r w:rsidRPr="00B82CF8">
        <w:rPr>
          <w:color w:val="000000"/>
        </w:rPr>
        <w:t> </w:t>
      </w:r>
      <w:proofErr w:type="spellStart"/>
      <w:r w:rsidRPr="00B82CF8">
        <w:rPr>
          <w:color w:val="000000"/>
        </w:rPr>
        <w:t>Пільги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щодо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сплати</w:t>
      </w:r>
      <w:proofErr w:type="spellEnd"/>
      <w:r w:rsidRPr="00B82CF8">
        <w:rPr>
          <w:color w:val="000000"/>
        </w:rPr>
        <w:t xml:space="preserve"> судового </w:t>
      </w:r>
      <w:proofErr w:type="spellStart"/>
      <w:r w:rsidRPr="00B82CF8">
        <w:rPr>
          <w:color w:val="000000"/>
        </w:rPr>
        <w:t>збору</w:t>
      </w:r>
      <w:proofErr w:type="spellEnd"/>
    </w:p>
    <w:p w:rsidR="00B82CF8" w:rsidRPr="00B82CF8" w:rsidRDefault="00B82CF8" w:rsidP="00B82CF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bookmarkStart w:id="0" w:name="n228"/>
      <w:bookmarkEnd w:id="0"/>
      <w:r w:rsidRPr="00B82CF8">
        <w:rPr>
          <w:color w:val="000000"/>
        </w:rPr>
        <w:t xml:space="preserve">1. </w:t>
      </w:r>
      <w:proofErr w:type="spellStart"/>
      <w:r w:rsidRPr="00B82CF8">
        <w:rPr>
          <w:color w:val="000000"/>
        </w:rPr>
        <w:t>Від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сплати</w:t>
      </w:r>
      <w:proofErr w:type="spellEnd"/>
      <w:r w:rsidRPr="00B82CF8">
        <w:rPr>
          <w:color w:val="000000"/>
        </w:rPr>
        <w:t xml:space="preserve"> судового </w:t>
      </w:r>
      <w:proofErr w:type="spellStart"/>
      <w:r w:rsidRPr="00B82CF8">
        <w:rPr>
          <w:color w:val="000000"/>
        </w:rPr>
        <w:t>збору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під</w:t>
      </w:r>
      <w:proofErr w:type="spellEnd"/>
      <w:r w:rsidRPr="00B82CF8">
        <w:rPr>
          <w:color w:val="000000"/>
        </w:rPr>
        <w:t xml:space="preserve"> час </w:t>
      </w:r>
      <w:proofErr w:type="spellStart"/>
      <w:r w:rsidRPr="00B82CF8">
        <w:rPr>
          <w:color w:val="000000"/>
        </w:rPr>
        <w:t>розгляду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справи</w:t>
      </w:r>
      <w:proofErr w:type="spellEnd"/>
      <w:r w:rsidRPr="00B82CF8">
        <w:rPr>
          <w:color w:val="000000"/>
        </w:rPr>
        <w:t xml:space="preserve"> в </w:t>
      </w:r>
      <w:proofErr w:type="spellStart"/>
      <w:r w:rsidRPr="00B82CF8">
        <w:rPr>
          <w:color w:val="000000"/>
        </w:rPr>
        <w:t>усіх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судових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інстанціях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звільняються</w:t>
      </w:r>
      <w:proofErr w:type="spellEnd"/>
      <w:r w:rsidRPr="00B82CF8">
        <w:rPr>
          <w:color w:val="000000"/>
        </w:rPr>
        <w:t>:</w:t>
      </w:r>
    </w:p>
    <w:p w:rsidR="00B82CF8" w:rsidRPr="00B82CF8" w:rsidRDefault="00B82CF8" w:rsidP="00B82CF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bookmarkStart w:id="1" w:name="n229"/>
      <w:bookmarkEnd w:id="1"/>
      <w:r w:rsidRPr="00B82CF8">
        <w:rPr>
          <w:color w:val="000000"/>
        </w:rPr>
        <w:t xml:space="preserve">1) </w:t>
      </w:r>
      <w:proofErr w:type="spellStart"/>
      <w:r w:rsidRPr="00B82CF8">
        <w:rPr>
          <w:color w:val="000000"/>
        </w:rPr>
        <w:t>позивачі</w:t>
      </w:r>
      <w:proofErr w:type="spellEnd"/>
      <w:r w:rsidRPr="00B82CF8">
        <w:rPr>
          <w:color w:val="000000"/>
        </w:rPr>
        <w:t xml:space="preserve"> - </w:t>
      </w:r>
      <w:proofErr w:type="gramStart"/>
      <w:r w:rsidRPr="00B82CF8">
        <w:rPr>
          <w:color w:val="000000"/>
        </w:rPr>
        <w:t>у справах</w:t>
      </w:r>
      <w:proofErr w:type="gramEnd"/>
      <w:r w:rsidRPr="00B82CF8">
        <w:rPr>
          <w:color w:val="000000"/>
        </w:rPr>
        <w:t xml:space="preserve"> про </w:t>
      </w:r>
      <w:proofErr w:type="spellStart"/>
      <w:r w:rsidRPr="00B82CF8">
        <w:rPr>
          <w:color w:val="000000"/>
        </w:rPr>
        <w:t>стягнення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заробітної</w:t>
      </w:r>
      <w:proofErr w:type="spellEnd"/>
      <w:r w:rsidRPr="00B82CF8">
        <w:rPr>
          <w:color w:val="000000"/>
        </w:rPr>
        <w:t xml:space="preserve"> плати та </w:t>
      </w:r>
      <w:proofErr w:type="spellStart"/>
      <w:r w:rsidRPr="00B82CF8">
        <w:rPr>
          <w:color w:val="000000"/>
        </w:rPr>
        <w:t>поновлення</w:t>
      </w:r>
      <w:proofErr w:type="spellEnd"/>
      <w:r w:rsidRPr="00B82CF8">
        <w:rPr>
          <w:color w:val="000000"/>
        </w:rPr>
        <w:t xml:space="preserve"> на </w:t>
      </w:r>
      <w:proofErr w:type="spellStart"/>
      <w:r w:rsidRPr="00B82CF8">
        <w:rPr>
          <w:color w:val="000000"/>
        </w:rPr>
        <w:t>роботі</w:t>
      </w:r>
      <w:proofErr w:type="spellEnd"/>
      <w:r w:rsidRPr="00B82CF8">
        <w:rPr>
          <w:color w:val="000000"/>
        </w:rPr>
        <w:t>;</w:t>
      </w:r>
    </w:p>
    <w:p w:rsidR="00B82CF8" w:rsidRPr="00B82CF8" w:rsidRDefault="00B82CF8" w:rsidP="00B82CF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bookmarkStart w:id="2" w:name="n230"/>
      <w:bookmarkEnd w:id="2"/>
      <w:r w:rsidRPr="00B82CF8">
        <w:rPr>
          <w:color w:val="000000"/>
        </w:rPr>
        <w:t xml:space="preserve">2) </w:t>
      </w:r>
      <w:proofErr w:type="spellStart"/>
      <w:r w:rsidRPr="00B82CF8">
        <w:rPr>
          <w:color w:val="000000"/>
        </w:rPr>
        <w:t>позивачі</w:t>
      </w:r>
      <w:proofErr w:type="spellEnd"/>
      <w:r w:rsidRPr="00B82CF8">
        <w:rPr>
          <w:color w:val="000000"/>
        </w:rPr>
        <w:t xml:space="preserve"> - </w:t>
      </w:r>
      <w:proofErr w:type="gramStart"/>
      <w:r w:rsidRPr="00B82CF8">
        <w:rPr>
          <w:color w:val="000000"/>
        </w:rPr>
        <w:t>у справах</w:t>
      </w:r>
      <w:proofErr w:type="gramEnd"/>
      <w:r w:rsidRPr="00B82CF8">
        <w:rPr>
          <w:color w:val="000000"/>
        </w:rPr>
        <w:t xml:space="preserve"> про </w:t>
      </w:r>
      <w:proofErr w:type="spellStart"/>
      <w:r w:rsidRPr="00B82CF8">
        <w:rPr>
          <w:color w:val="000000"/>
        </w:rPr>
        <w:t>відшкодування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шкоди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заподіяної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каліцтвом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або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іншим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ушкодженням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здоров’я</w:t>
      </w:r>
      <w:proofErr w:type="spellEnd"/>
      <w:r w:rsidRPr="00B82CF8">
        <w:rPr>
          <w:color w:val="000000"/>
        </w:rPr>
        <w:t xml:space="preserve">, а </w:t>
      </w:r>
      <w:proofErr w:type="spellStart"/>
      <w:r w:rsidRPr="00B82CF8">
        <w:rPr>
          <w:color w:val="000000"/>
        </w:rPr>
        <w:t>також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смертю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фізичної</w:t>
      </w:r>
      <w:proofErr w:type="spellEnd"/>
      <w:r w:rsidRPr="00B82CF8">
        <w:rPr>
          <w:color w:val="000000"/>
        </w:rPr>
        <w:t xml:space="preserve"> особи;</w:t>
      </w:r>
    </w:p>
    <w:p w:rsidR="00B82CF8" w:rsidRPr="00B82CF8" w:rsidRDefault="00B82CF8" w:rsidP="00B82CF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bookmarkStart w:id="3" w:name="n231"/>
      <w:bookmarkEnd w:id="3"/>
      <w:r w:rsidRPr="00B82CF8">
        <w:rPr>
          <w:color w:val="000000"/>
        </w:rPr>
        <w:t xml:space="preserve">3) </w:t>
      </w:r>
      <w:proofErr w:type="spellStart"/>
      <w:r w:rsidRPr="00B82CF8">
        <w:rPr>
          <w:color w:val="000000"/>
        </w:rPr>
        <w:t>позивачі</w:t>
      </w:r>
      <w:proofErr w:type="spellEnd"/>
      <w:r w:rsidRPr="00B82CF8">
        <w:rPr>
          <w:color w:val="000000"/>
        </w:rPr>
        <w:t xml:space="preserve"> - </w:t>
      </w:r>
      <w:proofErr w:type="gramStart"/>
      <w:r w:rsidRPr="00B82CF8">
        <w:rPr>
          <w:color w:val="000000"/>
        </w:rPr>
        <w:t>у справах</w:t>
      </w:r>
      <w:proofErr w:type="gramEnd"/>
      <w:r w:rsidRPr="00B82CF8">
        <w:rPr>
          <w:color w:val="000000"/>
        </w:rPr>
        <w:t xml:space="preserve"> про </w:t>
      </w:r>
      <w:proofErr w:type="spellStart"/>
      <w:r w:rsidRPr="00B82CF8">
        <w:rPr>
          <w:color w:val="000000"/>
        </w:rPr>
        <w:t>стягнення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аліментів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збільшення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їх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розміру</w:t>
      </w:r>
      <w:proofErr w:type="spellEnd"/>
      <w:r w:rsidRPr="00B82CF8">
        <w:rPr>
          <w:color w:val="000000"/>
        </w:rPr>
        <w:t xml:space="preserve">, оплату </w:t>
      </w:r>
      <w:proofErr w:type="spellStart"/>
      <w:r w:rsidRPr="00B82CF8">
        <w:rPr>
          <w:color w:val="000000"/>
        </w:rPr>
        <w:t>додаткових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витрат</w:t>
      </w:r>
      <w:proofErr w:type="spellEnd"/>
      <w:r w:rsidRPr="00B82CF8">
        <w:rPr>
          <w:color w:val="000000"/>
        </w:rPr>
        <w:t xml:space="preserve"> на </w:t>
      </w:r>
      <w:proofErr w:type="spellStart"/>
      <w:r w:rsidRPr="00B82CF8">
        <w:rPr>
          <w:color w:val="000000"/>
        </w:rPr>
        <w:t>дитину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стягнення</w:t>
      </w:r>
      <w:proofErr w:type="spellEnd"/>
      <w:r w:rsidRPr="00B82CF8">
        <w:rPr>
          <w:color w:val="000000"/>
        </w:rPr>
        <w:t xml:space="preserve"> неустойки (</w:t>
      </w:r>
      <w:proofErr w:type="spellStart"/>
      <w:r w:rsidRPr="00B82CF8">
        <w:rPr>
          <w:color w:val="000000"/>
        </w:rPr>
        <w:t>пені</w:t>
      </w:r>
      <w:proofErr w:type="spellEnd"/>
      <w:r w:rsidRPr="00B82CF8">
        <w:rPr>
          <w:color w:val="000000"/>
        </w:rPr>
        <w:t xml:space="preserve">) за </w:t>
      </w:r>
      <w:proofErr w:type="spellStart"/>
      <w:r w:rsidRPr="00B82CF8">
        <w:rPr>
          <w:color w:val="000000"/>
        </w:rPr>
        <w:t>прострочення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сплати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аліментів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індексацію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аліментів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чи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зміну</w:t>
      </w:r>
      <w:proofErr w:type="spellEnd"/>
      <w:r w:rsidRPr="00B82CF8">
        <w:rPr>
          <w:color w:val="000000"/>
        </w:rPr>
        <w:t xml:space="preserve"> способу </w:t>
      </w:r>
      <w:proofErr w:type="spellStart"/>
      <w:r w:rsidRPr="00B82CF8">
        <w:rPr>
          <w:color w:val="000000"/>
        </w:rPr>
        <w:t>їх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стягнення</w:t>
      </w:r>
      <w:proofErr w:type="spellEnd"/>
      <w:r w:rsidRPr="00B82CF8">
        <w:rPr>
          <w:color w:val="000000"/>
        </w:rPr>
        <w:t xml:space="preserve">, а </w:t>
      </w:r>
      <w:proofErr w:type="spellStart"/>
      <w:r w:rsidRPr="00B82CF8">
        <w:rPr>
          <w:color w:val="000000"/>
        </w:rPr>
        <w:t>також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заявники</w:t>
      </w:r>
      <w:proofErr w:type="spellEnd"/>
      <w:r w:rsidRPr="00B82CF8">
        <w:rPr>
          <w:color w:val="000000"/>
        </w:rPr>
        <w:t xml:space="preserve"> у </w:t>
      </w:r>
      <w:proofErr w:type="spellStart"/>
      <w:r w:rsidRPr="00B82CF8">
        <w:rPr>
          <w:color w:val="000000"/>
        </w:rPr>
        <w:t>разі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подання</w:t>
      </w:r>
      <w:proofErr w:type="spellEnd"/>
      <w:r w:rsidRPr="00B82CF8">
        <w:rPr>
          <w:color w:val="000000"/>
        </w:rPr>
        <w:t xml:space="preserve"> заяви </w:t>
      </w:r>
      <w:proofErr w:type="spellStart"/>
      <w:r w:rsidRPr="00B82CF8">
        <w:rPr>
          <w:color w:val="000000"/>
        </w:rPr>
        <w:t>щодо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видачі</w:t>
      </w:r>
      <w:proofErr w:type="spellEnd"/>
      <w:r w:rsidRPr="00B82CF8">
        <w:rPr>
          <w:color w:val="000000"/>
        </w:rPr>
        <w:t xml:space="preserve"> судового наказу про </w:t>
      </w:r>
      <w:proofErr w:type="spellStart"/>
      <w:r w:rsidRPr="00B82CF8">
        <w:rPr>
          <w:color w:val="000000"/>
        </w:rPr>
        <w:t>стягнення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аліментів</w:t>
      </w:r>
      <w:proofErr w:type="spellEnd"/>
      <w:r w:rsidRPr="00B82CF8">
        <w:rPr>
          <w:color w:val="000000"/>
        </w:rPr>
        <w:t>;</w:t>
      </w:r>
    </w:p>
    <w:p w:rsidR="00B82CF8" w:rsidRPr="00B82CF8" w:rsidRDefault="00B82CF8" w:rsidP="00B82CF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bookmarkStart w:id="4" w:name="n273"/>
      <w:bookmarkStart w:id="5" w:name="n232"/>
      <w:bookmarkEnd w:id="4"/>
      <w:bookmarkEnd w:id="5"/>
      <w:r w:rsidRPr="00B82CF8">
        <w:rPr>
          <w:color w:val="000000"/>
        </w:rPr>
        <w:t xml:space="preserve">4) </w:t>
      </w:r>
      <w:proofErr w:type="spellStart"/>
      <w:r w:rsidRPr="00B82CF8">
        <w:rPr>
          <w:color w:val="000000"/>
        </w:rPr>
        <w:t>позивачі</w:t>
      </w:r>
      <w:proofErr w:type="spellEnd"/>
      <w:r w:rsidRPr="00B82CF8">
        <w:rPr>
          <w:color w:val="000000"/>
        </w:rPr>
        <w:t xml:space="preserve"> - </w:t>
      </w:r>
      <w:proofErr w:type="gramStart"/>
      <w:r w:rsidRPr="00B82CF8">
        <w:rPr>
          <w:color w:val="000000"/>
        </w:rPr>
        <w:t>у справах</w:t>
      </w:r>
      <w:proofErr w:type="gram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щодо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спорів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пов’язаних</w:t>
      </w:r>
      <w:proofErr w:type="spellEnd"/>
      <w:r w:rsidRPr="00B82CF8">
        <w:rPr>
          <w:color w:val="000000"/>
        </w:rPr>
        <w:t xml:space="preserve"> з </w:t>
      </w:r>
      <w:proofErr w:type="spellStart"/>
      <w:r w:rsidRPr="00B82CF8">
        <w:rPr>
          <w:color w:val="000000"/>
        </w:rPr>
        <w:t>виплатою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компенсації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поверненням</w:t>
      </w:r>
      <w:proofErr w:type="spellEnd"/>
      <w:r w:rsidRPr="00B82CF8">
        <w:rPr>
          <w:color w:val="000000"/>
        </w:rPr>
        <w:t xml:space="preserve"> майна, </w:t>
      </w:r>
      <w:proofErr w:type="spellStart"/>
      <w:r w:rsidRPr="00B82CF8">
        <w:rPr>
          <w:color w:val="000000"/>
        </w:rPr>
        <w:t>або</w:t>
      </w:r>
      <w:proofErr w:type="spellEnd"/>
      <w:r w:rsidRPr="00B82CF8">
        <w:rPr>
          <w:color w:val="000000"/>
        </w:rPr>
        <w:t xml:space="preserve"> у справах </w:t>
      </w:r>
      <w:proofErr w:type="spellStart"/>
      <w:r w:rsidRPr="00B82CF8">
        <w:rPr>
          <w:color w:val="000000"/>
        </w:rPr>
        <w:t>щодо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спорів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пов’язаних</w:t>
      </w:r>
      <w:proofErr w:type="spellEnd"/>
      <w:r w:rsidRPr="00B82CF8">
        <w:rPr>
          <w:color w:val="000000"/>
        </w:rPr>
        <w:t xml:space="preserve"> з </w:t>
      </w:r>
      <w:proofErr w:type="spellStart"/>
      <w:r w:rsidRPr="00B82CF8">
        <w:rPr>
          <w:color w:val="000000"/>
        </w:rPr>
        <w:t>відшкодуванням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його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вартості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громадянам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реабілітованим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відповідно</w:t>
      </w:r>
      <w:proofErr w:type="spellEnd"/>
      <w:r w:rsidRPr="00B82CF8">
        <w:rPr>
          <w:color w:val="000000"/>
        </w:rPr>
        <w:t xml:space="preserve"> до</w:t>
      </w:r>
      <w:r>
        <w:rPr>
          <w:color w:val="000000"/>
          <w:lang w:val="uk-UA"/>
        </w:rPr>
        <w:t xml:space="preserve"> Закону України </w:t>
      </w:r>
      <w:r w:rsidRPr="00B82CF8">
        <w:rPr>
          <w:color w:val="000000"/>
        </w:rPr>
        <w:t xml:space="preserve">"Про </w:t>
      </w:r>
      <w:proofErr w:type="spellStart"/>
      <w:r w:rsidRPr="00B82CF8">
        <w:rPr>
          <w:color w:val="000000"/>
        </w:rPr>
        <w:t>реабілітацію</w:t>
      </w:r>
      <w:proofErr w:type="spellEnd"/>
      <w:r w:rsidRPr="00B82CF8">
        <w:rPr>
          <w:color w:val="000000"/>
        </w:rPr>
        <w:t xml:space="preserve"> жертв </w:t>
      </w:r>
      <w:proofErr w:type="spellStart"/>
      <w:r w:rsidRPr="00B82CF8">
        <w:rPr>
          <w:color w:val="000000"/>
        </w:rPr>
        <w:t>політичних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репресій</w:t>
      </w:r>
      <w:proofErr w:type="spellEnd"/>
      <w:r w:rsidRPr="00B82CF8">
        <w:rPr>
          <w:color w:val="000000"/>
        </w:rPr>
        <w:t xml:space="preserve"> на </w:t>
      </w:r>
      <w:proofErr w:type="spellStart"/>
      <w:r w:rsidRPr="00B82CF8">
        <w:rPr>
          <w:color w:val="000000"/>
        </w:rPr>
        <w:t>Україні</w:t>
      </w:r>
      <w:proofErr w:type="spellEnd"/>
      <w:r w:rsidRPr="00B82CF8">
        <w:rPr>
          <w:color w:val="000000"/>
        </w:rPr>
        <w:t>";</w:t>
      </w:r>
    </w:p>
    <w:p w:rsidR="00B82CF8" w:rsidRPr="00B82CF8" w:rsidRDefault="00B82CF8" w:rsidP="00B82CF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bookmarkStart w:id="6" w:name="n233"/>
      <w:bookmarkEnd w:id="6"/>
      <w:r w:rsidRPr="00B82CF8">
        <w:rPr>
          <w:color w:val="000000"/>
        </w:rPr>
        <w:t xml:space="preserve">5) особи, </w:t>
      </w:r>
      <w:proofErr w:type="spellStart"/>
      <w:r w:rsidRPr="00B82CF8">
        <w:rPr>
          <w:color w:val="000000"/>
        </w:rPr>
        <w:t>які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страждають</w:t>
      </w:r>
      <w:proofErr w:type="spellEnd"/>
      <w:r w:rsidRPr="00B82CF8">
        <w:rPr>
          <w:color w:val="000000"/>
        </w:rPr>
        <w:t xml:space="preserve"> на </w:t>
      </w:r>
      <w:proofErr w:type="spellStart"/>
      <w:r w:rsidRPr="00B82CF8">
        <w:rPr>
          <w:color w:val="000000"/>
        </w:rPr>
        <w:t>психічні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розлади</w:t>
      </w:r>
      <w:proofErr w:type="spellEnd"/>
      <w:r w:rsidRPr="00B82CF8">
        <w:rPr>
          <w:color w:val="000000"/>
        </w:rPr>
        <w:t xml:space="preserve">, та </w:t>
      </w:r>
      <w:proofErr w:type="spellStart"/>
      <w:r w:rsidRPr="00B82CF8">
        <w:rPr>
          <w:color w:val="000000"/>
        </w:rPr>
        <w:t>їх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представники</w:t>
      </w:r>
      <w:proofErr w:type="spellEnd"/>
      <w:r w:rsidRPr="00B82CF8">
        <w:rPr>
          <w:color w:val="000000"/>
        </w:rPr>
        <w:t xml:space="preserve"> - </w:t>
      </w:r>
      <w:proofErr w:type="gramStart"/>
      <w:r w:rsidRPr="00B82CF8">
        <w:rPr>
          <w:color w:val="000000"/>
        </w:rPr>
        <w:t>у справах</w:t>
      </w:r>
      <w:proofErr w:type="gram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щодо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спорів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пов’язаних</w:t>
      </w:r>
      <w:proofErr w:type="spellEnd"/>
      <w:r w:rsidRPr="00B82CF8">
        <w:rPr>
          <w:color w:val="000000"/>
        </w:rPr>
        <w:t xml:space="preserve"> з </w:t>
      </w:r>
      <w:proofErr w:type="spellStart"/>
      <w:r w:rsidRPr="00B82CF8">
        <w:rPr>
          <w:color w:val="000000"/>
        </w:rPr>
        <w:t>розглядом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питань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стосовно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захисту</w:t>
      </w:r>
      <w:proofErr w:type="spellEnd"/>
      <w:r w:rsidRPr="00B82CF8">
        <w:rPr>
          <w:color w:val="000000"/>
        </w:rPr>
        <w:t xml:space="preserve"> прав і </w:t>
      </w:r>
      <w:proofErr w:type="spellStart"/>
      <w:r w:rsidRPr="00B82CF8">
        <w:rPr>
          <w:color w:val="000000"/>
        </w:rPr>
        <w:t>законних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інтересів</w:t>
      </w:r>
      <w:proofErr w:type="spellEnd"/>
      <w:r w:rsidRPr="00B82CF8">
        <w:rPr>
          <w:color w:val="000000"/>
        </w:rPr>
        <w:t xml:space="preserve"> особи </w:t>
      </w:r>
      <w:proofErr w:type="spellStart"/>
      <w:r w:rsidRPr="00B82CF8">
        <w:rPr>
          <w:color w:val="000000"/>
        </w:rPr>
        <w:t>під</w:t>
      </w:r>
      <w:proofErr w:type="spellEnd"/>
      <w:r w:rsidRPr="00B82CF8">
        <w:rPr>
          <w:color w:val="000000"/>
        </w:rPr>
        <w:t xml:space="preserve"> час </w:t>
      </w:r>
      <w:proofErr w:type="spellStart"/>
      <w:r w:rsidRPr="00B82CF8">
        <w:rPr>
          <w:color w:val="000000"/>
        </w:rPr>
        <w:t>надання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психіатричної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допомоги</w:t>
      </w:r>
      <w:proofErr w:type="spellEnd"/>
      <w:r w:rsidRPr="00B82CF8">
        <w:rPr>
          <w:color w:val="000000"/>
        </w:rPr>
        <w:t>;</w:t>
      </w:r>
    </w:p>
    <w:p w:rsidR="00B82CF8" w:rsidRPr="00B82CF8" w:rsidRDefault="00B82CF8" w:rsidP="00B82CF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bookmarkStart w:id="7" w:name="n234"/>
      <w:bookmarkEnd w:id="7"/>
      <w:r w:rsidRPr="00B82CF8">
        <w:rPr>
          <w:color w:val="000000"/>
        </w:rPr>
        <w:t xml:space="preserve">6) </w:t>
      </w:r>
      <w:proofErr w:type="spellStart"/>
      <w:r w:rsidRPr="00B82CF8">
        <w:rPr>
          <w:color w:val="000000"/>
        </w:rPr>
        <w:t>позивачі</w:t>
      </w:r>
      <w:proofErr w:type="spellEnd"/>
      <w:r w:rsidRPr="00B82CF8">
        <w:rPr>
          <w:color w:val="000000"/>
        </w:rPr>
        <w:t xml:space="preserve"> - </w:t>
      </w:r>
      <w:proofErr w:type="gramStart"/>
      <w:r w:rsidRPr="00B82CF8">
        <w:rPr>
          <w:color w:val="000000"/>
        </w:rPr>
        <w:t>у справах</w:t>
      </w:r>
      <w:proofErr w:type="gramEnd"/>
      <w:r w:rsidRPr="00B82CF8">
        <w:rPr>
          <w:color w:val="000000"/>
        </w:rPr>
        <w:t xml:space="preserve"> про </w:t>
      </w:r>
      <w:proofErr w:type="spellStart"/>
      <w:r w:rsidRPr="00B82CF8">
        <w:rPr>
          <w:color w:val="000000"/>
        </w:rPr>
        <w:t>відшкодування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матеріальних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збитків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завданих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внаслідок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вчинення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кримінального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правопорушення</w:t>
      </w:r>
      <w:proofErr w:type="spellEnd"/>
      <w:r w:rsidRPr="00B82CF8">
        <w:rPr>
          <w:color w:val="000000"/>
        </w:rPr>
        <w:t>;</w:t>
      </w:r>
    </w:p>
    <w:p w:rsidR="00B82CF8" w:rsidRPr="00B82CF8" w:rsidRDefault="00B82CF8" w:rsidP="00B82CF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bookmarkStart w:id="8" w:name="n235"/>
      <w:bookmarkEnd w:id="8"/>
      <w:r w:rsidRPr="00B82CF8">
        <w:rPr>
          <w:color w:val="000000"/>
        </w:rPr>
        <w:t xml:space="preserve">7) </w:t>
      </w:r>
      <w:proofErr w:type="spellStart"/>
      <w:r w:rsidRPr="00B82CF8">
        <w:rPr>
          <w:color w:val="000000"/>
        </w:rPr>
        <w:t>громадяни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які</w:t>
      </w:r>
      <w:proofErr w:type="spellEnd"/>
      <w:r w:rsidRPr="00B82CF8">
        <w:rPr>
          <w:color w:val="000000"/>
        </w:rPr>
        <w:t xml:space="preserve"> у </w:t>
      </w:r>
      <w:proofErr w:type="spellStart"/>
      <w:r w:rsidRPr="00B82CF8">
        <w:rPr>
          <w:color w:val="000000"/>
        </w:rPr>
        <w:t>випадках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передбачених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законодавством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звернулися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із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заявами</w:t>
      </w:r>
      <w:proofErr w:type="spellEnd"/>
      <w:r w:rsidRPr="00B82CF8">
        <w:rPr>
          <w:color w:val="000000"/>
        </w:rPr>
        <w:t xml:space="preserve"> </w:t>
      </w:r>
      <w:proofErr w:type="gramStart"/>
      <w:r w:rsidRPr="00B82CF8">
        <w:rPr>
          <w:color w:val="000000"/>
        </w:rPr>
        <w:t>до суду</w:t>
      </w:r>
      <w:proofErr w:type="gram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щодо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захисту</w:t>
      </w:r>
      <w:proofErr w:type="spellEnd"/>
      <w:r w:rsidRPr="00B82CF8">
        <w:rPr>
          <w:color w:val="000000"/>
        </w:rPr>
        <w:t xml:space="preserve"> прав та </w:t>
      </w:r>
      <w:proofErr w:type="spellStart"/>
      <w:r w:rsidRPr="00B82CF8">
        <w:rPr>
          <w:color w:val="000000"/>
        </w:rPr>
        <w:t>інтересів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інших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осіб</w:t>
      </w:r>
      <w:proofErr w:type="spellEnd"/>
      <w:r w:rsidRPr="00B82CF8">
        <w:rPr>
          <w:color w:val="000000"/>
        </w:rPr>
        <w:t>;</w:t>
      </w:r>
    </w:p>
    <w:p w:rsidR="00B82CF8" w:rsidRPr="00B82CF8" w:rsidRDefault="00B82CF8" w:rsidP="00B82CF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bookmarkStart w:id="9" w:name="n236"/>
      <w:bookmarkEnd w:id="9"/>
      <w:r w:rsidRPr="00B82CF8">
        <w:rPr>
          <w:color w:val="000000"/>
        </w:rPr>
        <w:t xml:space="preserve">8) особи з </w:t>
      </w:r>
      <w:proofErr w:type="spellStart"/>
      <w:r w:rsidRPr="00B82CF8">
        <w:rPr>
          <w:color w:val="000000"/>
        </w:rPr>
        <w:t>інвалідністю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внаслідок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Другої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світової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війни</w:t>
      </w:r>
      <w:proofErr w:type="spellEnd"/>
      <w:r w:rsidRPr="00B82CF8">
        <w:rPr>
          <w:color w:val="000000"/>
        </w:rPr>
        <w:t xml:space="preserve"> та </w:t>
      </w:r>
      <w:proofErr w:type="spellStart"/>
      <w:r w:rsidRPr="00B82CF8">
        <w:rPr>
          <w:color w:val="000000"/>
        </w:rPr>
        <w:t>сім’ї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воїнів</w:t>
      </w:r>
      <w:proofErr w:type="spellEnd"/>
      <w:r w:rsidRPr="00B82CF8">
        <w:rPr>
          <w:color w:val="000000"/>
        </w:rPr>
        <w:t xml:space="preserve"> (</w:t>
      </w:r>
      <w:proofErr w:type="spellStart"/>
      <w:r w:rsidRPr="00B82CF8">
        <w:rPr>
          <w:color w:val="000000"/>
        </w:rPr>
        <w:t>партизанів</w:t>
      </w:r>
      <w:proofErr w:type="spellEnd"/>
      <w:r w:rsidRPr="00B82CF8">
        <w:rPr>
          <w:color w:val="000000"/>
        </w:rPr>
        <w:t xml:space="preserve">), </w:t>
      </w:r>
      <w:proofErr w:type="spellStart"/>
      <w:r w:rsidRPr="00B82CF8">
        <w:rPr>
          <w:color w:val="000000"/>
        </w:rPr>
        <w:t>які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загинули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чи</w:t>
      </w:r>
      <w:proofErr w:type="spellEnd"/>
      <w:r w:rsidRPr="00B82CF8">
        <w:rPr>
          <w:color w:val="000000"/>
        </w:rPr>
        <w:t xml:space="preserve"> пропали </w:t>
      </w:r>
      <w:proofErr w:type="spellStart"/>
      <w:r w:rsidRPr="00B82CF8">
        <w:rPr>
          <w:color w:val="000000"/>
        </w:rPr>
        <w:t>безвісти</w:t>
      </w:r>
      <w:proofErr w:type="spellEnd"/>
      <w:r w:rsidRPr="00B82CF8">
        <w:rPr>
          <w:color w:val="000000"/>
        </w:rPr>
        <w:t xml:space="preserve">, і </w:t>
      </w:r>
      <w:proofErr w:type="spellStart"/>
      <w:r w:rsidRPr="00B82CF8">
        <w:rPr>
          <w:color w:val="000000"/>
        </w:rPr>
        <w:t>прирівняні</w:t>
      </w:r>
      <w:proofErr w:type="spellEnd"/>
      <w:r w:rsidRPr="00B82CF8">
        <w:rPr>
          <w:color w:val="000000"/>
        </w:rPr>
        <w:t xml:space="preserve"> до них у </w:t>
      </w:r>
      <w:proofErr w:type="spellStart"/>
      <w:r w:rsidRPr="00B82CF8">
        <w:rPr>
          <w:color w:val="000000"/>
        </w:rPr>
        <w:t>встановленому</w:t>
      </w:r>
      <w:proofErr w:type="spellEnd"/>
      <w:r w:rsidRPr="00B82CF8">
        <w:rPr>
          <w:color w:val="000000"/>
        </w:rPr>
        <w:t xml:space="preserve"> порядку особи;</w:t>
      </w:r>
    </w:p>
    <w:p w:rsidR="00B82CF8" w:rsidRPr="00B82CF8" w:rsidRDefault="00B82CF8" w:rsidP="00B82CF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bookmarkStart w:id="10" w:name="n298"/>
      <w:bookmarkStart w:id="11" w:name="n237"/>
      <w:bookmarkEnd w:id="10"/>
      <w:bookmarkEnd w:id="11"/>
      <w:r w:rsidRPr="00B82CF8">
        <w:rPr>
          <w:color w:val="000000"/>
        </w:rPr>
        <w:t xml:space="preserve">9) особи з </w:t>
      </w:r>
      <w:proofErr w:type="spellStart"/>
      <w:r w:rsidRPr="00B82CF8">
        <w:rPr>
          <w:color w:val="000000"/>
        </w:rPr>
        <w:t>інвалідністю</w:t>
      </w:r>
      <w:proofErr w:type="spellEnd"/>
      <w:r w:rsidRPr="00B82CF8">
        <w:rPr>
          <w:color w:val="000000"/>
        </w:rPr>
        <w:t xml:space="preserve"> I та II </w:t>
      </w:r>
      <w:proofErr w:type="spellStart"/>
      <w:r w:rsidRPr="00B82CF8">
        <w:rPr>
          <w:color w:val="000000"/>
        </w:rPr>
        <w:t>груп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законні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представники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дітей</w:t>
      </w:r>
      <w:proofErr w:type="spellEnd"/>
      <w:r w:rsidRPr="00B82CF8">
        <w:rPr>
          <w:color w:val="000000"/>
        </w:rPr>
        <w:t xml:space="preserve"> з </w:t>
      </w:r>
      <w:proofErr w:type="spellStart"/>
      <w:r w:rsidRPr="00B82CF8">
        <w:rPr>
          <w:color w:val="000000"/>
        </w:rPr>
        <w:t>інвалідністю</w:t>
      </w:r>
      <w:proofErr w:type="spellEnd"/>
      <w:r w:rsidRPr="00B82CF8">
        <w:rPr>
          <w:color w:val="000000"/>
        </w:rPr>
        <w:t xml:space="preserve"> і </w:t>
      </w:r>
      <w:proofErr w:type="spellStart"/>
      <w:r w:rsidRPr="00B82CF8">
        <w:rPr>
          <w:color w:val="000000"/>
        </w:rPr>
        <w:t>недієздатних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осіб</w:t>
      </w:r>
      <w:proofErr w:type="spellEnd"/>
      <w:r w:rsidRPr="00B82CF8">
        <w:rPr>
          <w:color w:val="000000"/>
        </w:rPr>
        <w:t xml:space="preserve"> з </w:t>
      </w:r>
      <w:proofErr w:type="spellStart"/>
      <w:r w:rsidRPr="00B82CF8">
        <w:rPr>
          <w:color w:val="000000"/>
        </w:rPr>
        <w:t>інвалідністю</w:t>
      </w:r>
      <w:proofErr w:type="spellEnd"/>
      <w:r w:rsidRPr="00B82CF8">
        <w:rPr>
          <w:color w:val="000000"/>
        </w:rPr>
        <w:t>;</w:t>
      </w:r>
    </w:p>
    <w:p w:rsidR="00B82CF8" w:rsidRPr="00B82CF8" w:rsidRDefault="00B82CF8" w:rsidP="00B82CF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bookmarkStart w:id="12" w:name="n299"/>
      <w:bookmarkStart w:id="13" w:name="n238"/>
      <w:bookmarkEnd w:id="12"/>
      <w:bookmarkEnd w:id="13"/>
      <w:r w:rsidRPr="00B82CF8">
        <w:rPr>
          <w:color w:val="000000"/>
        </w:rPr>
        <w:t xml:space="preserve">10) </w:t>
      </w:r>
      <w:proofErr w:type="spellStart"/>
      <w:r w:rsidRPr="00B82CF8">
        <w:rPr>
          <w:color w:val="000000"/>
        </w:rPr>
        <w:t>позивачі</w:t>
      </w:r>
      <w:proofErr w:type="spellEnd"/>
      <w:r w:rsidRPr="00B82CF8">
        <w:rPr>
          <w:color w:val="000000"/>
        </w:rPr>
        <w:t xml:space="preserve"> - </w:t>
      </w:r>
      <w:proofErr w:type="spellStart"/>
      <w:r w:rsidRPr="00B82CF8">
        <w:rPr>
          <w:color w:val="000000"/>
        </w:rPr>
        <w:t>громадяни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віднесені</w:t>
      </w:r>
      <w:proofErr w:type="spellEnd"/>
      <w:r w:rsidRPr="00B82CF8">
        <w:rPr>
          <w:color w:val="000000"/>
        </w:rPr>
        <w:t xml:space="preserve"> до 1 та 2 </w:t>
      </w:r>
      <w:proofErr w:type="spellStart"/>
      <w:r w:rsidRPr="00B82CF8">
        <w:rPr>
          <w:color w:val="000000"/>
        </w:rPr>
        <w:t>категорій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постраждалих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внаслідок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Чорнобильської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катастрофи</w:t>
      </w:r>
      <w:proofErr w:type="spellEnd"/>
      <w:r w:rsidRPr="00B82CF8">
        <w:rPr>
          <w:color w:val="000000"/>
        </w:rPr>
        <w:t>;</w:t>
      </w:r>
    </w:p>
    <w:p w:rsidR="00B82CF8" w:rsidRPr="00B82CF8" w:rsidRDefault="00B82CF8" w:rsidP="00B82CF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bookmarkStart w:id="14" w:name="n239"/>
      <w:bookmarkEnd w:id="14"/>
      <w:r w:rsidRPr="00B82CF8">
        <w:rPr>
          <w:color w:val="000000"/>
        </w:rPr>
        <w:t xml:space="preserve">11) </w:t>
      </w:r>
      <w:proofErr w:type="spellStart"/>
      <w:r w:rsidRPr="00B82CF8">
        <w:rPr>
          <w:color w:val="000000"/>
        </w:rPr>
        <w:t>виборці</w:t>
      </w:r>
      <w:proofErr w:type="spellEnd"/>
      <w:r w:rsidRPr="00B82CF8">
        <w:rPr>
          <w:color w:val="000000"/>
        </w:rPr>
        <w:t xml:space="preserve"> - </w:t>
      </w:r>
      <w:proofErr w:type="gramStart"/>
      <w:r w:rsidRPr="00B82CF8">
        <w:rPr>
          <w:color w:val="000000"/>
        </w:rPr>
        <w:t>у справах</w:t>
      </w:r>
      <w:proofErr w:type="gramEnd"/>
      <w:r w:rsidRPr="00B82CF8">
        <w:rPr>
          <w:color w:val="000000"/>
        </w:rPr>
        <w:t xml:space="preserve"> про </w:t>
      </w:r>
      <w:proofErr w:type="spellStart"/>
      <w:r w:rsidRPr="00B82CF8">
        <w:rPr>
          <w:color w:val="000000"/>
        </w:rPr>
        <w:t>уточнення</w:t>
      </w:r>
      <w:proofErr w:type="spellEnd"/>
      <w:r w:rsidRPr="00B82CF8">
        <w:rPr>
          <w:color w:val="000000"/>
        </w:rPr>
        <w:t xml:space="preserve"> списку </w:t>
      </w:r>
      <w:proofErr w:type="spellStart"/>
      <w:r w:rsidRPr="00B82CF8">
        <w:rPr>
          <w:color w:val="000000"/>
        </w:rPr>
        <w:t>виборців</w:t>
      </w:r>
      <w:proofErr w:type="spellEnd"/>
      <w:r w:rsidRPr="00B82CF8">
        <w:rPr>
          <w:color w:val="000000"/>
        </w:rPr>
        <w:t>;</w:t>
      </w:r>
    </w:p>
    <w:p w:rsidR="00B82CF8" w:rsidRPr="00B82CF8" w:rsidRDefault="00B82CF8" w:rsidP="00B82CF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bookmarkStart w:id="15" w:name="n240"/>
      <w:bookmarkEnd w:id="15"/>
      <w:r w:rsidRPr="00B82CF8">
        <w:rPr>
          <w:color w:val="000000"/>
        </w:rPr>
        <w:t xml:space="preserve">12) </w:t>
      </w:r>
      <w:proofErr w:type="spellStart"/>
      <w:r w:rsidRPr="00B82CF8">
        <w:rPr>
          <w:color w:val="000000"/>
        </w:rPr>
        <w:t>військовослужбовці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військовозобов’язані</w:t>
      </w:r>
      <w:proofErr w:type="spellEnd"/>
      <w:r w:rsidRPr="00B82CF8">
        <w:rPr>
          <w:color w:val="000000"/>
        </w:rPr>
        <w:t xml:space="preserve"> та </w:t>
      </w:r>
      <w:proofErr w:type="spellStart"/>
      <w:r w:rsidRPr="00B82CF8">
        <w:rPr>
          <w:color w:val="000000"/>
        </w:rPr>
        <w:t>резервісти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які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призвані</w:t>
      </w:r>
      <w:proofErr w:type="spellEnd"/>
      <w:r w:rsidRPr="00B82CF8">
        <w:rPr>
          <w:color w:val="000000"/>
        </w:rPr>
        <w:t xml:space="preserve"> на </w:t>
      </w:r>
      <w:proofErr w:type="spellStart"/>
      <w:r w:rsidRPr="00B82CF8">
        <w:rPr>
          <w:color w:val="000000"/>
        </w:rPr>
        <w:t>навчальні</w:t>
      </w:r>
      <w:proofErr w:type="spellEnd"/>
      <w:r w:rsidRPr="00B82CF8">
        <w:rPr>
          <w:color w:val="000000"/>
        </w:rPr>
        <w:t xml:space="preserve"> (</w:t>
      </w:r>
      <w:proofErr w:type="spellStart"/>
      <w:r w:rsidRPr="00B82CF8">
        <w:rPr>
          <w:color w:val="000000"/>
        </w:rPr>
        <w:t>або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перевірочні</w:t>
      </w:r>
      <w:proofErr w:type="spellEnd"/>
      <w:r w:rsidRPr="00B82CF8">
        <w:rPr>
          <w:color w:val="000000"/>
        </w:rPr>
        <w:t xml:space="preserve">) та </w:t>
      </w:r>
      <w:proofErr w:type="spellStart"/>
      <w:r w:rsidRPr="00B82CF8">
        <w:rPr>
          <w:color w:val="000000"/>
        </w:rPr>
        <w:t>спеціальні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збори</w:t>
      </w:r>
      <w:proofErr w:type="spellEnd"/>
      <w:r w:rsidRPr="00B82CF8">
        <w:rPr>
          <w:color w:val="000000"/>
        </w:rPr>
        <w:t xml:space="preserve">, - </w:t>
      </w:r>
      <w:proofErr w:type="gramStart"/>
      <w:r w:rsidRPr="00B82CF8">
        <w:rPr>
          <w:color w:val="000000"/>
        </w:rPr>
        <w:t>у справах</w:t>
      </w:r>
      <w:proofErr w:type="gram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пов’язаних</w:t>
      </w:r>
      <w:proofErr w:type="spellEnd"/>
      <w:r w:rsidRPr="00B82CF8">
        <w:rPr>
          <w:color w:val="000000"/>
        </w:rPr>
        <w:t xml:space="preserve"> з </w:t>
      </w:r>
      <w:proofErr w:type="spellStart"/>
      <w:r w:rsidRPr="00B82CF8">
        <w:rPr>
          <w:color w:val="000000"/>
        </w:rPr>
        <w:t>виконанням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військового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обов’язку</w:t>
      </w:r>
      <w:proofErr w:type="spellEnd"/>
      <w:r w:rsidRPr="00B82CF8">
        <w:rPr>
          <w:color w:val="000000"/>
        </w:rPr>
        <w:t xml:space="preserve">, а </w:t>
      </w:r>
      <w:proofErr w:type="spellStart"/>
      <w:r w:rsidRPr="00B82CF8">
        <w:rPr>
          <w:color w:val="000000"/>
        </w:rPr>
        <w:t>також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під</w:t>
      </w:r>
      <w:proofErr w:type="spellEnd"/>
      <w:r w:rsidRPr="00B82CF8">
        <w:rPr>
          <w:color w:val="000000"/>
        </w:rPr>
        <w:t xml:space="preserve"> час </w:t>
      </w:r>
      <w:proofErr w:type="spellStart"/>
      <w:r w:rsidRPr="00B82CF8">
        <w:rPr>
          <w:color w:val="000000"/>
        </w:rPr>
        <w:t>виконання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службових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обов’язків</w:t>
      </w:r>
      <w:proofErr w:type="spellEnd"/>
      <w:r w:rsidRPr="00B82CF8">
        <w:rPr>
          <w:color w:val="000000"/>
        </w:rPr>
        <w:t>;</w:t>
      </w:r>
    </w:p>
    <w:p w:rsidR="00B82CF8" w:rsidRPr="00B82CF8" w:rsidRDefault="00B82CF8" w:rsidP="00B82CF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bookmarkStart w:id="16" w:name="n241"/>
      <w:bookmarkEnd w:id="16"/>
      <w:r w:rsidRPr="00B82CF8">
        <w:rPr>
          <w:color w:val="000000"/>
        </w:rPr>
        <w:t xml:space="preserve">13) </w:t>
      </w:r>
      <w:proofErr w:type="spellStart"/>
      <w:r w:rsidRPr="00B82CF8">
        <w:rPr>
          <w:color w:val="000000"/>
        </w:rPr>
        <w:t>учасники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бойових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дій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постраждалі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учасники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Революції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Гідності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Герої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України</w:t>
      </w:r>
      <w:proofErr w:type="spellEnd"/>
      <w:r w:rsidRPr="00B82CF8">
        <w:rPr>
          <w:color w:val="000000"/>
        </w:rPr>
        <w:t xml:space="preserve"> - </w:t>
      </w:r>
      <w:proofErr w:type="gramStart"/>
      <w:r w:rsidRPr="00B82CF8">
        <w:rPr>
          <w:color w:val="000000"/>
        </w:rPr>
        <w:t>у справах</w:t>
      </w:r>
      <w:proofErr w:type="gram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пов’язаних</w:t>
      </w:r>
      <w:proofErr w:type="spellEnd"/>
      <w:r w:rsidRPr="00B82CF8">
        <w:rPr>
          <w:color w:val="000000"/>
        </w:rPr>
        <w:t xml:space="preserve"> з </w:t>
      </w:r>
      <w:proofErr w:type="spellStart"/>
      <w:r w:rsidRPr="00B82CF8">
        <w:rPr>
          <w:color w:val="000000"/>
        </w:rPr>
        <w:t>порушенням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їхніх</w:t>
      </w:r>
      <w:proofErr w:type="spellEnd"/>
      <w:r w:rsidRPr="00B82CF8">
        <w:rPr>
          <w:color w:val="000000"/>
        </w:rPr>
        <w:t xml:space="preserve"> прав;</w:t>
      </w:r>
    </w:p>
    <w:p w:rsidR="00B82CF8" w:rsidRPr="00B82CF8" w:rsidRDefault="00B82CF8" w:rsidP="00B82CF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bookmarkStart w:id="17" w:name="n300"/>
      <w:bookmarkStart w:id="18" w:name="n242"/>
      <w:bookmarkEnd w:id="17"/>
      <w:bookmarkEnd w:id="18"/>
      <w:r w:rsidRPr="00B82CF8">
        <w:rPr>
          <w:color w:val="000000"/>
        </w:rPr>
        <w:t xml:space="preserve">14) </w:t>
      </w:r>
      <w:proofErr w:type="spellStart"/>
      <w:r w:rsidRPr="00B82CF8">
        <w:rPr>
          <w:color w:val="000000"/>
        </w:rPr>
        <w:t>позивачі</w:t>
      </w:r>
      <w:proofErr w:type="spellEnd"/>
      <w:r w:rsidRPr="00B82CF8">
        <w:rPr>
          <w:color w:val="000000"/>
        </w:rPr>
        <w:t xml:space="preserve"> - </w:t>
      </w:r>
      <w:proofErr w:type="gramStart"/>
      <w:r w:rsidRPr="00B82CF8">
        <w:rPr>
          <w:color w:val="000000"/>
        </w:rPr>
        <w:t>у справах</w:t>
      </w:r>
      <w:proofErr w:type="gramEnd"/>
      <w:r w:rsidRPr="00B82CF8">
        <w:rPr>
          <w:color w:val="000000"/>
        </w:rPr>
        <w:t xml:space="preserve"> у порядку, </w:t>
      </w:r>
      <w:proofErr w:type="spellStart"/>
      <w:r w:rsidRPr="00B82CF8">
        <w:rPr>
          <w:color w:val="000000"/>
        </w:rPr>
        <w:t>визначеному</w:t>
      </w:r>
      <w:proofErr w:type="spellEnd"/>
      <w:r>
        <w:rPr>
          <w:color w:val="000000"/>
          <w:lang w:val="uk-UA"/>
        </w:rPr>
        <w:t xml:space="preserve"> статтею 12 </w:t>
      </w:r>
      <w:r w:rsidRPr="00B82CF8">
        <w:rPr>
          <w:color w:val="000000"/>
        </w:rPr>
        <w:t xml:space="preserve">Закону </w:t>
      </w:r>
      <w:proofErr w:type="spellStart"/>
      <w:r w:rsidRPr="00B82CF8">
        <w:rPr>
          <w:color w:val="000000"/>
        </w:rPr>
        <w:t>України</w:t>
      </w:r>
      <w:proofErr w:type="spellEnd"/>
      <w:r w:rsidRPr="00B82CF8">
        <w:rPr>
          <w:color w:val="000000"/>
        </w:rPr>
        <w:t xml:space="preserve"> "Про </w:t>
      </w:r>
      <w:proofErr w:type="spellStart"/>
      <w:r w:rsidRPr="00B82CF8">
        <w:rPr>
          <w:color w:val="000000"/>
        </w:rPr>
        <w:t>біженців</w:t>
      </w:r>
      <w:proofErr w:type="spellEnd"/>
      <w:r w:rsidRPr="00B82CF8">
        <w:rPr>
          <w:color w:val="000000"/>
        </w:rPr>
        <w:t xml:space="preserve"> та </w:t>
      </w:r>
      <w:proofErr w:type="spellStart"/>
      <w:r w:rsidRPr="00B82CF8">
        <w:rPr>
          <w:color w:val="000000"/>
        </w:rPr>
        <w:t>осіб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які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потребують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додаткового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або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тимчасового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захисту</w:t>
      </w:r>
      <w:proofErr w:type="spellEnd"/>
      <w:r w:rsidRPr="00B82CF8">
        <w:rPr>
          <w:color w:val="000000"/>
        </w:rPr>
        <w:t>";</w:t>
      </w:r>
    </w:p>
    <w:p w:rsidR="00B82CF8" w:rsidRPr="00B82CF8" w:rsidRDefault="00B82CF8" w:rsidP="00B82CF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bookmarkStart w:id="19" w:name="n243"/>
      <w:bookmarkEnd w:id="19"/>
      <w:r w:rsidRPr="00B82CF8">
        <w:rPr>
          <w:color w:val="000000"/>
        </w:rPr>
        <w:t xml:space="preserve">15) </w:t>
      </w:r>
      <w:proofErr w:type="spellStart"/>
      <w:r w:rsidRPr="00B82CF8">
        <w:rPr>
          <w:color w:val="000000"/>
        </w:rPr>
        <w:t>фізичні</w:t>
      </w:r>
      <w:proofErr w:type="spellEnd"/>
      <w:r w:rsidRPr="00B82CF8">
        <w:rPr>
          <w:color w:val="000000"/>
        </w:rPr>
        <w:t xml:space="preserve"> особи (</w:t>
      </w:r>
      <w:proofErr w:type="spellStart"/>
      <w:r w:rsidRPr="00B82CF8">
        <w:rPr>
          <w:color w:val="000000"/>
        </w:rPr>
        <w:t>крім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суб’єктів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підприємницької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діяльності</w:t>
      </w:r>
      <w:proofErr w:type="spellEnd"/>
      <w:r w:rsidRPr="00B82CF8">
        <w:rPr>
          <w:color w:val="000000"/>
        </w:rPr>
        <w:t xml:space="preserve">) - </w:t>
      </w:r>
      <w:proofErr w:type="spellStart"/>
      <w:r w:rsidRPr="00B82CF8">
        <w:rPr>
          <w:color w:val="000000"/>
        </w:rPr>
        <w:t>кредитори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які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звертаються</w:t>
      </w:r>
      <w:proofErr w:type="spellEnd"/>
      <w:r w:rsidRPr="00B82CF8">
        <w:rPr>
          <w:color w:val="000000"/>
        </w:rPr>
        <w:t xml:space="preserve"> з </w:t>
      </w:r>
      <w:proofErr w:type="spellStart"/>
      <w:r w:rsidRPr="00B82CF8">
        <w:rPr>
          <w:color w:val="000000"/>
        </w:rPr>
        <w:t>грошовими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вимогами</w:t>
      </w:r>
      <w:proofErr w:type="spellEnd"/>
      <w:r w:rsidRPr="00B82CF8">
        <w:rPr>
          <w:color w:val="000000"/>
        </w:rPr>
        <w:t xml:space="preserve"> до </w:t>
      </w:r>
      <w:proofErr w:type="spellStart"/>
      <w:r w:rsidRPr="00B82CF8">
        <w:rPr>
          <w:color w:val="000000"/>
        </w:rPr>
        <w:t>боржника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щодо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виплати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заборгованості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із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заробітної</w:t>
      </w:r>
      <w:proofErr w:type="spellEnd"/>
      <w:r w:rsidRPr="00B82CF8">
        <w:rPr>
          <w:color w:val="000000"/>
        </w:rPr>
        <w:t xml:space="preserve"> плати, </w:t>
      </w:r>
      <w:proofErr w:type="spellStart"/>
      <w:r w:rsidRPr="00B82CF8">
        <w:rPr>
          <w:color w:val="000000"/>
        </w:rPr>
        <w:t>зобов’язань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внаслідок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заподіяння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шкоди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життю</w:t>
      </w:r>
      <w:proofErr w:type="spellEnd"/>
      <w:r w:rsidRPr="00B82CF8">
        <w:rPr>
          <w:color w:val="000000"/>
        </w:rPr>
        <w:t xml:space="preserve"> та </w:t>
      </w:r>
      <w:proofErr w:type="spellStart"/>
      <w:r w:rsidRPr="00B82CF8">
        <w:rPr>
          <w:color w:val="000000"/>
        </w:rPr>
        <w:t>здоров’ю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громадян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виплати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авторської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винагороди</w:t>
      </w:r>
      <w:proofErr w:type="spellEnd"/>
      <w:r w:rsidRPr="00B82CF8">
        <w:rPr>
          <w:color w:val="000000"/>
        </w:rPr>
        <w:t xml:space="preserve"> та </w:t>
      </w:r>
      <w:proofErr w:type="spellStart"/>
      <w:r w:rsidRPr="00B82CF8">
        <w:rPr>
          <w:color w:val="000000"/>
        </w:rPr>
        <w:t>аліментів</w:t>
      </w:r>
      <w:proofErr w:type="spellEnd"/>
      <w:r w:rsidRPr="00B82CF8">
        <w:rPr>
          <w:color w:val="000000"/>
        </w:rPr>
        <w:t xml:space="preserve">, - </w:t>
      </w:r>
      <w:proofErr w:type="spellStart"/>
      <w:r w:rsidRPr="00B82CF8">
        <w:rPr>
          <w:color w:val="000000"/>
        </w:rPr>
        <w:t>після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оголошення</w:t>
      </w:r>
      <w:proofErr w:type="spellEnd"/>
      <w:r w:rsidRPr="00B82CF8">
        <w:rPr>
          <w:color w:val="000000"/>
        </w:rPr>
        <w:t xml:space="preserve"> про </w:t>
      </w:r>
      <w:proofErr w:type="spellStart"/>
      <w:r w:rsidRPr="00B82CF8">
        <w:rPr>
          <w:color w:val="000000"/>
        </w:rPr>
        <w:t>порушення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справи</w:t>
      </w:r>
      <w:proofErr w:type="spellEnd"/>
      <w:r w:rsidRPr="00B82CF8">
        <w:rPr>
          <w:color w:val="000000"/>
        </w:rPr>
        <w:t xml:space="preserve"> про </w:t>
      </w:r>
      <w:proofErr w:type="spellStart"/>
      <w:r w:rsidRPr="00B82CF8">
        <w:rPr>
          <w:color w:val="000000"/>
        </w:rPr>
        <w:t>банкрутство</w:t>
      </w:r>
      <w:proofErr w:type="spellEnd"/>
      <w:r w:rsidRPr="00B82CF8">
        <w:rPr>
          <w:color w:val="000000"/>
        </w:rPr>
        <w:t xml:space="preserve">, а </w:t>
      </w:r>
      <w:proofErr w:type="spellStart"/>
      <w:r w:rsidRPr="00B82CF8">
        <w:rPr>
          <w:color w:val="000000"/>
        </w:rPr>
        <w:t>також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після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повідомлення</w:t>
      </w:r>
      <w:proofErr w:type="spellEnd"/>
      <w:r w:rsidRPr="00B82CF8">
        <w:rPr>
          <w:color w:val="000000"/>
        </w:rPr>
        <w:t xml:space="preserve"> про </w:t>
      </w:r>
      <w:proofErr w:type="spellStart"/>
      <w:r w:rsidRPr="00B82CF8">
        <w:rPr>
          <w:color w:val="000000"/>
        </w:rPr>
        <w:t>визнання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боржника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банкрутом</w:t>
      </w:r>
      <w:proofErr w:type="spellEnd"/>
      <w:r w:rsidRPr="00B82CF8">
        <w:rPr>
          <w:color w:val="000000"/>
        </w:rPr>
        <w:t>;</w:t>
      </w:r>
    </w:p>
    <w:p w:rsidR="00B82CF8" w:rsidRPr="00B82CF8" w:rsidRDefault="00B82CF8" w:rsidP="00B82CF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bookmarkStart w:id="20" w:name="n265"/>
      <w:bookmarkEnd w:id="20"/>
      <w:r w:rsidRPr="00B82CF8">
        <w:rPr>
          <w:color w:val="000000"/>
        </w:rPr>
        <w:t>15</w:t>
      </w:r>
      <w:r w:rsidRPr="00B82CF8">
        <w:rPr>
          <w:rStyle w:val="rvts37"/>
          <w:b/>
          <w:bCs/>
          <w:color w:val="000000"/>
          <w:vertAlign w:val="superscript"/>
        </w:rPr>
        <w:t>-1</w:t>
      </w:r>
      <w:r w:rsidRPr="00B82CF8">
        <w:rPr>
          <w:color w:val="000000"/>
        </w:rPr>
        <w:t xml:space="preserve">) </w:t>
      </w:r>
      <w:proofErr w:type="spellStart"/>
      <w:r w:rsidRPr="00B82CF8">
        <w:rPr>
          <w:color w:val="000000"/>
        </w:rPr>
        <w:t>органи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місцевого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самоврядування</w:t>
      </w:r>
      <w:proofErr w:type="spellEnd"/>
      <w:r w:rsidRPr="00B82CF8">
        <w:rPr>
          <w:color w:val="000000"/>
        </w:rPr>
        <w:t xml:space="preserve"> - за </w:t>
      </w:r>
      <w:proofErr w:type="spellStart"/>
      <w:r w:rsidRPr="00B82CF8">
        <w:rPr>
          <w:color w:val="000000"/>
        </w:rPr>
        <w:t>подання</w:t>
      </w:r>
      <w:proofErr w:type="spellEnd"/>
      <w:r w:rsidRPr="00B82CF8">
        <w:rPr>
          <w:color w:val="000000"/>
        </w:rPr>
        <w:t xml:space="preserve"> заяви про </w:t>
      </w:r>
      <w:proofErr w:type="spellStart"/>
      <w:r w:rsidRPr="00B82CF8">
        <w:rPr>
          <w:color w:val="000000"/>
        </w:rPr>
        <w:t>визнання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спадщини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відумерлою</w:t>
      </w:r>
      <w:proofErr w:type="spellEnd"/>
      <w:r w:rsidRPr="00B82CF8">
        <w:rPr>
          <w:color w:val="000000"/>
        </w:rPr>
        <w:t>;</w:t>
      </w:r>
    </w:p>
    <w:p w:rsidR="00B82CF8" w:rsidRPr="00B82CF8" w:rsidRDefault="00B82CF8" w:rsidP="00B82CF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bookmarkStart w:id="21" w:name="n264"/>
      <w:bookmarkStart w:id="22" w:name="n258"/>
      <w:bookmarkEnd w:id="21"/>
      <w:bookmarkEnd w:id="22"/>
      <w:r w:rsidRPr="00B82CF8">
        <w:rPr>
          <w:color w:val="000000"/>
        </w:rPr>
        <w:t xml:space="preserve">16) </w:t>
      </w:r>
      <w:proofErr w:type="spellStart"/>
      <w:r w:rsidRPr="00B82CF8">
        <w:rPr>
          <w:color w:val="000000"/>
        </w:rPr>
        <w:t>позивачі</w:t>
      </w:r>
      <w:proofErr w:type="spellEnd"/>
      <w:r w:rsidRPr="00B82CF8">
        <w:rPr>
          <w:color w:val="000000"/>
        </w:rPr>
        <w:t xml:space="preserve"> - за </w:t>
      </w:r>
      <w:proofErr w:type="spellStart"/>
      <w:r w:rsidRPr="00B82CF8">
        <w:rPr>
          <w:color w:val="000000"/>
        </w:rPr>
        <w:t>подання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позовів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щодо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спорів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пов’язаних</w:t>
      </w:r>
      <w:proofErr w:type="spellEnd"/>
      <w:r w:rsidRPr="00B82CF8">
        <w:rPr>
          <w:color w:val="000000"/>
        </w:rPr>
        <w:t xml:space="preserve"> з </w:t>
      </w:r>
      <w:proofErr w:type="spellStart"/>
      <w:r w:rsidRPr="00B82CF8">
        <w:rPr>
          <w:color w:val="000000"/>
        </w:rPr>
        <w:t>наданням</w:t>
      </w:r>
      <w:proofErr w:type="spellEnd"/>
      <w:r w:rsidRPr="00B82CF8">
        <w:rPr>
          <w:color w:val="000000"/>
        </w:rPr>
        <w:t xml:space="preserve"> статусу </w:t>
      </w:r>
      <w:proofErr w:type="spellStart"/>
      <w:r w:rsidRPr="00B82CF8">
        <w:rPr>
          <w:color w:val="000000"/>
        </w:rPr>
        <w:t>учасника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бойових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дій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відповідно</w:t>
      </w:r>
      <w:proofErr w:type="spellEnd"/>
      <w:r w:rsidRPr="00B82CF8">
        <w:rPr>
          <w:color w:val="000000"/>
        </w:rPr>
        <w:t xml:space="preserve"> до</w:t>
      </w:r>
      <w:r>
        <w:rPr>
          <w:color w:val="000000"/>
          <w:lang w:val="uk-UA"/>
        </w:rPr>
        <w:t xml:space="preserve"> пунктів 19, 20 частини першої статті 6</w:t>
      </w:r>
      <w:r w:rsidRPr="00B82CF8">
        <w:rPr>
          <w:color w:val="000000"/>
        </w:rPr>
        <w:t xml:space="preserve"> Закону </w:t>
      </w:r>
      <w:proofErr w:type="spellStart"/>
      <w:r w:rsidRPr="00B82CF8">
        <w:rPr>
          <w:color w:val="000000"/>
        </w:rPr>
        <w:t>України</w:t>
      </w:r>
      <w:proofErr w:type="spellEnd"/>
      <w:r w:rsidRPr="00B82CF8">
        <w:rPr>
          <w:color w:val="000000"/>
        </w:rPr>
        <w:t xml:space="preserve"> "Про статус </w:t>
      </w:r>
      <w:proofErr w:type="spellStart"/>
      <w:r w:rsidRPr="00B82CF8">
        <w:rPr>
          <w:color w:val="000000"/>
        </w:rPr>
        <w:t>ветеранів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війни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гарантії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їх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соціального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захисту</w:t>
      </w:r>
      <w:proofErr w:type="spellEnd"/>
      <w:r w:rsidRPr="00B82CF8">
        <w:rPr>
          <w:color w:val="000000"/>
        </w:rPr>
        <w:t>";</w:t>
      </w:r>
    </w:p>
    <w:p w:rsidR="00B82CF8" w:rsidRPr="00B82CF8" w:rsidRDefault="00B82CF8" w:rsidP="00B82CF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bookmarkStart w:id="23" w:name="n257"/>
      <w:bookmarkStart w:id="24" w:name="n263"/>
      <w:bookmarkEnd w:id="23"/>
      <w:bookmarkEnd w:id="24"/>
      <w:r w:rsidRPr="00B82CF8">
        <w:rPr>
          <w:color w:val="000000"/>
        </w:rPr>
        <w:t xml:space="preserve">17) </w:t>
      </w:r>
      <w:proofErr w:type="spellStart"/>
      <w:r w:rsidRPr="00B82CF8">
        <w:rPr>
          <w:color w:val="000000"/>
        </w:rPr>
        <w:t>засуджені</w:t>
      </w:r>
      <w:proofErr w:type="spellEnd"/>
      <w:r w:rsidRPr="00B82CF8">
        <w:rPr>
          <w:color w:val="000000"/>
        </w:rPr>
        <w:t xml:space="preserve"> до </w:t>
      </w:r>
      <w:proofErr w:type="spellStart"/>
      <w:r w:rsidRPr="00B82CF8">
        <w:rPr>
          <w:color w:val="000000"/>
        </w:rPr>
        <w:t>покарання</w:t>
      </w:r>
      <w:proofErr w:type="spellEnd"/>
      <w:r w:rsidRPr="00B82CF8">
        <w:rPr>
          <w:color w:val="000000"/>
        </w:rPr>
        <w:t xml:space="preserve"> у </w:t>
      </w:r>
      <w:proofErr w:type="spellStart"/>
      <w:r w:rsidRPr="00B82CF8">
        <w:rPr>
          <w:color w:val="000000"/>
        </w:rPr>
        <w:t>виді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довічного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позбавлення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волі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позбавлення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волі</w:t>
      </w:r>
      <w:proofErr w:type="spellEnd"/>
      <w:r w:rsidRPr="00B82CF8">
        <w:rPr>
          <w:color w:val="000000"/>
        </w:rPr>
        <w:t xml:space="preserve"> на </w:t>
      </w:r>
      <w:proofErr w:type="spellStart"/>
      <w:r w:rsidRPr="00B82CF8">
        <w:rPr>
          <w:color w:val="000000"/>
        </w:rPr>
        <w:t>певний</w:t>
      </w:r>
      <w:proofErr w:type="spellEnd"/>
      <w:r w:rsidRPr="00B82CF8">
        <w:rPr>
          <w:color w:val="000000"/>
        </w:rPr>
        <w:t xml:space="preserve"> строк та до </w:t>
      </w:r>
      <w:proofErr w:type="spellStart"/>
      <w:r w:rsidRPr="00B82CF8">
        <w:rPr>
          <w:color w:val="000000"/>
        </w:rPr>
        <w:t>покарань</w:t>
      </w:r>
      <w:proofErr w:type="spellEnd"/>
      <w:r w:rsidRPr="00B82CF8">
        <w:rPr>
          <w:color w:val="000000"/>
        </w:rPr>
        <w:t xml:space="preserve">, не </w:t>
      </w:r>
      <w:proofErr w:type="spellStart"/>
      <w:r w:rsidRPr="00B82CF8">
        <w:rPr>
          <w:color w:val="000000"/>
        </w:rPr>
        <w:t>пов’язаних</w:t>
      </w:r>
      <w:proofErr w:type="spellEnd"/>
      <w:r w:rsidRPr="00B82CF8">
        <w:rPr>
          <w:color w:val="000000"/>
        </w:rPr>
        <w:t xml:space="preserve"> з </w:t>
      </w:r>
      <w:proofErr w:type="spellStart"/>
      <w:r w:rsidRPr="00B82CF8">
        <w:rPr>
          <w:color w:val="000000"/>
        </w:rPr>
        <w:t>позбавленням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волі</w:t>
      </w:r>
      <w:proofErr w:type="spellEnd"/>
      <w:r w:rsidRPr="00B82CF8">
        <w:rPr>
          <w:color w:val="000000"/>
        </w:rPr>
        <w:t xml:space="preserve">, а </w:t>
      </w:r>
      <w:proofErr w:type="spellStart"/>
      <w:r w:rsidRPr="00B82CF8">
        <w:rPr>
          <w:color w:val="000000"/>
        </w:rPr>
        <w:t>також</w:t>
      </w:r>
      <w:proofErr w:type="spellEnd"/>
      <w:r w:rsidRPr="00B82CF8">
        <w:rPr>
          <w:color w:val="000000"/>
        </w:rPr>
        <w:t xml:space="preserve"> особи, </w:t>
      </w:r>
      <w:proofErr w:type="spellStart"/>
      <w:r w:rsidRPr="00B82CF8">
        <w:rPr>
          <w:color w:val="000000"/>
        </w:rPr>
        <w:t>взяті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під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варту</w:t>
      </w:r>
      <w:proofErr w:type="spellEnd"/>
      <w:r w:rsidRPr="00B82CF8">
        <w:rPr>
          <w:color w:val="000000"/>
        </w:rPr>
        <w:t xml:space="preserve">, - </w:t>
      </w:r>
      <w:proofErr w:type="gramStart"/>
      <w:r w:rsidRPr="00B82CF8">
        <w:rPr>
          <w:color w:val="000000"/>
        </w:rPr>
        <w:t>у справах</w:t>
      </w:r>
      <w:proofErr w:type="gram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пов’язаних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із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питаннями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які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вирішуються</w:t>
      </w:r>
      <w:proofErr w:type="spellEnd"/>
      <w:r w:rsidRPr="00B82CF8">
        <w:rPr>
          <w:color w:val="000000"/>
        </w:rPr>
        <w:t xml:space="preserve"> судом </w:t>
      </w:r>
      <w:proofErr w:type="spellStart"/>
      <w:r w:rsidRPr="00B82CF8">
        <w:rPr>
          <w:color w:val="000000"/>
        </w:rPr>
        <w:t>під</w:t>
      </w:r>
      <w:proofErr w:type="spellEnd"/>
      <w:r w:rsidRPr="00B82CF8">
        <w:rPr>
          <w:color w:val="000000"/>
        </w:rPr>
        <w:t xml:space="preserve"> час </w:t>
      </w:r>
      <w:proofErr w:type="spellStart"/>
      <w:r w:rsidRPr="00B82CF8">
        <w:rPr>
          <w:color w:val="000000"/>
        </w:rPr>
        <w:t>виконання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вироку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відповідно</w:t>
      </w:r>
      <w:proofErr w:type="spellEnd"/>
      <w:r w:rsidRPr="00B82CF8">
        <w:rPr>
          <w:color w:val="000000"/>
        </w:rPr>
        <w:t xml:space="preserve"> до</w:t>
      </w:r>
      <w:r>
        <w:rPr>
          <w:color w:val="000000"/>
          <w:lang w:val="uk-UA"/>
        </w:rPr>
        <w:t xml:space="preserve"> статті 537 </w:t>
      </w:r>
      <w:proofErr w:type="spellStart"/>
      <w:r w:rsidRPr="00B82CF8">
        <w:rPr>
          <w:color w:val="000000"/>
        </w:rPr>
        <w:t>Кримінального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процесуального</w:t>
      </w:r>
      <w:proofErr w:type="spellEnd"/>
      <w:r w:rsidRPr="00B82CF8">
        <w:rPr>
          <w:color w:val="000000"/>
        </w:rPr>
        <w:t xml:space="preserve"> кодексу </w:t>
      </w:r>
      <w:proofErr w:type="spellStart"/>
      <w:r w:rsidRPr="00B82CF8">
        <w:rPr>
          <w:color w:val="000000"/>
        </w:rPr>
        <w:t>України</w:t>
      </w:r>
      <w:proofErr w:type="spellEnd"/>
      <w:r w:rsidRPr="00B82CF8">
        <w:rPr>
          <w:color w:val="000000"/>
        </w:rPr>
        <w:t xml:space="preserve">, у </w:t>
      </w:r>
      <w:proofErr w:type="spellStart"/>
      <w:r w:rsidRPr="00B82CF8">
        <w:rPr>
          <w:color w:val="000000"/>
        </w:rPr>
        <w:t>разі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відсутності</w:t>
      </w:r>
      <w:proofErr w:type="spellEnd"/>
      <w:r w:rsidRPr="00B82CF8">
        <w:rPr>
          <w:color w:val="000000"/>
        </w:rPr>
        <w:t xml:space="preserve"> на </w:t>
      </w:r>
      <w:proofErr w:type="spellStart"/>
      <w:r w:rsidRPr="00B82CF8">
        <w:rPr>
          <w:color w:val="000000"/>
        </w:rPr>
        <w:t>їхніх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особових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рахунках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коштів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достатніх</w:t>
      </w:r>
      <w:proofErr w:type="spellEnd"/>
      <w:r w:rsidRPr="00B82CF8">
        <w:rPr>
          <w:color w:val="000000"/>
        </w:rPr>
        <w:t xml:space="preserve"> для </w:t>
      </w:r>
      <w:proofErr w:type="spellStart"/>
      <w:r w:rsidRPr="00B82CF8">
        <w:rPr>
          <w:color w:val="000000"/>
        </w:rPr>
        <w:t>сплати</w:t>
      </w:r>
      <w:proofErr w:type="spellEnd"/>
      <w:r w:rsidRPr="00B82CF8">
        <w:rPr>
          <w:color w:val="000000"/>
        </w:rPr>
        <w:t xml:space="preserve"> судового </w:t>
      </w:r>
      <w:proofErr w:type="spellStart"/>
      <w:r w:rsidRPr="00B82CF8">
        <w:rPr>
          <w:color w:val="000000"/>
        </w:rPr>
        <w:t>збору</w:t>
      </w:r>
      <w:proofErr w:type="spellEnd"/>
      <w:r w:rsidRPr="00B82CF8">
        <w:rPr>
          <w:color w:val="000000"/>
        </w:rPr>
        <w:t>.</w:t>
      </w:r>
    </w:p>
    <w:p w:rsidR="00B82CF8" w:rsidRPr="00B82CF8" w:rsidRDefault="00B82CF8" w:rsidP="00B82CF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bookmarkStart w:id="25" w:name="n262"/>
      <w:bookmarkStart w:id="26" w:name="n292"/>
      <w:bookmarkEnd w:id="25"/>
      <w:bookmarkEnd w:id="26"/>
      <w:r w:rsidRPr="00B82CF8">
        <w:rPr>
          <w:color w:val="000000"/>
        </w:rPr>
        <w:t xml:space="preserve">21) </w:t>
      </w:r>
      <w:proofErr w:type="spellStart"/>
      <w:r w:rsidRPr="00B82CF8">
        <w:rPr>
          <w:color w:val="000000"/>
        </w:rPr>
        <w:t>заявники</w:t>
      </w:r>
      <w:proofErr w:type="spellEnd"/>
      <w:r w:rsidRPr="00B82CF8">
        <w:rPr>
          <w:color w:val="000000"/>
        </w:rPr>
        <w:t xml:space="preserve"> - </w:t>
      </w:r>
      <w:proofErr w:type="gramStart"/>
      <w:r w:rsidRPr="00B82CF8">
        <w:rPr>
          <w:color w:val="000000"/>
        </w:rPr>
        <w:t>у справах</w:t>
      </w:r>
      <w:proofErr w:type="gramEnd"/>
      <w:r w:rsidRPr="00B82CF8">
        <w:rPr>
          <w:color w:val="000000"/>
        </w:rPr>
        <w:t xml:space="preserve"> за </w:t>
      </w:r>
      <w:proofErr w:type="spellStart"/>
      <w:r w:rsidRPr="00B82CF8">
        <w:rPr>
          <w:color w:val="000000"/>
        </w:rPr>
        <w:t>заявами</w:t>
      </w:r>
      <w:proofErr w:type="spellEnd"/>
      <w:r w:rsidRPr="00B82CF8">
        <w:rPr>
          <w:color w:val="000000"/>
        </w:rPr>
        <w:t xml:space="preserve"> про </w:t>
      </w:r>
      <w:proofErr w:type="spellStart"/>
      <w:r w:rsidRPr="00B82CF8">
        <w:rPr>
          <w:color w:val="000000"/>
        </w:rPr>
        <w:t>встановлення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фактів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що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мають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юридичне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значення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поданих</w:t>
      </w:r>
      <w:proofErr w:type="spellEnd"/>
      <w:r w:rsidRPr="00B82CF8">
        <w:rPr>
          <w:color w:val="000000"/>
        </w:rPr>
        <w:t xml:space="preserve"> у </w:t>
      </w:r>
      <w:proofErr w:type="spellStart"/>
      <w:r w:rsidRPr="00B82CF8">
        <w:rPr>
          <w:color w:val="000000"/>
        </w:rPr>
        <w:t>зв’язку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із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збройною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агресією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збройним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конфліктом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тимчасовою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окупацією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території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України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надзвичайними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ситуаціями</w:t>
      </w:r>
      <w:proofErr w:type="spellEnd"/>
      <w:r w:rsidRPr="00B82CF8">
        <w:rPr>
          <w:color w:val="000000"/>
        </w:rPr>
        <w:t xml:space="preserve"> природного </w:t>
      </w:r>
      <w:proofErr w:type="spellStart"/>
      <w:r w:rsidRPr="00B82CF8">
        <w:rPr>
          <w:color w:val="000000"/>
        </w:rPr>
        <w:t>чи</w:t>
      </w:r>
      <w:proofErr w:type="spellEnd"/>
      <w:r w:rsidRPr="00B82CF8">
        <w:rPr>
          <w:color w:val="000000"/>
        </w:rPr>
        <w:t xml:space="preserve"> техногенного характеру, </w:t>
      </w:r>
      <w:proofErr w:type="spellStart"/>
      <w:r w:rsidRPr="00B82CF8">
        <w:rPr>
          <w:color w:val="000000"/>
        </w:rPr>
        <w:t>що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призвели</w:t>
      </w:r>
      <w:proofErr w:type="spellEnd"/>
      <w:r w:rsidRPr="00B82CF8">
        <w:rPr>
          <w:color w:val="000000"/>
        </w:rPr>
        <w:t xml:space="preserve"> до </w:t>
      </w:r>
      <w:proofErr w:type="spellStart"/>
      <w:r w:rsidRPr="00B82CF8">
        <w:rPr>
          <w:color w:val="000000"/>
        </w:rPr>
        <w:t>вимушеного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переселення</w:t>
      </w:r>
      <w:proofErr w:type="spellEnd"/>
      <w:r w:rsidRPr="00B82CF8">
        <w:rPr>
          <w:color w:val="000000"/>
        </w:rPr>
        <w:t xml:space="preserve"> з </w:t>
      </w:r>
      <w:proofErr w:type="spellStart"/>
      <w:r w:rsidRPr="00B82CF8">
        <w:rPr>
          <w:color w:val="000000"/>
        </w:rPr>
        <w:t>тимчасово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окупованих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територій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України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загибелі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поранення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перебування</w:t>
      </w:r>
      <w:proofErr w:type="spellEnd"/>
      <w:r w:rsidRPr="00B82CF8">
        <w:rPr>
          <w:color w:val="000000"/>
        </w:rPr>
        <w:t xml:space="preserve"> в </w:t>
      </w:r>
      <w:proofErr w:type="spellStart"/>
      <w:r w:rsidRPr="00B82CF8">
        <w:rPr>
          <w:color w:val="000000"/>
        </w:rPr>
        <w:t>полоні</w:t>
      </w:r>
      <w:proofErr w:type="spellEnd"/>
      <w:r w:rsidRPr="00B82CF8">
        <w:rPr>
          <w:color w:val="000000"/>
        </w:rPr>
        <w:t xml:space="preserve">, незаконного </w:t>
      </w:r>
      <w:proofErr w:type="spellStart"/>
      <w:r w:rsidRPr="00B82CF8">
        <w:rPr>
          <w:color w:val="000000"/>
        </w:rPr>
        <w:t>позбавлення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волі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або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викрадення</w:t>
      </w:r>
      <w:proofErr w:type="spellEnd"/>
      <w:r w:rsidRPr="00B82CF8">
        <w:rPr>
          <w:color w:val="000000"/>
        </w:rPr>
        <w:t xml:space="preserve">, а </w:t>
      </w:r>
      <w:proofErr w:type="spellStart"/>
      <w:r w:rsidRPr="00B82CF8">
        <w:rPr>
          <w:color w:val="000000"/>
        </w:rPr>
        <w:t>також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порушення</w:t>
      </w:r>
      <w:proofErr w:type="spellEnd"/>
      <w:r w:rsidRPr="00B82CF8">
        <w:rPr>
          <w:color w:val="000000"/>
        </w:rPr>
        <w:t xml:space="preserve"> права </w:t>
      </w:r>
      <w:proofErr w:type="spellStart"/>
      <w:r w:rsidRPr="00B82CF8">
        <w:rPr>
          <w:color w:val="000000"/>
        </w:rPr>
        <w:t>власності</w:t>
      </w:r>
      <w:proofErr w:type="spellEnd"/>
      <w:r w:rsidRPr="00B82CF8">
        <w:rPr>
          <w:color w:val="000000"/>
        </w:rPr>
        <w:t xml:space="preserve"> на </w:t>
      </w:r>
      <w:proofErr w:type="spellStart"/>
      <w:r w:rsidRPr="00B82CF8">
        <w:rPr>
          <w:color w:val="000000"/>
        </w:rPr>
        <w:t>рухоме</w:t>
      </w:r>
      <w:proofErr w:type="spellEnd"/>
      <w:r w:rsidRPr="00B82CF8">
        <w:rPr>
          <w:color w:val="000000"/>
        </w:rPr>
        <w:t xml:space="preserve"> та/</w:t>
      </w:r>
      <w:proofErr w:type="spellStart"/>
      <w:r w:rsidRPr="00B82CF8">
        <w:rPr>
          <w:color w:val="000000"/>
        </w:rPr>
        <w:t>або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нерухоме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майно</w:t>
      </w:r>
      <w:proofErr w:type="spellEnd"/>
      <w:r w:rsidRPr="00B82CF8">
        <w:rPr>
          <w:color w:val="000000"/>
        </w:rPr>
        <w:t>;</w:t>
      </w:r>
    </w:p>
    <w:p w:rsidR="00B82CF8" w:rsidRPr="00B82CF8" w:rsidRDefault="00B82CF8" w:rsidP="00B82CF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bookmarkStart w:id="27" w:name="n294"/>
      <w:bookmarkStart w:id="28" w:name="n293"/>
      <w:bookmarkEnd w:id="27"/>
      <w:bookmarkEnd w:id="28"/>
      <w:r w:rsidRPr="00B82CF8">
        <w:rPr>
          <w:color w:val="000000"/>
        </w:rPr>
        <w:t xml:space="preserve">22) </w:t>
      </w:r>
      <w:proofErr w:type="spellStart"/>
      <w:r w:rsidRPr="00B82CF8">
        <w:rPr>
          <w:color w:val="000000"/>
        </w:rPr>
        <w:t>позивачі</w:t>
      </w:r>
      <w:proofErr w:type="spellEnd"/>
      <w:r w:rsidRPr="00B82CF8">
        <w:rPr>
          <w:color w:val="000000"/>
        </w:rPr>
        <w:t xml:space="preserve"> - </w:t>
      </w:r>
      <w:proofErr w:type="gramStart"/>
      <w:r w:rsidRPr="00B82CF8">
        <w:rPr>
          <w:color w:val="000000"/>
        </w:rPr>
        <w:t>у справах</w:t>
      </w:r>
      <w:proofErr w:type="gramEnd"/>
      <w:r w:rsidRPr="00B82CF8">
        <w:rPr>
          <w:color w:val="000000"/>
        </w:rPr>
        <w:t xml:space="preserve"> за </w:t>
      </w:r>
      <w:proofErr w:type="spellStart"/>
      <w:r w:rsidRPr="00B82CF8">
        <w:rPr>
          <w:color w:val="000000"/>
        </w:rPr>
        <w:t>позовами</w:t>
      </w:r>
      <w:proofErr w:type="spellEnd"/>
      <w:r w:rsidRPr="00B82CF8">
        <w:rPr>
          <w:color w:val="000000"/>
        </w:rPr>
        <w:t xml:space="preserve"> до </w:t>
      </w:r>
      <w:proofErr w:type="spellStart"/>
      <w:r w:rsidRPr="00B82CF8">
        <w:rPr>
          <w:color w:val="000000"/>
        </w:rPr>
        <w:t>держави-агресора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Російської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Федерації</w:t>
      </w:r>
      <w:proofErr w:type="spellEnd"/>
      <w:r w:rsidRPr="00B82CF8">
        <w:rPr>
          <w:color w:val="000000"/>
        </w:rPr>
        <w:t xml:space="preserve"> про </w:t>
      </w:r>
      <w:proofErr w:type="spellStart"/>
      <w:r w:rsidRPr="00B82CF8">
        <w:rPr>
          <w:color w:val="000000"/>
        </w:rPr>
        <w:t>відшкодування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завданої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майнової</w:t>
      </w:r>
      <w:proofErr w:type="spellEnd"/>
      <w:r w:rsidRPr="00B82CF8">
        <w:rPr>
          <w:color w:val="000000"/>
        </w:rPr>
        <w:t xml:space="preserve"> та/</w:t>
      </w:r>
      <w:proofErr w:type="spellStart"/>
      <w:r w:rsidRPr="00B82CF8">
        <w:rPr>
          <w:color w:val="000000"/>
        </w:rPr>
        <w:t>або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моральної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шкоди</w:t>
      </w:r>
      <w:proofErr w:type="spellEnd"/>
      <w:r w:rsidRPr="00B82CF8">
        <w:rPr>
          <w:color w:val="000000"/>
        </w:rPr>
        <w:t xml:space="preserve"> у </w:t>
      </w:r>
      <w:proofErr w:type="spellStart"/>
      <w:r w:rsidRPr="00B82CF8">
        <w:rPr>
          <w:color w:val="000000"/>
        </w:rPr>
        <w:t>зв’язку</w:t>
      </w:r>
      <w:proofErr w:type="spellEnd"/>
      <w:r w:rsidRPr="00B82CF8">
        <w:rPr>
          <w:color w:val="000000"/>
        </w:rPr>
        <w:t xml:space="preserve"> з </w:t>
      </w:r>
      <w:proofErr w:type="spellStart"/>
      <w:r w:rsidRPr="00B82CF8">
        <w:rPr>
          <w:color w:val="000000"/>
        </w:rPr>
        <w:t>тимчасовою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окупацією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lastRenderedPageBreak/>
        <w:t>території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України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збройною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агресією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збройним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конфліктом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що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призвели</w:t>
      </w:r>
      <w:proofErr w:type="spellEnd"/>
      <w:r w:rsidRPr="00B82CF8">
        <w:rPr>
          <w:color w:val="000000"/>
        </w:rPr>
        <w:t xml:space="preserve"> до </w:t>
      </w:r>
      <w:proofErr w:type="spellStart"/>
      <w:r w:rsidRPr="00B82CF8">
        <w:rPr>
          <w:color w:val="000000"/>
        </w:rPr>
        <w:t>вимушеного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переселення</w:t>
      </w:r>
      <w:proofErr w:type="spellEnd"/>
      <w:r w:rsidRPr="00B82CF8">
        <w:rPr>
          <w:color w:val="000000"/>
        </w:rPr>
        <w:t xml:space="preserve"> з </w:t>
      </w:r>
      <w:proofErr w:type="spellStart"/>
      <w:r w:rsidRPr="00B82CF8">
        <w:rPr>
          <w:color w:val="000000"/>
        </w:rPr>
        <w:t>тимчасово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окупованих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територій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України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загибелі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поранення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перебування</w:t>
      </w:r>
      <w:proofErr w:type="spellEnd"/>
      <w:r w:rsidRPr="00B82CF8">
        <w:rPr>
          <w:color w:val="000000"/>
        </w:rPr>
        <w:t xml:space="preserve"> в </w:t>
      </w:r>
      <w:proofErr w:type="spellStart"/>
      <w:r w:rsidRPr="00B82CF8">
        <w:rPr>
          <w:color w:val="000000"/>
        </w:rPr>
        <w:t>полоні</w:t>
      </w:r>
      <w:proofErr w:type="spellEnd"/>
      <w:r w:rsidRPr="00B82CF8">
        <w:rPr>
          <w:color w:val="000000"/>
        </w:rPr>
        <w:t xml:space="preserve">, незаконного </w:t>
      </w:r>
      <w:proofErr w:type="spellStart"/>
      <w:r w:rsidRPr="00B82CF8">
        <w:rPr>
          <w:color w:val="000000"/>
        </w:rPr>
        <w:t>позбавлення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волі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або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викрадення</w:t>
      </w:r>
      <w:proofErr w:type="spellEnd"/>
      <w:r w:rsidRPr="00B82CF8">
        <w:rPr>
          <w:color w:val="000000"/>
        </w:rPr>
        <w:t xml:space="preserve">, а </w:t>
      </w:r>
      <w:proofErr w:type="spellStart"/>
      <w:r w:rsidRPr="00B82CF8">
        <w:rPr>
          <w:color w:val="000000"/>
        </w:rPr>
        <w:t>також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порушення</w:t>
      </w:r>
      <w:proofErr w:type="spellEnd"/>
      <w:r w:rsidRPr="00B82CF8">
        <w:rPr>
          <w:color w:val="000000"/>
        </w:rPr>
        <w:t xml:space="preserve"> права </w:t>
      </w:r>
      <w:proofErr w:type="spellStart"/>
      <w:r w:rsidRPr="00B82CF8">
        <w:rPr>
          <w:color w:val="000000"/>
        </w:rPr>
        <w:t>власності</w:t>
      </w:r>
      <w:proofErr w:type="spellEnd"/>
      <w:r w:rsidRPr="00B82CF8">
        <w:rPr>
          <w:color w:val="000000"/>
        </w:rPr>
        <w:t xml:space="preserve"> на </w:t>
      </w:r>
      <w:proofErr w:type="spellStart"/>
      <w:r w:rsidRPr="00B82CF8">
        <w:rPr>
          <w:color w:val="000000"/>
        </w:rPr>
        <w:t>рухоме</w:t>
      </w:r>
      <w:proofErr w:type="spellEnd"/>
      <w:r w:rsidRPr="00B82CF8">
        <w:rPr>
          <w:color w:val="000000"/>
        </w:rPr>
        <w:t xml:space="preserve"> та/</w:t>
      </w:r>
      <w:proofErr w:type="spellStart"/>
      <w:r w:rsidRPr="00B82CF8">
        <w:rPr>
          <w:color w:val="000000"/>
        </w:rPr>
        <w:t>або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нерухоме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майно</w:t>
      </w:r>
      <w:proofErr w:type="spellEnd"/>
      <w:r w:rsidRPr="00B82CF8">
        <w:rPr>
          <w:color w:val="000000"/>
        </w:rPr>
        <w:t>;</w:t>
      </w:r>
    </w:p>
    <w:p w:rsidR="00B82CF8" w:rsidRPr="00B82CF8" w:rsidRDefault="00B82CF8" w:rsidP="00B82CF8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</w:rPr>
      </w:pPr>
      <w:bookmarkStart w:id="29" w:name="n291"/>
      <w:bookmarkStart w:id="30" w:name="n296"/>
      <w:bookmarkEnd w:id="29"/>
      <w:bookmarkEnd w:id="30"/>
      <w:r w:rsidRPr="00B82CF8">
        <w:rPr>
          <w:color w:val="000000"/>
        </w:rPr>
        <w:t xml:space="preserve">23) </w:t>
      </w:r>
      <w:proofErr w:type="spellStart"/>
      <w:r w:rsidRPr="00B82CF8">
        <w:rPr>
          <w:color w:val="000000"/>
        </w:rPr>
        <w:t>позивачі</w:t>
      </w:r>
      <w:proofErr w:type="spellEnd"/>
      <w:r w:rsidRPr="00B82CF8">
        <w:rPr>
          <w:color w:val="000000"/>
        </w:rPr>
        <w:t xml:space="preserve"> - за </w:t>
      </w:r>
      <w:proofErr w:type="spellStart"/>
      <w:r w:rsidRPr="00B82CF8">
        <w:rPr>
          <w:color w:val="000000"/>
        </w:rPr>
        <w:t>подання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позовів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щодо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оскарження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рішень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Національної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комісії</w:t>
      </w:r>
      <w:proofErr w:type="spellEnd"/>
      <w:r w:rsidRPr="00B82CF8">
        <w:rPr>
          <w:color w:val="000000"/>
        </w:rPr>
        <w:t xml:space="preserve"> з </w:t>
      </w:r>
      <w:proofErr w:type="spellStart"/>
      <w:r w:rsidRPr="00B82CF8">
        <w:rPr>
          <w:color w:val="000000"/>
        </w:rPr>
        <w:t>реабілітації</w:t>
      </w:r>
      <w:proofErr w:type="spellEnd"/>
      <w:r w:rsidRPr="00B82CF8">
        <w:rPr>
          <w:color w:val="000000"/>
        </w:rPr>
        <w:t xml:space="preserve"> у </w:t>
      </w:r>
      <w:proofErr w:type="spellStart"/>
      <w:r w:rsidRPr="00B82CF8">
        <w:rPr>
          <w:color w:val="000000"/>
        </w:rPr>
        <w:t>правовідносинах</w:t>
      </w:r>
      <w:proofErr w:type="spellEnd"/>
      <w:r w:rsidRPr="00B82CF8">
        <w:rPr>
          <w:color w:val="000000"/>
        </w:rPr>
        <w:t xml:space="preserve">, </w:t>
      </w:r>
      <w:proofErr w:type="spellStart"/>
      <w:r w:rsidRPr="00B82CF8">
        <w:rPr>
          <w:color w:val="000000"/>
        </w:rPr>
        <w:t>що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виникли</w:t>
      </w:r>
      <w:proofErr w:type="spellEnd"/>
      <w:r w:rsidRPr="00B82CF8">
        <w:rPr>
          <w:color w:val="000000"/>
        </w:rPr>
        <w:t xml:space="preserve"> на </w:t>
      </w:r>
      <w:proofErr w:type="spellStart"/>
      <w:r w:rsidRPr="00B82CF8">
        <w:rPr>
          <w:color w:val="000000"/>
        </w:rPr>
        <w:t>підставі</w:t>
      </w:r>
      <w:proofErr w:type="spellEnd"/>
      <w:r>
        <w:rPr>
          <w:color w:val="000000"/>
          <w:lang w:val="uk-UA"/>
        </w:rPr>
        <w:t xml:space="preserve"> Закону України </w:t>
      </w:r>
      <w:bookmarkStart w:id="31" w:name="_GoBack"/>
      <w:bookmarkEnd w:id="31"/>
      <w:r w:rsidRPr="00B82CF8">
        <w:rPr>
          <w:color w:val="000000"/>
        </w:rPr>
        <w:t xml:space="preserve">"Про </w:t>
      </w:r>
      <w:proofErr w:type="spellStart"/>
      <w:r w:rsidRPr="00B82CF8">
        <w:rPr>
          <w:color w:val="000000"/>
        </w:rPr>
        <w:t>реабілітацію</w:t>
      </w:r>
      <w:proofErr w:type="spellEnd"/>
      <w:r w:rsidRPr="00B82CF8">
        <w:rPr>
          <w:color w:val="000000"/>
        </w:rPr>
        <w:t xml:space="preserve"> жертв </w:t>
      </w:r>
      <w:proofErr w:type="spellStart"/>
      <w:r w:rsidRPr="00B82CF8">
        <w:rPr>
          <w:color w:val="000000"/>
        </w:rPr>
        <w:t>репресій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комуністичного</w:t>
      </w:r>
      <w:proofErr w:type="spellEnd"/>
      <w:r w:rsidRPr="00B82CF8">
        <w:rPr>
          <w:color w:val="000000"/>
        </w:rPr>
        <w:t xml:space="preserve"> </w:t>
      </w:r>
      <w:proofErr w:type="spellStart"/>
      <w:r w:rsidRPr="00B82CF8">
        <w:rPr>
          <w:color w:val="000000"/>
        </w:rPr>
        <w:t>тоталітарного</w:t>
      </w:r>
      <w:proofErr w:type="spellEnd"/>
      <w:r w:rsidRPr="00B82CF8">
        <w:rPr>
          <w:color w:val="000000"/>
        </w:rPr>
        <w:t xml:space="preserve"> режиму 1917-1991 </w:t>
      </w:r>
      <w:proofErr w:type="spellStart"/>
      <w:r w:rsidRPr="00B82CF8">
        <w:rPr>
          <w:color w:val="000000"/>
        </w:rPr>
        <w:t>років</w:t>
      </w:r>
      <w:proofErr w:type="spellEnd"/>
      <w:r w:rsidRPr="00B82CF8">
        <w:rPr>
          <w:color w:val="000000"/>
        </w:rPr>
        <w:t>".</w:t>
      </w:r>
    </w:p>
    <w:p w:rsidR="005B47D4" w:rsidRPr="00B82CF8" w:rsidRDefault="005B47D4" w:rsidP="00B82CF8">
      <w:pPr>
        <w:pStyle w:val="rvps2"/>
        <w:jc w:val="both"/>
      </w:pPr>
    </w:p>
    <w:sectPr w:rsidR="005B47D4" w:rsidRPr="00B82CF8" w:rsidSect="005B47D4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83"/>
    <w:rsid w:val="00250C5F"/>
    <w:rsid w:val="00331183"/>
    <w:rsid w:val="00520F20"/>
    <w:rsid w:val="005B47D4"/>
    <w:rsid w:val="00B8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FF71"/>
  <w15:docId w15:val="{F9D53BF4-EAEF-42B8-A3D7-873AF4F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0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0C5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2">
    <w:name w:val="rvps2"/>
    <w:basedOn w:val="a"/>
    <w:rsid w:val="002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50C5F"/>
  </w:style>
  <w:style w:type="character" w:styleId="a3">
    <w:name w:val="Hyperlink"/>
    <w:rsid w:val="00250C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5B47D4"/>
  </w:style>
  <w:style w:type="character" w:customStyle="1" w:styleId="rvts37">
    <w:name w:val="rvts37"/>
    <w:basedOn w:val="a0"/>
    <w:rsid w:val="005B47D4"/>
  </w:style>
  <w:style w:type="character" w:customStyle="1" w:styleId="rvts9">
    <w:name w:val="rvts9"/>
    <w:rsid w:val="00B8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4032</Characters>
  <Application>Microsoft Office Word</Application>
  <DocSecurity>0</DocSecurity>
  <Lines>33</Lines>
  <Paragraphs>9</Paragraphs>
  <ScaleCrop>false</ScaleCrop>
  <Company>Зарічий районний суд м.Суми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</cp:revision>
  <dcterms:created xsi:type="dcterms:W3CDTF">2017-12-15T07:20:00Z</dcterms:created>
  <dcterms:modified xsi:type="dcterms:W3CDTF">2018-12-29T09:09:00Z</dcterms:modified>
</cp:coreProperties>
</file>