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31" w:rsidRPr="00E50D4F" w:rsidRDefault="00E37F9D" w:rsidP="00E37F9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50D4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07531" w:rsidRPr="00E50D4F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D46B1D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507531" w:rsidRPr="00E50D4F" w:rsidRDefault="00507531" w:rsidP="0050753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531" w:rsidRPr="00E50D4F" w:rsidRDefault="00507531" w:rsidP="0050753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0D4F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07531" w:rsidRPr="00E50D4F" w:rsidRDefault="00D46B1D" w:rsidP="0050753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07531" w:rsidRPr="00E50D4F">
        <w:rPr>
          <w:rFonts w:ascii="Times New Roman" w:hAnsi="Times New Roman" w:cs="Times New Roman"/>
          <w:sz w:val="24"/>
          <w:szCs w:val="24"/>
          <w:lang w:val="uk-UA"/>
        </w:rPr>
        <w:t>аказ</w:t>
      </w:r>
      <w:r w:rsidR="006E1BF6">
        <w:rPr>
          <w:rFonts w:ascii="Times New Roman" w:hAnsi="Times New Roman" w:cs="Times New Roman"/>
          <w:sz w:val="24"/>
          <w:szCs w:val="24"/>
          <w:lang w:val="uk-UA"/>
        </w:rPr>
        <w:t>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7531" w:rsidRPr="00E50D4F">
        <w:rPr>
          <w:rFonts w:ascii="Times New Roman" w:hAnsi="Times New Roman" w:cs="Times New Roman"/>
          <w:sz w:val="24"/>
          <w:szCs w:val="24"/>
          <w:lang w:val="uk-UA"/>
        </w:rPr>
        <w:t xml:space="preserve">керівника апарату </w:t>
      </w:r>
      <w:r w:rsidR="008438EA" w:rsidRPr="00E50D4F">
        <w:rPr>
          <w:rFonts w:ascii="Times New Roman" w:hAnsi="Times New Roman" w:cs="Times New Roman"/>
          <w:sz w:val="24"/>
          <w:szCs w:val="24"/>
          <w:lang w:val="uk-UA"/>
        </w:rPr>
        <w:t>Запорізького апеляційного суду</w:t>
      </w:r>
      <w:r w:rsidR="00507531" w:rsidRPr="00E50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7531" w:rsidRPr="00E50D4F" w:rsidRDefault="00D46B1D" w:rsidP="0050753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155E7" w:rsidRPr="00FC78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61 </w:t>
      </w:r>
      <w:r w:rsidR="00507531" w:rsidRPr="00FC7897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183336" w:rsidRPr="00FC7897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507531" w:rsidRPr="00FC789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3263C" w:rsidRPr="00FC7897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507531" w:rsidRPr="00FC7897">
        <w:rPr>
          <w:rFonts w:ascii="Times New Roman" w:hAnsi="Times New Roman" w:cs="Times New Roman"/>
          <w:sz w:val="24"/>
          <w:szCs w:val="24"/>
          <w:lang w:val="uk-UA"/>
        </w:rPr>
        <w:t xml:space="preserve"> 2021 року</w:t>
      </w:r>
    </w:p>
    <w:p w:rsidR="00A63EE2" w:rsidRPr="00E50D4F" w:rsidRDefault="00507531" w:rsidP="00507531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E50D4F">
        <w:rPr>
          <w:b/>
          <w:lang w:val="uk-UA"/>
        </w:rPr>
        <w:t>УМОВИ</w:t>
      </w:r>
      <w:r w:rsidRPr="00E50D4F">
        <w:rPr>
          <w:b/>
          <w:lang w:val="uk-UA"/>
        </w:rPr>
        <w:br/>
      </w:r>
      <w:r w:rsidRPr="00E50D4F">
        <w:rPr>
          <w:bCs/>
          <w:lang w:val="uk-UA"/>
        </w:rPr>
        <w:t xml:space="preserve">проведення конкурсу </w:t>
      </w:r>
      <w:r w:rsidRPr="00E50D4F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на зайняття посади державної служби категорія «В»</w:t>
      </w:r>
      <w:r w:rsidR="00E37F9D" w:rsidRPr="00E50D4F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="00CA298B" w:rsidRPr="00E50D4F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під</w:t>
      </w:r>
      <w:r w:rsidR="00E37F9D" w:rsidRPr="00E50D4F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категорії</w:t>
      </w:r>
      <w:proofErr w:type="spellEnd"/>
      <w:r w:rsidR="00E37F9D" w:rsidRPr="00E50D4F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«В</w:t>
      </w:r>
      <w:r w:rsidR="00A63EE2" w:rsidRPr="00E50D4F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3</w:t>
      </w:r>
      <w:r w:rsidR="00E37F9D" w:rsidRPr="00E50D4F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»</w:t>
      </w:r>
      <w:r w:rsidRPr="00E50D4F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 </w:t>
      </w:r>
      <w:r w:rsidR="00A63EE2" w:rsidRPr="00E50D4F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судового розпорядника служби судових розпорядників (на правах відділу)</w:t>
      </w:r>
      <w:r w:rsidR="00E37F9D" w:rsidRPr="00E50D4F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507531" w:rsidRPr="00E50D4F" w:rsidRDefault="00E37F9D" w:rsidP="00507531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E50D4F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апарату</w:t>
      </w:r>
      <w:r w:rsidR="00507531" w:rsidRPr="00E50D4F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8438EA" w:rsidRPr="00E50D4F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Запорізького апеляційного </w:t>
      </w:r>
      <w:r w:rsidR="00507531" w:rsidRPr="00E50D4F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суду</w:t>
      </w:r>
    </w:p>
    <w:p w:rsidR="00507531" w:rsidRPr="00E50D4F" w:rsidRDefault="00507531" w:rsidP="00507531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E50D4F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tbl>
      <w:tblPr>
        <w:tblW w:w="5137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589"/>
        <w:gridCol w:w="5919"/>
      </w:tblGrid>
      <w:tr w:rsidR="00507531" w:rsidRPr="00E50D4F" w:rsidTr="00305AF2"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E37F9D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E50D4F">
              <w:rPr>
                <w:b/>
              </w:rPr>
              <w:t>Загальні умови</w:t>
            </w:r>
          </w:p>
        </w:tc>
      </w:tr>
      <w:tr w:rsidR="00507531" w:rsidRPr="00085112" w:rsidTr="00305AF2"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305AF2">
            <w:pPr>
              <w:pStyle w:val="rvps14"/>
              <w:spacing w:before="0" w:beforeAutospacing="0" w:after="0" w:afterAutospacing="0"/>
              <w:ind w:left="127" w:right="126"/>
              <w:rPr>
                <w:color w:val="000000"/>
              </w:rPr>
            </w:pPr>
            <w:r w:rsidRPr="00E50D4F">
              <w:rPr>
                <w:color w:val="000000"/>
              </w:rPr>
              <w:t>Посадові обов’язки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D76" w:rsidRPr="006D72B1" w:rsidRDefault="00E50D4F" w:rsidP="00305AF2">
            <w:pPr>
              <w:pStyle w:val="a5"/>
              <w:numPr>
                <w:ilvl w:val="0"/>
                <w:numId w:val="2"/>
              </w:numPr>
              <w:tabs>
                <w:tab w:val="left" w:pos="127"/>
                <w:tab w:val="left" w:pos="269"/>
              </w:tabs>
              <w:ind w:left="127" w:right="91" w:firstLine="0"/>
              <w:jc w:val="both"/>
              <w:rPr>
                <w:shd w:val="clear" w:color="auto" w:fill="FFFFFF"/>
                <w:lang w:val="uk-UA"/>
              </w:rPr>
            </w:pPr>
            <w:r w:rsidRPr="00E50D4F">
              <w:rPr>
                <w:shd w:val="clear" w:color="auto" w:fill="FFFFFF"/>
                <w:lang w:val="uk-UA"/>
              </w:rPr>
              <w:t>забезпечує</w:t>
            </w:r>
            <w:r w:rsidR="00565D76" w:rsidRPr="00E50D4F">
              <w:rPr>
                <w:shd w:val="clear" w:color="auto" w:fill="FFFFFF"/>
                <w:lang w:val="uk-UA"/>
              </w:rPr>
              <w:t xml:space="preserve"> належн</w:t>
            </w:r>
            <w:r w:rsidRPr="00E50D4F">
              <w:rPr>
                <w:shd w:val="clear" w:color="auto" w:fill="FFFFFF"/>
                <w:lang w:val="uk-UA"/>
              </w:rPr>
              <w:t>ий</w:t>
            </w:r>
            <w:r w:rsidR="00565D76" w:rsidRPr="00E50D4F">
              <w:rPr>
                <w:shd w:val="clear" w:color="auto" w:fill="FFFFFF"/>
                <w:lang w:val="uk-UA"/>
              </w:rPr>
              <w:t xml:space="preserve"> стан зали </w:t>
            </w:r>
            <w:r w:rsidRPr="00E50D4F">
              <w:rPr>
                <w:shd w:val="clear" w:color="auto" w:fill="FFFFFF"/>
                <w:lang w:val="uk-UA"/>
              </w:rPr>
              <w:t>судового засідання</w:t>
            </w:r>
            <w:r w:rsidR="00002ABE">
              <w:rPr>
                <w:shd w:val="clear" w:color="auto" w:fill="FFFFFF"/>
                <w:lang w:val="uk-UA"/>
              </w:rPr>
              <w:t xml:space="preserve">, </w:t>
            </w:r>
            <w:r w:rsidR="006D72B1">
              <w:rPr>
                <w:shd w:val="clear" w:color="auto" w:fill="FFFFFF"/>
                <w:lang w:val="uk-UA"/>
              </w:rPr>
              <w:t xml:space="preserve">запрошує до нього учасників судового </w:t>
            </w:r>
            <w:r w:rsidR="004A1784">
              <w:rPr>
                <w:shd w:val="clear" w:color="auto" w:fill="FFFFFF"/>
                <w:lang w:val="uk-UA"/>
              </w:rPr>
              <w:t>процесу</w:t>
            </w:r>
          </w:p>
          <w:p w:rsidR="00935B93" w:rsidRPr="00935B93" w:rsidRDefault="00E50D4F" w:rsidP="00305AF2">
            <w:pPr>
              <w:pStyle w:val="a5"/>
              <w:numPr>
                <w:ilvl w:val="0"/>
                <w:numId w:val="2"/>
              </w:numPr>
              <w:tabs>
                <w:tab w:val="left" w:pos="27"/>
                <w:tab w:val="left" w:pos="127"/>
                <w:tab w:val="left" w:pos="269"/>
                <w:tab w:val="left" w:pos="311"/>
              </w:tabs>
              <w:ind w:left="127" w:right="91" w:firstLine="0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935B93">
              <w:rPr>
                <w:shd w:val="clear" w:color="auto" w:fill="FFFFFF"/>
                <w:lang w:val="uk-UA"/>
              </w:rPr>
              <w:t xml:space="preserve">визначає </w:t>
            </w:r>
            <w:r w:rsidR="00FC7897" w:rsidRPr="00935B93">
              <w:rPr>
                <w:shd w:val="clear" w:color="auto" w:fill="FFFFFF"/>
                <w:lang w:val="uk-UA"/>
              </w:rPr>
              <w:t>можливу кількість осіб, які можуть бути присутні у залі судового засідання</w:t>
            </w:r>
            <w:r w:rsidR="00FC7897">
              <w:rPr>
                <w:shd w:val="clear" w:color="auto" w:fill="FFFFFF"/>
                <w:lang w:val="uk-UA"/>
              </w:rPr>
              <w:t>,</w:t>
            </w:r>
            <w:r w:rsidR="00FC7897" w:rsidRPr="00935B93">
              <w:rPr>
                <w:shd w:val="clear" w:color="auto" w:fill="FFFFFF"/>
                <w:lang w:val="uk-UA"/>
              </w:rPr>
              <w:t xml:space="preserve"> </w:t>
            </w:r>
            <w:r w:rsidR="00935B93" w:rsidRPr="00935B93">
              <w:rPr>
                <w:shd w:val="clear" w:color="auto" w:fill="FFFFFF"/>
                <w:lang w:val="uk-UA"/>
              </w:rPr>
              <w:t>з урахуванням кількості місць</w:t>
            </w:r>
            <w:r w:rsidR="00C52185">
              <w:rPr>
                <w:shd w:val="clear" w:color="auto" w:fill="FFFFFF"/>
                <w:lang w:val="uk-UA"/>
              </w:rPr>
              <w:t xml:space="preserve"> та забезпечення порядку під час судового засідання</w:t>
            </w:r>
            <w:r w:rsidR="00935B93" w:rsidRPr="00935B93">
              <w:rPr>
                <w:shd w:val="clear" w:color="auto" w:fill="FFFFFF"/>
                <w:lang w:val="uk-UA"/>
              </w:rPr>
              <w:t xml:space="preserve"> </w:t>
            </w:r>
          </w:p>
          <w:p w:rsidR="00935B93" w:rsidRPr="00DE1F0C" w:rsidRDefault="004A1784" w:rsidP="00305AF2">
            <w:pPr>
              <w:pStyle w:val="a5"/>
              <w:numPr>
                <w:ilvl w:val="0"/>
                <w:numId w:val="2"/>
              </w:numPr>
              <w:tabs>
                <w:tab w:val="left" w:pos="127"/>
                <w:tab w:val="left" w:pos="169"/>
                <w:tab w:val="left" w:pos="269"/>
              </w:tabs>
              <w:ind w:left="127" w:right="91" w:firstLine="0"/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 xml:space="preserve">виконує розпорядження головуючого про приведення до присяги </w:t>
            </w:r>
            <w:r w:rsidR="007D1430" w:rsidRPr="00DE1F0C">
              <w:rPr>
                <w:color w:val="333333"/>
                <w:shd w:val="clear" w:color="auto" w:fill="FFFFFF"/>
                <w:lang w:val="uk-UA"/>
              </w:rPr>
              <w:t>свідка</w:t>
            </w:r>
            <w:r w:rsidR="00935B93" w:rsidRPr="00DE1F0C">
              <w:rPr>
                <w:color w:val="333333"/>
                <w:shd w:val="clear" w:color="auto" w:fill="FFFFFF"/>
                <w:lang w:val="uk-UA"/>
              </w:rPr>
              <w:t>, експерт</w:t>
            </w:r>
            <w:r w:rsidR="007D1430" w:rsidRPr="00DE1F0C">
              <w:rPr>
                <w:color w:val="333333"/>
                <w:shd w:val="clear" w:color="auto" w:fill="FFFFFF"/>
                <w:lang w:val="uk-UA"/>
              </w:rPr>
              <w:t>а</w:t>
            </w:r>
            <w:r w:rsidR="00935B93" w:rsidRPr="00DE1F0C">
              <w:rPr>
                <w:color w:val="333333"/>
                <w:shd w:val="clear" w:color="auto" w:fill="FFFFFF"/>
                <w:lang w:val="uk-UA"/>
              </w:rPr>
              <w:t>, перекладач</w:t>
            </w:r>
            <w:r w:rsidR="007D1430" w:rsidRPr="00DE1F0C">
              <w:rPr>
                <w:color w:val="333333"/>
                <w:shd w:val="clear" w:color="auto" w:fill="FFFFFF"/>
                <w:lang w:val="uk-UA"/>
              </w:rPr>
              <w:t>а</w:t>
            </w:r>
            <w:r w:rsidR="00935B93" w:rsidRPr="00DE1F0C">
              <w:rPr>
                <w:color w:val="333333"/>
                <w:shd w:val="clear" w:color="auto" w:fill="FFFFFF"/>
                <w:lang w:val="uk-UA"/>
              </w:rPr>
              <w:t xml:space="preserve"> та </w:t>
            </w:r>
            <w:r>
              <w:rPr>
                <w:color w:val="333333"/>
                <w:shd w:val="clear" w:color="auto" w:fill="FFFFFF"/>
                <w:lang w:val="uk-UA"/>
              </w:rPr>
              <w:t>інші розпорядження пов’язані із забезпеченням умов, необхідних для здійснення судового провадження</w:t>
            </w:r>
          </w:p>
          <w:p w:rsidR="00956B4D" w:rsidRDefault="00AE1E7B" w:rsidP="00305AF2">
            <w:pPr>
              <w:pStyle w:val="a5"/>
              <w:numPr>
                <w:ilvl w:val="0"/>
                <w:numId w:val="2"/>
              </w:numPr>
              <w:tabs>
                <w:tab w:val="left" w:pos="127"/>
                <w:tab w:val="left" w:pos="169"/>
                <w:tab w:val="left" w:pos="269"/>
              </w:tabs>
              <w:ind w:left="127" w:right="91" w:firstLine="0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DE1F0C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="00935B93">
              <w:rPr>
                <w:color w:val="333333"/>
                <w:shd w:val="clear" w:color="auto" w:fill="FFFFFF"/>
                <w:lang w:val="uk-UA"/>
              </w:rPr>
              <w:t xml:space="preserve">за розпорядженням головуючого </w:t>
            </w:r>
            <w:r w:rsidR="00956B4D">
              <w:rPr>
                <w:color w:val="333333"/>
                <w:shd w:val="clear" w:color="auto" w:fill="FFFFFF"/>
                <w:lang w:val="uk-UA"/>
              </w:rPr>
              <w:t>приймає від учасників судового процесу документи</w:t>
            </w:r>
            <w:r w:rsidR="00935B93">
              <w:rPr>
                <w:color w:val="333333"/>
                <w:shd w:val="clear" w:color="auto" w:fill="FFFFFF"/>
                <w:lang w:val="uk-UA"/>
              </w:rPr>
              <w:t>, докази</w:t>
            </w:r>
            <w:r w:rsidR="00956B4D">
              <w:rPr>
                <w:color w:val="333333"/>
                <w:shd w:val="clear" w:color="auto" w:fill="FFFFFF"/>
                <w:lang w:val="uk-UA"/>
              </w:rPr>
              <w:t xml:space="preserve"> та інші матеріали</w:t>
            </w:r>
            <w:r w:rsidR="00935B93">
              <w:rPr>
                <w:color w:val="333333"/>
                <w:shd w:val="clear" w:color="auto" w:fill="FFFFFF"/>
                <w:lang w:val="uk-UA"/>
              </w:rPr>
              <w:t>, що стосуються розгляду справи,</w:t>
            </w:r>
            <w:r w:rsidR="00956B4D">
              <w:rPr>
                <w:color w:val="333333"/>
                <w:shd w:val="clear" w:color="auto" w:fill="FFFFFF"/>
                <w:lang w:val="uk-UA"/>
              </w:rPr>
              <w:t xml:space="preserve"> і передає </w:t>
            </w:r>
            <w:r w:rsidR="00935B93">
              <w:rPr>
                <w:color w:val="333333"/>
                <w:shd w:val="clear" w:color="auto" w:fill="FFFFFF"/>
                <w:lang w:val="uk-UA"/>
              </w:rPr>
              <w:t>їх головуючому під час судового засідання</w:t>
            </w:r>
          </w:p>
          <w:p w:rsidR="004A1784" w:rsidRDefault="004A1784" w:rsidP="004A1784">
            <w:pPr>
              <w:pStyle w:val="a5"/>
              <w:numPr>
                <w:ilvl w:val="0"/>
                <w:numId w:val="2"/>
              </w:numPr>
              <w:tabs>
                <w:tab w:val="left" w:pos="127"/>
                <w:tab w:val="left" w:pos="169"/>
                <w:tab w:val="left" w:pos="269"/>
              </w:tabs>
              <w:ind w:left="127" w:right="91" w:firstLine="0"/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 xml:space="preserve">забезпечує виконання вимог процесуального законодавства щодо проведення закритого судового засідання та вживає заходи до обмеження входу до зали судового засідання сторонніх осіб </w:t>
            </w:r>
          </w:p>
          <w:p w:rsidR="004A1784" w:rsidRDefault="004A1784" w:rsidP="00305AF2">
            <w:pPr>
              <w:pStyle w:val="a5"/>
              <w:numPr>
                <w:ilvl w:val="0"/>
                <w:numId w:val="2"/>
              </w:numPr>
              <w:tabs>
                <w:tab w:val="left" w:pos="127"/>
                <w:tab w:val="left" w:pos="169"/>
                <w:tab w:val="left" w:pos="269"/>
              </w:tabs>
              <w:ind w:left="127" w:right="91" w:firstLine="0"/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сприяє доступу до приміщень суду та зали судового засідання осіб з обмеженими фізичними можливостями під час реалізації ними своїх прав</w:t>
            </w:r>
          </w:p>
          <w:p w:rsidR="00085112" w:rsidRDefault="00AE1E7B" w:rsidP="00305AF2">
            <w:pPr>
              <w:pStyle w:val="a5"/>
              <w:numPr>
                <w:ilvl w:val="0"/>
                <w:numId w:val="2"/>
              </w:numPr>
              <w:tabs>
                <w:tab w:val="left" w:pos="127"/>
                <w:tab w:val="left" w:pos="169"/>
                <w:tab w:val="left" w:pos="269"/>
              </w:tabs>
              <w:ind w:left="127" w:right="91" w:firstLine="0"/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="00935B93">
              <w:rPr>
                <w:color w:val="333333"/>
                <w:shd w:val="clear" w:color="auto" w:fill="FFFFFF"/>
                <w:lang w:val="uk-UA"/>
              </w:rPr>
              <w:t xml:space="preserve">забезпечує </w:t>
            </w:r>
            <w:r w:rsidR="00085112">
              <w:rPr>
                <w:color w:val="333333"/>
                <w:shd w:val="clear" w:color="auto" w:fill="FFFFFF"/>
                <w:lang w:val="uk-UA"/>
              </w:rPr>
              <w:t>виконання</w:t>
            </w:r>
            <w:r w:rsidR="00935B93">
              <w:rPr>
                <w:color w:val="333333"/>
                <w:shd w:val="clear" w:color="auto" w:fill="FFFFFF"/>
                <w:lang w:val="uk-UA"/>
              </w:rPr>
              <w:t xml:space="preserve"> вимог процесуального законодавства </w:t>
            </w:r>
            <w:r w:rsidR="00085112">
              <w:rPr>
                <w:color w:val="333333"/>
                <w:shd w:val="clear" w:color="auto" w:fill="FFFFFF"/>
                <w:lang w:val="uk-UA"/>
              </w:rPr>
              <w:t xml:space="preserve">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 </w:t>
            </w:r>
          </w:p>
          <w:p w:rsidR="004346B8" w:rsidRPr="00956B4D" w:rsidRDefault="004346B8" w:rsidP="00305AF2">
            <w:pPr>
              <w:pStyle w:val="a5"/>
              <w:numPr>
                <w:ilvl w:val="0"/>
                <w:numId w:val="2"/>
              </w:numPr>
              <w:tabs>
                <w:tab w:val="left" w:pos="127"/>
                <w:tab w:val="left" w:pos="169"/>
                <w:tab w:val="left" w:pos="269"/>
              </w:tabs>
              <w:ind w:left="127" w:right="91" w:firstLine="0"/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 xml:space="preserve">вживає </w:t>
            </w:r>
            <w:r w:rsidR="00245017">
              <w:rPr>
                <w:color w:val="333333"/>
                <w:shd w:val="clear" w:color="auto" w:fill="FFFFFF"/>
                <w:lang w:val="uk-UA"/>
              </w:rPr>
              <w:t>заходи</w:t>
            </w:r>
            <w:r w:rsidR="00085112">
              <w:rPr>
                <w:color w:val="333333"/>
                <w:shd w:val="clear" w:color="auto" w:fill="FFFFFF"/>
                <w:lang w:val="uk-UA"/>
              </w:rPr>
              <w:t xml:space="preserve"> безпеки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 щодо недопущення </w:t>
            </w:r>
            <w:r w:rsidR="00085112">
              <w:rPr>
                <w:color w:val="333333"/>
                <w:shd w:val="clear" w:color="auto" w:fill="FFFFFF"/>
                <w:lang w:val="uk-UA"/>
              </w:rPr>
              <w:t>виведення з ладу засобів фіксування судового процесу особами, присутніми в залі судового засідання</w:t>
            </w:r>
            <w:r>
              <w:rPr>
                <w:color w:val="333333"/>
                <w:shd w:val="clear" w:color="auto" w:fill="FFFFFF"/>
                <w:lang w:val="uk-UA"/>
              </w:rPr>
              <w:t>. Дотримується вимог законодавства у сфері захисту персональних даних</w:t>
            </w:r>
          </w:p>
        </w:tc>
      </w:tr>
      <w:tr w:rsidR="00507531" w:rsidRPr="00E50D4F" w:rsidTr="00305AF2"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305AF2">
            <w:pPr>
              <w:pStyle w:val="rvps14"/>
              <w:spacing w:before="0" w:beforeAutospacing="0" w:after="0" w:afterAutospacing="0"/>
              <w:ind w:left="127" w:right="126"/>
              <w:rPr>
                <w:color w:val="000000"/>
              </w:rPr>
            </w:pPr>
            <w:r w:rsidRPr="00E50D4F">
              <w:rPr>
                <w:color w:val="000000"/>
              </w:rPr>
              <w:t>Умови оплати праці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E50D4F" w:rsidRDefault="00507531" w:rsidP="00305AF2">
            <w:pPr>
              <w:pStyle w:val="rvps14"/>
              <w:tabs>
                <w:tab w:val="left" w:pos="127"/>
              </w:tabs>
              <w:spacing w:before="0" w:beforeAutospacing="0" w:after="0" w:afterAutospacing="0"/>
              <w:ind w:left="127" w:right="91"/>
              <w:jc w:val="both"/>
              <w:rPr>
                <w:color w:val="000000"/>
              </w:rPr>
            </w:pPr>
            <w:r w:rsidRPr="00E50D4F">
              <w:rPr>
                <w:color w:val="000000"/>
              </w:rPr>
              <w:t xml:space="preserve">Посадовий оклад – </w:t>
            </w:r>
            <w:r w:rsidR="004574FB" w:rsidRPr="00E50D4F">
              <w:rPr>
                <w:color w:val="000000"/>
              </w:rPr>
              <w:t>4440</w:t>
            </w:r>
            <w:r w:rsidRPr="00E50D4F">
              <w:rPr>
                <w:color w:val="000000"/>
              </w:rPr>
              <w:t xml:space="preserve"> грн.</w:t>
            </w:r>
          </w:p>
          <w:p w:rsidR="00507531" w:rsidRPr="00E50D4F" w:rsidRDefault="00507531" w:rsidP="00305AF2">
            <w:pPr>
              <w:tabs>
                <w:tab w:val="left" w:pos="127"/>
              </w:tabs>
              <w:spacing w:after="0" w:line="240" w:lineRule="auto"/>
              <w:ind w:left="127" w:right="9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надбавка до посадового окладу за ранг </w:t>
            </w:r>
            <w:r w:rsidR="00434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державного службовця </w:t>
            </w:r>
            <w:r w:rsidRPr="00E50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постанови Кабінету Міністрів України від 18.01.2017 </w:t>
            </w:r>
            <w:r w:rsidR="00434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15 «</w:t>
            </w:r>
            <w:r w:rsidRPr="00E50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оплати прац</w:t>
            </w:r>
            <w:r w:rsidR="00434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працівників державних органів»(зі змінами)</w:t>
            </w:r>
          </w:p>
          <w:p w:rsidR="00507531" w:rsidRPr="00E50D4F" w:rsidRDefault="00507531" w:rsidP="00305AF2">
            <w:pPr>
              <w:pStyle w:val="rvps14"/>
              <w:tabs>
                <w:tab w:val="left" w:pos="127"/>
              </w:tabs>
              <w:spacing w:before="0" w:beforeAutospacing="0" w:after="0" w:afterAutospacing="0"/>
              <w:ind w:left="127" w:right="91"/>
              <w:jc w:val="both"/>
              <w:rPr>
                <w:color w:val="000000"/>
              </w:rPr>
            </w:pPr>
            <w:r w:rsidRPr="00E50D4F">
              <w:t>- надбавки</w:t>
            </w:r>
            <w:r w:rsidR="004346B8">
              <w:t>,</w:t>
            </w:r>
            <w:r w:rsidRPr="00E50D4F">
              <w:t xml:space="preserve"> доплати</w:t>
            </w:r>
            <w:r w:rsidR="004346B8">
              <w:t>, премії та компенсації відповідно до статті 52 Закону України «Про державну службу»</w:t>
            </w:r>
          </w:p>
        </w:tc>
      </w:tr>
      <w:tr w:rsidR="00507531" w:rsidRPr="00E50D4F" w:rsidTr="00305AF2"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305AF2">
            <w:pPr>
              <w:pStyle w:val="rvps14"/>
              <w:spacing w:before="0" w:beforeAutospacing="0" w:after="0" w:afterAutospacing="0"/>
              <w:ind w:left="127" w:right="126"/>
              <w:rPr>
                <w:color w:val="000000"/>
              </w:rPr>
            </w:pPr>
            <w:r w:rsidRPr="00E50D4F"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6B8" w:rsidRDefault="000C7EC2" w:rsidP="00305AF2">
            <w:pPr>
              <w:pStyle w:val="rvps14"/>
              <w:tabs>
                <w:tab w:val="left" w:pos="127"/>
              </w:tabs>
              <w:spacing w:before="0" w:beforeAutospacing="0" w:after="0" w:afterAutospacing="0"/>
              <w:ind w:left="127" w:right="91"/>
              <w:jc w:val="both"/>
              <w:rPr>
                <w:color w:val="000000"/>
              </w:rPr>
            </w:pPr>
            <w:r>
              <w:rPr>
                <w:color w:val="000000"/>
              </w:rPr>
              <w:t>- б</w:t>
            </w:r>
            <w:r w:rsidR="00507531" w:rsidRPr="00E50D4F">
              <w:rPr>
                <w:color w:val="000000"/>
              </w:rPr>
              <w:t>езстроков</w:t>
            </w:r>
            <w:r w:rsidR="004346B8">
              <w:rPr>
                <w:color w:val="000000"/>
              </w:rPr>
              <w:t>о</w:t>
            </w:r>
          </w:p>
          <w:p w:rsidR="00507531" w:rsidRPr="00E50D4F" w:rsidRDefault="00604BC4" w:rsidP="00305AF2">
            <w:pPr>
              <w:pStyle w:val="rvps14"/>
              <w:tabs>
                <w:tab w:val="left" w:pos="127"/>
              </w:tabs>
              <w:spacing w:before="0" w:beforeAutospacing="0" w:after="0" w:afterAutospacing="0"/>
              <w:ind w:left="127" w:right="9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346B8">
              <w:rPr>
                <w:color w:val="000000"/>
              </w:rPr>
              <w:t xml:space="preserve">строк призначення особи, яка досягла 65-річного віку, становить один рік з правом повторного </w:t>
            </w:r>
            <w:r w:rsidR="004346B8">
              <w:rPr>
                <w:color w:val="000000"/>
              </w:rPr>
              <w:lastRenderedPageBreak/>
              <w:t>призначення без обов’язкового проведення конкурсу щороку</w:t>
            </w:r>
          </w:p>
        </w:tc>
      </w:tr>
      <w:tr w:rsidR="00507531" w:rsidRPr="00E50D4F" w:rsidTr="00305AF2"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305AF2">
            <w:pPr>
              <w:pStyle w:val="rvps14"/>
              <w:spacing w:before="0" w:beforeAutospacing="0" w:after="0" w:afterAutospacing="0"/>
              <w:ind w:left="127" w:right="126"/>
              <w:rPr>
                <w:color w:val="000000"/>
              </w:rPr>
            </w:pPr>
            <w:r w:rsidRPr="00E50D4F">
              <w:rPr>
                <w:color w:val="000000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E0D" w:rsidRPr="00E50D4F" w:rsidRDefault="00507531" w:rsidP="00305AF2">
            <w:pPr>
              <w:shd w:val="clear" w:color="auto" w:fill="FFFFFF"/>
              <w:tabs>
                <w:tab w:val="left" w:pos="127"/>
                <w:tab w:val="left" w:pos="612"/>
              </w:tabs>
              <w:spacing w:after="20" w:line="240" w:lineRule="auto"/>
              <w:ind w:left="127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n1170"/>
            <w:bookmarkEnd w:id="0"/>
            <w:r w:rsidRPr="00E50D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207E0D" w:rsidRPr="00E50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заяву про участь у конкурсі із зазначенням основних мотивів щодо зайняття посади за формою згідно з додатком 2 П</w:t>
            </w:r>
            <w:r w:rsidR="00207E0D" w:rsidRPr="00E50D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орядку проведення конкурсу на зайняття посад державної служби,</w:t>
            </w:r>
            <w:r w:rsidR="00207E0D" w:rsidRPr="00E50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затвердженого постановою Кабінету Міністрів України </w:t>
            </w:r>
            <w:r w:rsidR="00207E0D" w:rsidRPr="00E50D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25 березня 2016 року </w:t>
            </w:r>
            <w:r w:rsidR="004346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07E0D" w:rsidRPr="00E50D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246</w:t>
            </w:r>
            <w:r w:rsidR="00434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змінами)</w:t>
            </w:r>
          </w:p>
          <w:p w:rsidR="00207E0D" w:rsidRPr="00E50D4F" w:rsidRDefault="00207E0D" w:rsidP="00305AF2">
            <w:pPr>
              <w:shd w:val="clear" w:color="auto" w:fill="FFFFFF"/>
              <w:tabs>
                <w:tab w:val="left" w:pos="127"/>
                <w:tab w:val="left" w:pos="612"/>
              </w:tabs>
              <w:spacing w:after="20" w:line="240" w:lineRule="auto"/>
              <w:ind w:left="127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резюме за формою згідно з додатком 2</w:t>
            </w:r>
            <w:r w:rsidRPr="00E50D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E50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якому обов’язково зазначається така інформація:</w:t>
            </w:r>
          </w:p>
          <w:p w:rsidR="00911329" w:rsidRDefault="0006116C" w:rsidP="00305AF2">
            <w:pPr>
              <w:shd w:val="clear" w:color="auto" w:fill="FFFFFF"/>
              <w:tabs>
                <w:tab w:val="left" w:pos="127"/>
                <w:tab w:val="left" w:pos="612"/>
              </w:tabs>
              <w:spacing w:after="20" w:line="240" w:lineRule="auto"/>
              <w:ind w:left="127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1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7E0D" w:rsidRPr="00E50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</w:t>
            </w:r>
            <w:r w:rsidR="00434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ще, ім’я, по батькові кандидата</w:t>
            </w:r>
          </w:p>
          <w:p w:rsidR="00207E0D" w:rsidRPr="00E50D4F" w:rsidRDefault="00604BC4" w:rsidP="00305AF2">
            <w:pPr>
              <w:shd w:val="clear" w:color="auto" w:fill="FFFFFF"/>
              <w:tabs>
                <w:tab w:val="left" w:pos="127"/>
                <w:tab w:val="left" w:pos="612"/>
              </w:tabs>
              <w:spacing w:after="20" w:line="240" w:lineRule="auto"/>
              <w:ind w:left="127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07E0D" w:rsidRPr="00E50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</w:t>
            </w:r>
            <w:r w:rsidR="00434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рджує громадянство України</w:t>
            </w:r>
          </w:p>
          <w:p w:rsidR="00207E0D" w:rsidRPr="00E50D4F" w:rsidRDefault="007C1763" w:rsidP="00305AF2">
            <w:pPr>
              <w:shd w:val="clear" w:color="auto" w:fill="FFFFFF"/>
              <w:tabs>
                <w:tab w:val="left" w:pos="127"/>
                <w:tab w:val="left" w:pos="612"/>
              </w:tabs>
              <w:spacing w:after="20" w:line="240" w:lineRule="auto"/>
              <w:ind w:left="127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07E0D" w:rsidRPr="00E50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наявності ві</w:t>
            </w:r>
            <w:r w:rsidR="00434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дповідного ступеня вищої освіти</w:t>
            </w:r>
          </w:p>
          <w:p w:rsidR="00207E0D" w:rsidRPr="00E50D4F" w:rsidRDefault="00AE1E7B" w:rsidP="00305AF2">
            <w:pPr>
              <w:shd w:val="clear" w:color="auto" w:fill="FFFFFF"/>
              <w:tabs>
                <w:tab w:val="left" w:pos="127"/>
                <w:tab w:val="left" w:pos="612"/>
              </w:tabs>
              <w:spacing w:after="20" w:line="240" w:lineRule="auto"/>
              <w:ind w:left="127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1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7E0D" w:rsidRPr="00E50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рівня віл</w:t>
            </w:r>
            <w:r w:rsidR="00434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ьного володіння державною мовою</w:t>
            </w:r>
          </w:p>
          <w:p w:rsidR="00207E0D" w:rsidRPr="00E50D4F" w:rsidRDefault="007C1763" w:rsidP="00305AF2">
            <w:pPr>
              <w:shd w:val="clear" w:color="auto" w:fill="FFFFFF"/>
              <w:tabs>
                <w:tab w:val="left" w:pos="127"/>
                <w:tab w:val="left" w:pos="612"/>
              </w:tabs>
              <w:spacing w:after="20" w:line="240" w:lineRule="auto"/>
              <w:ind w:left="127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="0091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7E0D" w:rsidRPr="00E50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</w:t>
            </w:r>
          </w:p>
          <w:p w:rsidR="00207E0D" w:rsidRPr="00E50D4F" w:rsidRDefault="00207E0D" w:rsidP="00305AF2">
            <w:pPr>
              <w:shd w:val="clear" w:color="auto" w:fill="FFFFFF"/>
              <w:tabs>
                <w:tab w:val="left" w:pos="127"/>
                <w:tab w:val="left" w:pos="612"/>
              </w:tabs>
              <w:spacing w:after="20" w:line="240" w:lineRule="auto"/>
              <w:ind w:left="127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</w:t>
            </w:r>
            <w:r w:rsidR="00434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ідповідно до зазначеного Закону</w:t>
            </w:r>
          </w:p>
          <w:p w:rsidR="0071361A" w:rsidRPr="00625F8A" w:rsidRDefault="00AE1E7B" w:rsidP="00305AF2">
            <w:pPr>
              <w:shd w:val="clear" w:color="auto" w:fill="FFFFFF"/>
              <w:tabs>
                <w:tab w:val="left" w:pos="127"/>
              </w:tabs>
              <w:spacing w:after="0" w:line="240" w:lineRule="auto"/>
              <w:ind w:left="127" w:right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7136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</w:p>
          <w:p w:rsidR="0071361A" w:rsidRPr="00625F8A" w:rsidRDefault="0071361A" w:rsidP="00305AF2">
            <w:pPr>
              <w:shd w:val="clear" w:color="auto" w:fill="FFFFFF"/>
              <w:tabs>
                <w:tab w:val="left" w:pos="127"/>
              </w:tabs>
              <w:spacing w:after="0" w:line="240" w:lineRule="auto"/>
              <w:ind w:left="127" w:right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Подача дода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тків до заяви не є обов’язковою</w:t>
            </w:r>
          </w:p>
          <w:p w:rsidR="00507531" w:rsidRPr="00E50D4F" w:rsidRDefault="00911329" w:rsidP="00245017">
            <w:pPr>
              <w:pStyle w:val="rvps2"/>
              <w:tabs>
                <w:tab w:val="left" w:pos="127"/>
              </w:tabs>
              <w:spacing w:before="0" w:beforeAutospacing="0" w:after="0" w:afterAutospacing="0"/>
              <w:ind w:left="127" w:right="91"/>
              <w:jc w:val="both"/>
              <w:rPr>
                <w:color w:val="000000"/>
                <w:lang w:val="uk-UA"/>
              </w:rPr>
            </w:pPr>
            <w:r>
              <w:rPr>
                <w:rFonts w:eastAsiaTheme="minorEastAsia"/>
                <w:color w:val="000000"/>
                <w:sz w:val="10"/>
                <w:szCs w:val="10"/>
                <w:lang w:val="uk-UA"/>
              </w:rPr>
              <w:t xml:space="preserve">         </w:t>
            </w:r>
            <w:r w:rsidR="00FD24B4" w:rsidRPr="002B6B42">
              <w:rPr>
                <w:b/>
                <w:color w:val="000000"/>
                <w:lang w:val="uk-UA"/>
              </w:rPr>
              <w:t xml:space="preserve">Інформація для участі у конкурсі приймається до </w:t>
            </w:r>
            <w:r w:rsidR="00245017">
              <w:rPr>
                <w:b/>
                <w:color w:val="000000"/>
                <w:lang w:val="uk-UA"/>
              </w:rPr>
              <w:t>18</w:t>
            </w:r>
            <w:r w:rsidR="00FD24B4" w:rsidRPr="00245017">
              <w:rPr>
                <w:b/>
                <w:color w:val="000000"/>
                <w:lang w:val="uk-UA"/>
              </w:rPr>
              <w:t xml:space="preserve"> год. </w:t>
            </w:r>
            <w:r w:rsidR="00245017" w:rsidRPr="00245017">
              <w:rPr>
                <w:b/>
                <w:color w:val="000000" w:themeColor="text1"/>
                <w:lang w:val="uk-UA"/>
              </w:rPr>
              <w:t>20</w:t>
            </w:r>
            <w:r w:rsidR="00FD24B4" w:rsidRPr="00245017">
              <w:rPr>
                <w:b/>
                <w:color w:val="000000" w:themeColor="text1"/>
                <w:lang w:val="uk-UA"/>
              </w:rPr>
              <w:t xml:space="preserve"> травня 2021</w:t>
            </w:r>
            <w:r w:rsidR="00FD24B4" w:rsidRPr="00245017">
              <w:rPr>
                <w:b/>
                <w:color w:val="000000"/>
                <w:lang w:val="uk-UA"/>
              </w:rPr>
              <w:t xml:space="preserve"> року</w:t>
            </w:r>
            <w:r w:rsidR="00FD24B4" w:rsidRPr="002B6B42">
              <w:rPr>
                <w:b/>
                <w:color w:val="000000"/>
                <w:lang w:val="uk-UA"/>
              </w:rPr>
              <w:t xml:space="preserve"> в електронному вигляді з накладенням кваліфікованого електронного підпису кандидата – через Єдиний портал вакансій державної служби за адресою: https://career.gov.ua/</w:t>
            </w:r>
          </w:p>
        </w:tc>
      </w:tr>
      <w:tr w:rsidR="00507531" w:rsidRPr="00E50D4F" w:rsidTr="00305AF2"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305AF2">
            <w:pPr>
              <w:pStyle w:val="rvps14"/>
              <w:spacing w:before="0" w:beforeAutospacing="0" w:after="0" w:afterAutospacing="0"/>
              <w:ind w:left="127" w:right="126"/>
              <w:rPr>
                <w:color w:val="000000"/>
              </w:rPr>
            </w:pPr>
            <w:r w:rsidRPr="00E50D4F">
              <w:rPr>
                <w:color w:val="000000"/>
              </w:rPr>
              <w:t>Додаткові (необов’язкові) документи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1" w:rsidRPr="00E50D4F" w:rsidRDefault="00D41620" w:rsidP="00305AF2">
            <w:pPr>
              <w:pStyle w:val="rvps2"/>
              <w:tabs>
                <w:tab w:val="left" w:pos="127"/>
              </w:tabs>
              <w:spacing w:before="0" w:beforeAutospacing="0" w:after="0" w:afterAutospacing="0"/>
              <w:ind w:left="127" w:right="91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з</w:t>
            </w:r>
            <w:r w:rsidR="00507531" w:rsidRPr="00E50D4F">
              <w:rPr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07531" w:rsidRPr="00E50D4F" w:rsidTr="00305AF2">
        <w:trPr>
          <w:trHeight w:val="705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305AF2">
            <w:pPr>
              <w:pStyle w:val="rvps14"/>
              <w:spacing w:before="0" w:beforeAutospacing="0" w:after="0" w:afterAutospacing="0"/>
              <w:ind w:left="127" w:right="126"/>
              <w:rPr>
                <w:color w:val="000000"/>
                <w:shd w:val="clear" w:color="auto" w:fill="FFFFFF"/>
              </w:rPr>
            </w:pPr>
            <w:r w:rsidRPr="00E50D4F">
              <w:rPr>
                <w:color w:val="000000"/>
                <w:shd w:val="clear" w:color="auto" w:fill="FFFFFF"/>
              </w:rPr>
              <w:t>Дата і час початку проведення тестування кандидатів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7D1430" w:rsidP="00305AF2">
            <w:pPr>
              <w:pStyle w:val="a3"/>
              <w:tabs>
                <w:tab w:val="left" w:pos="127"/>
              </w:tabs>
              <w:ind w:left="127" w:right="9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450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  <w:r w:rsidR="001F570C" w:rsidRPr="002450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травня </w:t>
            </w:r>
            <w:r w:rsidR="00507531" w:rsidRPr="002450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2021 року о</w:t>
            </w:r>
            <w:r w:rsidR="00245017" w:rsidRPr="002450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</w:t>
            </w:r>
            <w:r w:rsidR="00507531" w:rsidRPr="002450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</w:t>
            </w:r>
            <w:r w:rsidR="006B0643" w:rsidRPr="002450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507531" w:rsidRPr="002450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год. 00 хв.</w:t>
            </w:r>
          </w:p>
        </w:tc>
      </w:tr>
      <w:tr w:rsidR="0095740C" w:rsidRPr="00E50D4F" w:rsidTr="00305AF2">
        <w:trPr>
          <w:trHeight w:val="651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0C" w:rsidRPr="00E50D4F" w:rsidRDefault="0095740C" w:rsidP="00305AF2">
            <w:pPr>
              <w:pStyle w:val="rvps14"/>
              <w:spacing w:before="0" w:beforeAutospacing="0" w:after="0" w:afterAutospacing="0"/>
              <w:ind w:left="127" w:right="126"/>
              <w:rPr>
                <w:color w:val="000000"/>
                <w:shd w:val="clear" w:color="auto" w:fill="FFFFFF"/>
              </w:rPr>
            </w:pPr>
            <w:r w:rsidRPr="00E50D4F">
              <w:rPr>
                <w:color w:val="000000"/>
                <w:shd w:val="clear" w:color="auto" w:fill="FFFFFF"/>
              </w:rPr>
              <w:t>Місце або спосіб проведення тестування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AF2" w:rsidRDefault="00FD24B4" w:rsidP="00305AF2">
            <w:pPr>
              <w:pStyle w:val="a3"/>
              <w:tabs>
                <w:tab w:val="left" w:pos="127"/>
              </w:tabs>
              <w:ind w:left="127" w:right="9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5F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Запоріжжя, пр. Соборний, 162 </w:t>
            </w:r>
          </w:p>
          <w:p w:rsidR="0095740C" w:rsidRPr="00E50D4F" w:rsidRDefault="00FD24B4" w:rsidP="00305AF2">
            <w:pPr>
              <w:pStyle w:val="a3"/>
              <w:tabs>
                <w:tab w:val="left" w:pos="127"/>
              </w:tabs>
              <w:ind w:left="127" w:right="9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5F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(проведення тестування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фізичної присутності кандидата) – шляхом використання кандидатом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логіну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 паролю від особистого кабінету на Єдиному порталі вакансій державної служби</w:t>
            </w:r>
          </w:p>
        </w:tc>
      </w:tr>
      <w:tr w:rsidR="0095740C" w:rsidRPr="00E50D4F" w:rsidTr="00305AF2">
        <w:trPr>
          <w:trHeight w:val="1028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0C" w:rsidRPr="00E50D4F" w:rsidRDefault="0095740C" w:rsidP="00305AF2">
            <w:pPr>
              <w:pStyle w:val="rvps14"/>
              <w:spacing w:after="0"/>
              <w:ind w:left="127" w:right="126"/>
              <w:rPr>
                <w:color w:val="000000"/>
                <w:shd w:val="clear" w:color="auto" w:fill="FFFFFF"/>
              </w:rPr>
            </w:pPr>
            <w:r w:rsidRPr="00E50D4F">
              <w:rPr>
                <w:color w:val="000000"/>
                <w:shd w:val="clear" w:color="auto" w:fill="FFFFFF"/>
              </w:rPr>
              <w:t>Місце або спосіб проведення співбесіди</w:t>
            </w:r>
            <w:r w:rsidR="004D66AF">
              <w:rPr>
                <w:color w:val="000000"/>
                <w:shd w:val="clear" w:color="auto" w:fill="FFFFFF"/>
              </w:rPr>
              <w:t xml:space="preserve"> </w:t>
            </w:r>
            <w:r w:rsidRPr="00E50D4F">
              <w:rPr>
                <w:color w:val="000000"/>
                <w:shd w:val="clear" w:color="auto" w:fill="FFFFFF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AF2" w:rsidRDefault="0095740C" w:rsidP="00305AF2">
            <w:pPr>
              <w:pStyle w:val="a3"/>
              <w:tabs>
                <w:tab w:val="left" w:pos="127"/>
              </w:tabs>
              <w:ind w:left="127" w:right="9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5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Запоріжжя, пр.</w:t>
            </w:r>
            <w:r w:rsidR="00FA2D71" w:rsidRPr="00E5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5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Соборний, 162</w:t>
            </w:r>
            <w:r w:rsidR="00AE1E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5740C" w:rsidRPr="00E50D4F" w:rsidRDefault="0095740C" w:rsidP="00305AF2">
            <w:pPr>
              <w:pStyle w:val="a3"/>
              <w:tabs>
                <w:tab w:val="left" w:pos="127"/>
              </w:tabs>
              <w:ind w:left="127" w:right="9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5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(проведення співбесіди за фізичної присутності кандидата).</w:t>
            </w:r>
          </w:p>
        </w:tc>
      </w:tr>
      <w:tr w:rsidR="004D66AF" w:rsidRPr="00E50D4F" w:rsidTr="00305AF2">
        <w:trPr>
          <w:trHeight w:val="1028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6AF" w:rsidRPr="00E50D4F" w:rsidRDefault="004D66AF" w:rsidP="00305AF2">
            <w:pPr>
              <w:pStyle w:val="rvps14"/>
              <w:spacing w:after="0"/>
              <w:ind w:left="127" w:right="126"/>
              <w:rPr>
                <w:color w:val="000000"/>
                <w:shd w:val="clear" w:color="auto" w:fill="FFFFFF"/>
              </w:rPr>
            </w:pPr>
            <w:r w:rsidRPr="00E50D4F">
              <w:rPr>
                <w:color w:val="000000"/>
                <w:shd w:val="clear" w:color="auto" w:fill="FFFFFF"/>
              </w:rPr>
              <w:lastRenderedPageBreak/>
              <w:t>Місце або спосіб проведення співбесіди</w:t>
            </w:r>
            <w:r>
              <w:rPr>
                <w:color w:val="000000"/>
                <w:shd w:val="clear" w:color="auto" w:fill="FFFFFF"/>
              </w:rPr>
              <w:t xml:space="preserve"> з метою визначення суб’єктом призначення або керівником державної служби переможця (переможців) конкурсу </w:t>
            </w:r>
            <w:r w:rsidRPr="00E50D4F">
              <w:rPr>
                <w:color w:val="000000"/>
                <w:shd w:val="clear" w:color="auto" w:fill="FFFFFF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AF2" w:rsidRDefault="004D66AF" w:rsidP="00305AF2">
            <w:pPr>
              <w:pStyle w:val="a3"/>
              <w:tabs>
                <w:tab w:val="left" w:pos="127"/>
              </w:tabs>
              <w:ind w:left="127" w:right="9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5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Запоріжжя, пр. Соборний, 162</w:t>
            </w:r>
            <w:r w:rsidR="00AE1E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D66AF" w:rsidRPr="00E50D4F" w:rsidRDefault="004D66AF" w:rsidP="00305AF2">
            <w:pPr>
              <w:pStyle w:val="a3"/>
              <w:tabs>
                <w:tab w:val="left" w:pos="127"/>
              </w:tabs>
              <w:ind w:left="127" w:right="9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5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(проведення співбесіди за фізичної присутності кандидата).</w:t>
            </w:r>
          </w:p>
        </w:tc>
      </w:tr>
      <w:tr w:rsidR="00507531" w:rsidRPr="003B0B22" w:rsidTr="00305AF2"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305AF2">
            <w:pPr>
              <w:pStyle w:val="rvps14"/>
              <w:spacing w:before="0" w:beforeAutospacing="0" w:after="0" w:afterAutospacing="0"/>
              <w:ind w:left="127" w:right="126"/>
              <w:rPr>
                <w:color w:val="000000"/>
              </w:rPr>
            </w:pPr>
            <w:r w:rsidRPr="00E50D4F"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B59" w:rsidRPr="00E50D4F" w:rsidRDefault="006B0643" w:rsidP="00305AF2">
            <w:pPr>
              <w:tabs>
                <w:tab w:val="left" w:pos="127"/>
              </w:tabs>
              <w:spacing w:after="0"/>
              <w:ind w:left="127" w:right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50D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Костюренко</w:t>
            </w:r>
            <w:proofErr w:type="spellEnd"/>
            <w:r w:rsidRPr="00E50D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Любов Миколаївна</w:t>
            </w:r>
          </w:p>
          <w:p w:rsidR="00507531" w:rsidRPr="00E50D4F" w:rsidRDefault="00507531" w:rsidP="00305AF2">
            <w:pPr>
              <w:tabs>
                <w:tab w:val="left" w:pos="127"/>
              </w:tabs>
              <w:spacing w:after="0"/>
              <w:ind w:left="127" w:right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0D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телефон </w:t>
            </w:r>
            <w:r w:rsidR="008438EA" w:rsidRPr="00E50D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(061)</w:t>
            </w:r>
            <w:r w:rsidR="00446B51" w:rsidRPr="00E50D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B0643" w:rsidRPr="00E50D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239-60-88</w:t>
            </w:r>
            <w:r w:rsidR="003B0B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 +38(067)7291419</w:t>
            </w:r>
          </w:p>
          <w:p w:rsidR="00446B51" w:rsidRPr="00E50D4F" w:rsidRDefault="00BB1BA1" w:rsidP="00305AF2">
            <w:pPr>
              <w:tabs>
                <w:tab w:val="left" w:pos="127"/>
              </w:tabs>
              <w:spacing w:after="0"/>
              <w:ind w:left="127" w:right="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446B51" w:rsidRPr="00E50D4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zpa@zpa.cout.gov.ua</w:t>
              </w:r>
            </w:hyperlink>
          </w:p>
        </w:tc>
      </w:tr>
      <w:tr w:rsidR="00507531" w:rsidRPr="00E50D4F" w:rsidTr="00305AF2"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E50D4F" w:rsidRDefault="00507531" w:rsidP="00E37F9D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50D4F">
              <w:rPr>
                <w:b/>
                <w:color w:val="000000"/>
              </w:rPr>
              <w:t>Кваліфікаційні вимоги</w:t>
            </w:r>
          </w:p>
        </w:tc>
      </w:tr>
      <w:tr w:rsidR="00507531" w:rsidRPr="00E50D4F" w:rsidTr="00305A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446B51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0D4F">
              <w:rPr>
                <w:color w:val="000000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305AF2">
            <w:pPr>
              <w:pStyle w:val="rvps14"/>
              <w:spacing w:before="0" w:beforeAutospacing="0" w:after="0" w:afterAutospacing="0"/>
              <w:ind w:firstLine="127"/>
              <w:rPr>
                <w:color w:val="000000"/>
              </w:rPr>
            </w:pPr>
            <w:r w:rsidRPr="00E50D4F">
              <w:rPr>
                <w:color w:val="000000"/>
              </w:rPr>
              <w:t>Освіта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E50D4F" w:rsidRDefault="004D66AF" w:rsidP="00735B0A">
            <w:pPr>
              <w:pStyle w:val="rvps14"/>
              <w:spacing w:before="0" w:beforeAutospacing="0" w:after="0" w:afterAutospacing="0"/>
              <w:ind w:left="81" w:right="138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507531" w:rsidRPr="00E50D4F">
              <w:rPr>
                <w:color w:val="000000"/>
              </w:rPr>
              <w:t>ища</w:t>
            </w:r>
            <w:r>
              <w:rPr>
                <w:color w:val="000000"/>
              </w:rPr>
              <w:t xml:space="preserve"> освіта за освітнім ступенем  </w:t>
            </w:r>
            <w:r w:rsidR="008F3C4E">
              <w:rPr>
                <w:color w:val="000000"/>
              </w:rPr>
              <w:t xml:space="preserve">не нижче </w:t>
            </w:r>
            <w:r w:rsidR="00735B0A" w:rsidRPr="00E50D4F">
              <w:rPr>
                <w:color w:val="000000"/>
              </w:rPr>
              <w:t xml:space="preserve">молодшого </w:t>
            </w:r>
            <w:r w:rsidR="008F3C4E" w:rsidRPr="00E50D4F">
              <w:rPr>
                <w:color w:val="000000"/>
              </w:rPr>
              <w:t>бакалавра</w:t>
            </w:r>
            <w:r w:rsidR="00735B0A">
              <w:rPr>
                <w:color w:val="000000"/>
              </w:rPr>
              <w:t xml:space="preserve"> або</w:t>
            </w:r>
            <w:r w:rsidR="008F3C4E" w:rsidRPr="00E50D4F">
              <w:rPr>
                <w:color w:val="000000"/>
              </w:rPr>
              <w:t xml:space="preserve"> </w:t>
            </w:r>
            <w:r w:rsidR="00507531" w:rsidRPr="00E50D4F">
              <w:rPr>
                <w:color w:val="000000"/>
              </w:rPr>
              <w:t>бакалавра</w:t>
            </w:r>
            <w:r w:rsidR="00735B0A">
              <w:rPr>
                <w:color w:val="000000"/>
              </w:rPr>
              <w:t xml:space="preserve"> за спеціальністю «Право</w:t>
            </w:r>
            <w:r w:rsidR="00507531" w:rsidRPr="00E50D4F">
              <w:rPr>
                <w:color w:val="000000"/>
              </w:rPr>
              <w:t>»</w:t>
            </w:r>
          </w:p>
        </w:tc>
      </w:tr>
      <w:tr w:rsidR="00507531" w:rsidRPr="00E50D4F" w:rsidTr="00305A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446B51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0D4F">
              <w:rPr>
                <w:color w:val="000000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305AF2">
            <w:pPr>
              <w:pStyle w:val="rvps14"/>
              <w:spacing w:before="0" w:beforeAutospacing="0" w:after="0" w:afterAutospacing="0"/>
              <w:ind w:firstLine="127"/>
              <w:rPr>
                <w:color w:val="000000"/>
              </w:rPr>
            </w:pPr>
            <w:r w:rsidRPr="00E50D4F">
              <w:rPr>
                <w:color w:val="000000"/>
              </w:rPr>
              <w:t>Досвід роботи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E50D4F" w:rsidRDefault="00507531" w:rsidP="00305AF2">
            <w:pPr>
              <w:pStyle w:val="rvps14"/>
              <w:spacing w:before="0" w:beforeAutospacing="0" w:after="0" w:afterAutospacing="0"/>
              <w:ind w:left="81" w:right="138"/>
              <w:jc w:val="both"/>
              <w:rPr>
                <w:color w:val="000000"/>
              </w:rPr>
            </w:pPr>
            <w:r w:rsidRPr="00E50D4F">
              <w:rPr>
                <w:color w:val="000000"/>
              </w:rPr>
              <w:t>не потребує</w:t>
            </w:r>
          </w:p>
        </w:tc>
      </w:tr>
      <w:tr w:rsidR="00507531" w:rsidRPr="00E50D4F" w:rsidTr="00305A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446B51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0D4F">
              <w:rPr>
                <w:color w:val="000000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305AF2">
            <w:pPr>
              <w:pStyle w:val="rvps14"/>
              <w:spacing w:before="0" w:beforeAutospacing="0" w:after="0" w:afterAutospacing="0"/>
              <w:ind w:firstLine="127"/>
              <w:rPr>
                <w:color w:val="000000"/>
              </w:rPr>
            </w:pPr>
            <w:r w:rsidRPr="00E50D4F">
              <w:rPr>
                <w:color w:val="000000"/>
              </w:rPr>
              <w:t>Володіння державною мовою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E50D4F" w:rsidRDefault="00507531" w:rsidP="00305AF2">
            <w:pPr>
              <w:pStyle w:val="rvps14"/>
              <w:spacing w:before="0" w:beforeAutospacing="0" w:after="0" w:afterAutospacing="0"/>
              <w:ind w:left="81" w:right="138"/>
              <w:rPr>
                <w:color w:val="000000"/>
              </w:rPr>
            </w:pPr>
            <w:r w:rsidRPr="00E50D4F">
              <w:rPr>
                <w:rStyle w:val="rvts0"/>
                <w:color w:val="000000"/>
              </w:rPr>
              <w:t>вільне володіння державною мовою</w:t>
            </w:r>
          </w:p>
        </w:tc>
      </w:tr>
      <w:tr w:rsidR="00507531" w:rsidRPr="00E50D4F" w:rsidTr="00305AF2"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E37F9D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50D4F">
              <w:rPr>
                <w:b/>
                <w:color w:val="000000"/>
              </w:rPr>
              <w:t>Вимоги до компетентності</w:t>
            </w:r>
          </w:p>
        </w:tc>
      </w:tr>
      <w:tr w:rsidR="00507531" w:rsidRPr="00E50D4F" w:rsidTr="00305AF2"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E50D4F" w:rsidRDefault="00507531" w:rsidP="00E37F9D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50D4F">
              <w:rPr>
                <w:b/>
                <w:color w:val="000000"/>
              </w:rPr>
              <w:t>Вимога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E50D4F" w:rsidRDefault="00507531" w:rsidP="00E37F9D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50D4F">
              <w:rPr>
                <w:b/>
                <w:color w:val="000000"/>
              </w:rPr>
              <w:t>Компоненти вимоги</w:t>
            </w:r>
          </w:p>
        </w:tc>
      </w:tr>
      <w:tr w:rsidR="00507531" w:rsidRPr="00E50D4F" w:rsidTr="00305A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446B51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0D4F">
              <w:rPr>
                <w:color w:val="000000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11213A" w:rsidP="00305AF2">
            <w:pPr>
              <w:pStyle w:val="rvps14"/>
              <w:spacing w:before="0" w:beforeAutospacing="0" w:after="0" w:afterAutospacing="0"/>
              <w:ind w:firstLine="127"/>
              <w:rPr>
                <w:color w:val="000000"/>
              </w:rPr>
            </w:pPr>
            <w:r>
              <w:rPr>
                <w:color w:val="000000"/>
              </w:rPr>
              <w:t>Комунікація</w:t>
            </w:r>
            <w:r w:rsidR="004F7A2A">
              <w:rPr>
                <w:color w:val="000000"/>
              </w:rPr>
              <w:t xml:space="preserve"> та взаємодія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13A" w:rsidRDefault="0011213A" w:rsidP="00305AF2">
            <w:pPr>
              <w:pStyle w:val="rvps14"/>
              <w:numPr>
                <w:ilvl w:val="0"/>
                <w:numId w:val="1"/>
              </w:numPr>
              <w:tabs>
                <w:tab w:val="left" w:pos="269"/>
              </w:tabs>
              <w:spacing w:before="0" w:beforeAutospacing="0" w:after="0" w:afterAutospacing="0"/>
              <w:ind w:left="81" w:right="138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зд</w:t>
            </w:r>
            <w:r w:rsidR="00735B0A">
              <w:rPr>
                <w:color w:val="000000"/>
              </w:rPr>
              <w:t>атність ефективно взаємодіяти (</w:t>
            </w:r>
            <w:r>
              <w:rPr>
                <w:color w:val="000000"/>
              </w:rPr>
              <w:t xml:space="preserve">дослухатися, сприймати та викладати </w:t>
            </w:r>
            <w:r w:rsidR="00735B0A">
              <w:rPr>
                <w:color w:val="000000"/>
              </w:rPr>
              <w:t xml:space="preserve">аргументовану </w:t>
            </w:r>
            <w:r>
              <w:rPr>
                <w:color w:val="000000"/>
              </w:rPr>
              <w:t>думку</w:t>
            </w:r>
            <w:r w:rsidR="00735B0A">
              <w:rPr>
                <w:color w:val="000000"/>
              </w:rPr>
              <w:t>)</w:t>
            </w:r>
          </w:p>
          <w:p w:rsidR="00B3045D" w:rsidRPr="00735B0A" w:rsidRDefault="00735B0A" w:rsidP="00735B0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  <w:tab w:val="left" w:pos="355"/>
              </w:tabs>
              <w:spacing w:after="0" w:line="240" w:lineRule="auto"/>
              <w:ind w:left="43" w:right="13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вміння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працювати у команді</w:t>
            </w:r>
          </w:p>
        </w:tc>
      </w:tr>
      <w:tr w:rsidR="00507531" w:rsidRPr="00E50D4F" w:rsidTr="00305A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446B51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0D4F">
              <w:rPr>
                <w:color w:val="000000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183336" w:rsidP="00305AF2">
            <w:pPr>
              <w:pStyle w:val="rvps14"/>
              <w:spacing w:before="0" w:beforeAutospacing="0" w:after="0" w:afterAutospacing="0"/>
              <w:ind w:firstLine="127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Відповідальність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Default="00183336" w:rsidP="00305AF2">
            <w:pPr>
              <w:pStyle w:val="rvps14"/>
              <w:numPr>
                <w:ilvl w:val="0"/>
                <w:numId w:val="1"/>
              </w:numPr>
              <w:tabs>
                <w:tab w:val="left" w:pos="269"/>
              </w:tabs>
              <w:spacing w:before="0" w:beforeAutospacing="0" w:after="0" w:afterAutospacing="0"/>
              <w:ind w:left="81" w:right="138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усвідомлення важливості якісного виконання своїх посадових обов’язків з дотриманням </w:t>
            </w:r>
            <w:r w:rsidR="00305AF2">
              <w:rPr>
                <w:color w:val="000000"/>
              </w:rPr>
              <w:t>строків та встановлених процедур</w:t>
            </w:r>
          </w:p>
          <w:p w:rsidR="00305AF2" w:rsidRPr="00E50D4F" w:rsidRDefault="00305AF2" w:rsidP="00305AF2">
            <w:pPr>
              <w:pStyle w:val="rvps14"/>
              <w:numPr>
                <w:ilvl w:val="0"/>
                <w:numId w:val="1"/>
              </w:numPr>
              <w:tabs>
                <w:tab w:val="left" w:pos="269"/>
              </w:tabs>
              <w:spacing w:before="0" w:beforeAutospacing="0" w:after="0" w:afterAutospacing="0"/>
              <w:ind w:left="81" w:right="138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бра</w:t>
            </w:r>
            <w:r w:rsidR="00F858DD">
              <w:rPr>
                <w:color w:val="000000"/>
              </w:rPr>
              <w:t>ти на себе зобов’язання, чітко ї</w:t>
            </w:r>
            <w:r>
              <w:rPr>
                <w:color w:val="000000"/>
              </w:rPr>
              <w:t>х дотримуватись і виконувати</w:t>
            </w:r>
          </w:p>
        </w:tc>
      </w:tr>
      <w:tr w:rsidR="00507531" w:rsidRPr="00E50D4F" w:rsidTr="00305A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446B51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0D4F">
              <w:rPr>
                <w:color w:val="000000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305AF2">
            <w:pPr>
              <w:pStyle w:val="rvps14"/>
              <w:spacing w:before="0" w:beforeAutospacing="0" w:after="0" w:afterAutospacing="0"/>
              <w:ind w:firstLine="127"/>
              <w:rPr>
                <w:color w:val="000000"/>
              </w:rPr>
            </w:pPr>
            <w:r w:rsidRPr="00E50D4F">
              <w:rPr>
                <w:color w:val="000000"/>
              </w:rPr>
              <w:t>Цифрова грамотність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8DD" w:rsidRDefault="007C25D5" w:rsidP="00305AF2">
            <w:pPr>
              <w:pStyle w:val="rvps14"/>
              <w:numPr>
                <w:ilvl w:val="0"/>
                <w:numId w:val="1"/>
              </w:numPr>
              <w:tabs>
                <w:tab w:val="left" w:pos="269"/>
              </w:tabs>
              <w:spacing w:before="0" w:beforeAutospacing="0" w:after="0" w:afterAutospacing="0"/>
              <w:ind w:left="81" w:right="138" w:firstLine="0"/>
              <w:jc w:val="both"/>
              <w:rPr>
                <w:color w:val="000000"/>
              </w:rPr>
            </w:pPr>
            <w:r w:rsidRPr="00F858DD">
              <w:rPr>
                <w:color w:val="000000"/>
              </w:rPr>
              <w:t>в</w:t>
            </w:r>
            <w:r w:rsidR="00507531" w:rsidRPr="00F858DD">
              <w:rPr>
                <w:color w:val="000000"/>
              </w:rPr>
              <w:t xml:space="preserve">міння використовувати комп’ютерні пристрої, базове офісне та спеціалізоване програмне забезпечення </w:t>
            </w:r>
          </w:p>
          <w:p w:rsidR="00102E97" w:rsidRPr="00102E97" w:rsidRDefault="00102E97" w:rsidP="00102E97">
            <w:pPr>
              <w:pStyle w:val="rvps14"/>
              <w:numPr>
                <w:ilvl w:val="0"/>
                <w:numId w:val="1"/>
              </w:numPr>
              <w:tabs>
                <w:tab w:val="left" w:pos="181"/>
                <w:tab w:val="left" w:pos="355"/>
              </w:tabs>
              <w:spacing w:before="0" w:beforeAutospacing="0" w:after="0" w:afterAutospacing="0"/>
              <w:ind w:left="43" w:right="13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вміння використовувати сервіси </w:t>
            </w:r>
            <w:proofErr w:type="spellStart"/>
            <w:r>
              <w:rPr>
                <w:color w:val="000000"/>
              </w:rPr>
              <w:t>інтернету</w:t>
            </w:r>
            <w:proofErr w:type="spellEnd"/>
            <w:r>
              <w:rPr>
                <w:color w:val="000000"/>
              </w:rPr>
              <w:t xml:space="preserve"> для ефективного пошуку потрібної інформації, перевіряти надійність джерел і достовірність даних та інформації у цифровому середовищі</w:t>
            </w:r>
          </w:p>
          <w:p w:rsidR="00102E97" w:rsidRPr="00102E97" w:rsidRDefault="00102E97" w:rsidP="00102E97">
            <w:pPr>
              <w:pStyle w:val="rvps14"/>
              <w:numPr>
                <w:ilvl w:val="0"/>
                <w:numId w:val="1"/>
              </w:numPr>
              <w:tabs>
                <w:tab w:val="left" w:pos="181"/>
              </w:tabs>
              <w:spacing w:before="0" w:beforeAutospacing="0" w:after="0" w:afterAutospacing="0"/>
              <w:ind w:left="43" w:right="131" w:firstLine="0"/>
              <w:jc w:val="both"/>
              <w:rPr>
                <w:color w:val="000000"/>
              </w:rPr>
            </w:pPr>
            <w:r w:rsidRPr="00A245B7">
              <w:rPr>
                <w:color w:val="000000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</w:t>
            </w:r>
          </w:p>
          <w:p w:rsidR="00507531" w:rsidRPr="00BE025B" w:rsidRDefault="007C25D5" w:rsidP="00305AF2">
            <w:pPr>
              <w:pStyle w:val="rvps14"/>
              <w:numPr>
                <w:ilvl w:val="0"/>
                <w:numId w:val="1"/>
              </w:numPr>
              <w:tabs>
                <w:tab w:val="left" w:pos="269"/>
              </w:tabs>
              <w:spacing w:before="0" w:beforeAutospacing="0" w:after="0" w:afterAutospacing="0"/>
              <w:ind w:left="81" w:right="138" w:firstLine="0"/>
              <w:jc w:val="both"/>
              <w:rPr>
                <w:color w:val="000000"/>
              </w:rPr>
            </w:pPr>
            <w:r>
              <w:t>здатність працювати з документами в різних цифрових форматах, зберігати, накопичувати, впорядковувати, архівувати цифрові ресурси та дані різних типів</w:t>
            </w:r>
          </w:p>
          <w:p w:rsidR="00BE025B" w:rsidRPr="00E50D4F" w:rsidRDefault="00BE025B" w:rsidP="00305AF2">
            <w:pPr>
              <w:pStyle w:val="rvps14"/>
              <w:numPr>
                <w:ilvl w:val="0"/>
                <w:numId w:val="1"/>
              </w:numPr>
              <w:tabs>
                <w:tab w:val="left" w:pos="269"/>
              </w:tabs>
              <w:spacing w:before="0" w:beforeAutospacing="0" w:after="0" w:afterAutospacing="0"/>
              <w:ind w:left="81" w:right="138" w:firstLine="0"/>
              <w:jc w:val="both"/>
              <w:rPr>
                <w:color w:val="000000"/>
              </w:rPr>
            </w:pPr>
            <w: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507531" w:rsidRPr="00E50D4F" w:rsidTr="00305AF2"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E50D4F" w:rsidRDefault="00507531" w:rsidP="00E37F9D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50D4F">
              <w:rPr>
                <w:b/>
                <w:color w:val="000000"/>
              </w:rPr>
              <w:t>Професійні знання</w:t>
            </w:r>
          </w:p>
        </w:tc>
      </w:tr>
      <w:tr w:rsidR="00507531" w:rsidRPr="00E50D4F" w:rsidTr="00305AF2"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E50D4F" w:rsidRDefault="00507531" w:rsidP="00E37F9D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50D4F">
              <w:rPr>
                <w:b/>
                <w:color w:val="000000"/>
              </w:rPr>
              <w:t>Вимога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E50D4F" w:rsidRDefault="00507531" w:rsidP="00E37F9D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50D4F">
              <w:rPr>
                <w:b/>
                <w:color w:val="000000"/>
              </w:rPr>
              <w:t>Компетентні вимоги</w:t>
            </w:r>
          </w:p>
        </w:tc>
      </w:tr>
      <w:tr w:rsidR="00507531" w:rsidRPr="00E50D4F" w:rsidTr="00305A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446B51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0D4F">
              <w:rPr>
                <w:color w:val="000000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305AF2">
            <w:pPr>
              <w:pStyle w:val="rvps14"/>
              <w:spacing w:before="0" w:beforeAutospacing="0" w:after="0" w:afterAutospacing="0"/>
              <w:ind w:firstLine="127"/>
              <w:rPr>
                <w:color w:val="000000"/>
              </w:rPr>
            </w:pPr>
            <w:r w:rsidRPr="00E50D4F">
              <w:rPr>
                <w:color w:val="000000"/>
              </w:rPr>
              <w:t>Знання законодавства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E50D4F" w:rsidRDefault="00BE025B" w:rsidP="00305AF2">
            <w:pPr>
              <w:pStyle w:val="rvps14"/>
              <w:numPr>
                <w:ilvl w:val="0"/>
                <w:numId w:val="1"/>
              </w:numPr>
              <w:tabs>
                <w:tab w:val="left" w:pos="223"/>
              </w:tabs>
              <w:spacing w:before="0" w:beforeAutospacing="0" w:after="0" w:afterAutospacing="0"/>
              <w:ind w:left="8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Конституції України</w:t>
            </w:r>
          </w:p>
          <w:p w:rsidR="00507531" w:rsidRPr="00E50D4F" w:rsidRDefault="00507531" w:rsidP="00305AF2">
            <w:pPr>
              <w:pStyle w:val="rvps14"/>
              <w:numPr>
                <w:ilvl w:val="0"/>
                <w:numId w:val="1"/>
              </w:numPr>
              <w:tabs>
                <w:tab w:val="left" w:pos="223"/>
              </w:tabs>
              <w:spacing w:before="0" w:beforeAutospacing="0" w:after="0" w:afterAutospacing="0"/>
              <w:ind w:left="81" w:firstLine="0"/>
              <w:jc w:val="both"/>
              <w:rPr>
                <w:color w:val="000000"/>
              </w:rPr>
            </w:pPr>
            <w:r w:rsidRPr="00E50D4F">
              <w:rPr>
                <w:color w:val="000000"/>
              </w:rPr>
              <w:t>Закон</w:t>
            </w:r>
            <w:r w:rsidR="00BE025B">
              <w:rPr>
                <w:color w:val="000000"/>
              </w:rPr>
              <w:t>у України «Про державну службу»</w:t>
            </w:r>
          </w:p>
          <w:p w:rsidR="00507531" w:rsidRPr="00E50D4F" w:rsidRDefault="00507531" w:rsidP="00305AF2">
            <w:pPr>
              <w:pStyle w:val="rvps14"/>
              <w:numPr>
                <w:ilvl w:val="0"/>
                <w:numId w:val="1"/>
              </w:numPr>
              <w:tabs>
                <w:tab w:val="left" w:pos="223"/>
              </w:tabs>
              <w:spacing w:before="0" w:beforeAutospacing="0" w:after="0" w:afterAutospacing="0"/>
              <w:ind w:left="81" w:firstLine="0"/>
              <w:jc w:val="both"/>
              <w:rPr>
                <w:color w:val="000000"/>
              </w:rPr>
            </w:pPr>
            <w:r w:rsidRPr="00E50D4F">
              <w:rPr>
                <w:color w:val="000000"/>
              </w:rPr>
              <w:t>Закону України «Про запобігання корупції»</w:t>
            </w:r>
            <w:bookmarkStart w:id="1" w:name="_GoBack"/>
            <w:r w:rsidRPr="00E50D4F">
              <w:rPr>
                <w:color w:val="000000"/>
              </w:rPr>
              <w:t xml:space="preserve"> </w:t>
            </w:r>
            <w:bookmarkEnd w:id="1"/>
          </w:p>
        </w:tc>
      </w:tr>
      <w:tr w:rsidR="00507531" w:rsidRPr="00E50D4F" w:rsidTr="00305A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507531" w:rsidP="00446B51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0D4F">
              <w:rPr>
                <w:color w:val="000000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E50D4F" w:rsidRDefault="00AE1E7B" w:rsidP="00305AF2">
            <w:pPr>
              <w:pStyle w:val="rvps14"/>
              <w:spacing w:before="0" w:beforeAutospacing="0" w:after="0" w:afterAutospacing="0"/>
              <w:ind w:firstLine="12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Знання </w:t>
            </w:r>
            <w:r w:rsidR="00507531" w:rsidRPr="00E50D4F">
              <w:rPr>
                <w:color w:val="000000"/>
              </w:rPr>
              <w:t>законодавства</w:t>
            </w:r>
            <w:r w:rsidR="00222A13">
              <w:rPr>
                <w:color w:val="000000"/>
              </w:rPr>
              <w:t xml:space="preserve"> у сфері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740C" w:rsidRPr="00E50D4F" w:rsidRDefault="0095740C" w:rsidP="00305AF2">
            <w:pPr>
              <w:pStyle w:val="a5"/>
              <w:numPr>
                <w:ilvl w:val="0"/>
                <w:numId w:val="1"/>
              </w:numPr>
              <w:tabs>
                <w:tab w:val="left" w:pos="223"/>
                <w:tab w:val="left" w:pos="269"/>
              </w:tabs>
              <w:ind w:left="81" w:firstLine="0"/>
              <w:rPr>
                <w:lang w:val="uk-UA"/>
              </w:rPr>
            </w:pPr>
            <w:r w:rsidRPr="00E50D4F">
              <w:rPr>
                <w:lang w:val="uk-UA"/>
              </w:rPr>
              <w:t>Цивільн</w:t>
            </w:r>
            <w:r w:rsidR="00BE025B">
              <w:rPr>
                <w:lang w:val="uk-UA"/>
              </w:rPr>
              <w:t>ий процесуальний кодекс України</w:t>
            </w:r>
          </w:p>
          <w:p w:rsidR="0095740C" w:rsidRPr="00E50D4F" w:rsidRDefault="0095740C" w:rsidP="00305AF2">
            <w:pPr>
              <w:pStyle w:val="a5"/>
              <w:numPr>
                <w:ilvl w:val="0"/>
                <w:numId w:val="1"/>
              </w:numPr>
              <w:tabs>
                <w:tab w:val="left" w:pos="223"/>
                <w:tab w:val="left" w:pos="269"/>
              </w:tabs>
              <w:ind w:left="81" w:firstLine="0"/>
              <w:rPr>
                <w:lang w:val="uk-UA"/>
              </w:rPr>
            </w:pPr>
            <w:r w:rsidRPr="00E50D4F">
              <w:rPr>
                <w:lang w:val="uk-UA"/>
              </w:rPr>
              <w:t>Кримінальн</w:t>
            </w:r>
            <w:r w:rsidR="00BE025B">
              <w:rPr>
                <w:lang w:val="uk-UA"/>
              </w:rPr>
              <w:t>ий процесуальний кодекс України</w:t>
            </w:r>
          </w:p>
          <w:p w:rsidR="00507531" w:rsidRPr="00E50D4F" w:rsidRDefault="00507531" w:rsidP="00305AF2">
            <w:pPr>
              <w:pStyle w:val="a5"/>
              <w:numPr>
                <w:ilvl w:val="0"/>
                <w:numId w:val="1"/>
              </w:numPr>
              <w:tabs>
                <w:tab w:val="left" w:pos="223"/>
                <w:tab w:val="left" w:pos="269"/>
              </w:tabs>
              <w:ind w:left="81" w:firstLine="0"/>
              <w:rPr>
                <w:lang w:val="uk-UA"/>
              </w:rPr>
            </w:pPr>
            <w:r w:rsidRPr="00E50D4F">
              <w:rPr>
                <w:lang w:val="uk-UA"/>
              </w:rPr>
              <w:lastRenderedPageBreak/>
              <w:t xml:space="preserve">Кодекс </w:t>
            </w:r>
            <w:r w:rsidR="00BE025B" w:rsidRPr="00E50D4F">
              <w:rPr>
                <w:lang w:val="uk-UA"/>
              </w:rPr>
              <w:t xml:space="preserve">України </w:t>
            </w:r>
            <w:r w:rsidR="00BE025B">
              <w:rPr>
                <w:lang w:val="uk-UA"/>
              </w:rPr>
              <w:t xml:space="preserve">про </w:t>
            </w:r>
            <w:r w:rsidRPr="00E50D4F">
              <w:rPr>
                <w:lang w:val="uk-UA"/>
              </w:rPr>
              <w:t>адміністративн</w:t>
            </w:r>
            <w:r w:rsidR="00BE025B">
              <w:rPr>
                <w:lang w:val="uk-UA"/>
              </w:rPr>
              <w:t>і правопорушення</w:t>
            </w:r>
            <w:r w:rsidRPr="00E50D4F">
              <w:rPr>
                <w:lang w:val="uk-UA"/>
              </w:rPr>
              <w:t xml:space="preserve"> </w:t>
            </w:r>
          </w:p>
          <w:p w:rsidR="00507531" w:rsidRPr="00E50D4F" w:rsidRDefault="00507531" w:rsidP="00305AF2">
            <w:pPr>
              <w:pStyle w:val="a5"/>
              <w:numPr>
                <w:ilvl w:val="0"/>
                <w:numId w:val="1"/>
              </w:numPr>
              <w:tabs>
                <w:tab w:val="left" w:pos="223"/>
                <w:tab w:val="left" w:pos="269"/>
              </w:tabs>
              <w:ind w:left="81" w:firstLine="0"/>
              <w:rPr>
                <w:lang w:val="uk-UA"/>
              </w:rPr>
            </w:pPr>
            <w:r w:rsidRPr="00E50D4F">
              <w:rPr>
                <w:lang w:val="uk-UA"/>
              </w:rPr>
              <w:t xml:space="preserve">Закон України «Про </w:t>
            </w:r>
            <w:r w:rsidR="0095740C" w:rsidRPr="00E50D4F">
              <w:rPr>
                <w:lang w:val="uk-UA"/>
              </w:rPr>
              <w:t>судоустрій і статус суддів</w:t>
            </w:r>
            <w:r w:rsidRPr="00E50D4F">
              <w:rPr>
                <w:lang w:val="uk-UA"/>
              </w:rPr>
              <w:t>»;</w:t>
            </w:r>
          </w:p>
          <w:p w:rsidR="00507531" w:rsidRPr="00E50D4F" w:rsidRDefault="00507531" w:rsidP="00305AF2">
            <w:pPr>
              <w:pStyle w:val="a5"/>
              <w:numPr>
                <w:ilvl w:val="0"/>
                <w:numId w:val="1"/>
              </w:numPr>
              <w:tabs>
                <w:tab w:val="left" w:pos="223"/>
                <w:tab w:val="left" w:pos="269"/>
              </w:tabs>
              <w:ind w:left="81" w:firstLine="0"/>
              <w:rPr>
                <w:lang w:val="uk-UA"/>
              </w:rPr>
            </w:pPr>
            <w:r w:rsidRPr="00E50D4F">
              <w:rPr>
                <w:lang w:val="uk-UA"/>
              </w:rPr>
              <w:t>Інструкція з діловодства в місцевих та апеляційних судах України</w:t>
            </w:r>
          </w:p>
          <w:p w:rsidR="00604BC4" w:rsidRDefault="00604BC4" w:rsidP="00604BC4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4"/>
              </w:tabs>
              <w:ind w:left="39" w:firstLine="0"/>
              <w:rPr>
                <w:lang w:val="uk-UA"/>
              </w:rPr>
            </w:pPr>
            <w:r>
              <w:rPr>
                <w:lang w:val="uk-UA"/>
              </w:rPr>
              <w:t>Інструкція</w:t>
            </w:r>
            <w:r w:rsidRPr="00625F8A">
              <w:rPr>
                <w:lang w:val="uk-UA"/>
              </w:rPr>
              <w:t xml:space="preserve"> про порядок роботи з технічними засобами</w:t>
            </w:r>
            <w:r>
              <w:rPr>
                <w:lang w:val="uk-UA"/>
              </w:rPr>
              <w:t xml:space="preserve"> відеозапису ходу і результатів процесуальних дій, проведених у режимі </w:t>
            </w:r>
            <w:proofErr w:type="spellStart"/>
            <w:r>
              <w:rPr>
                <w:lang w:val="uk-UA"/>
              </w:rPr>
              <w:t>відеоконференції</w:t>
            </w:r>
            <w:proofErr w:type="spellEnd"/>
            <w:r>
              <w:rPr>
                <w:lang w:val="uk-UA"/>
              </w:rPr>
              <w:t xml:space="preserve"> під час судового засідання</w:t>
            </w:r>
            <w:r w:rsidRPr="00625F8A">
              <w:rPr>
                <w:lang w:val="uk-UA"/>
              </w:rPr>
              <w:t xml:space="preserve"> (</w:t>
            </w:r>
            <w:r>
              <w:rPr>
                <w:lang w:val="uk-UA"/>
              </w:rPr>
              <w:t>кримінального провадження</w:t>
            </w:r>
            <w:r w:rsidRPr="00625F8A">
              <w:rPr>
                <w:lang w:val="uk-UA"/>
              </w:rPr>
              <w:t>)</w:t>
            </w:r>
          </w:p>
          <w:p w:rsidR="00604BC4" w:rsidRDefault="0095740C" w:rsidP="00604BC4">
            <w:pPr>
              <w:pStyle w:val="a5"/>
              <w:numPr>
                <w:ilvl w:val="0"/>
                <w:numId w:val="1"/>
              </w:numPr>
              <w:tabs>
                <w:tab w:val="left" w:pos="223"/>
                <w:tab w:val="left" w:pos="269"/>
              </w:tabs>
              <w:ind w:left="81" w:firstLine="0"/>
              <w:jc w:val="both"/>
              <w:rPr>
                <w:lang w:val="uk-UA"/>
              </w:rPr>
            </w:pPr>
            <w:r w:rsidRPr="00E50D4F">
              <w:rPr>
                <w:lang w:val="uk-UA"/>
              </w:rPr>
              <w:t>Положення про порядок створення та діяльності служби судових розпорядників</w:t>
            </w:r>
            <w:r w:rsidR="00604BC4">
              <w:rPr>
                <w:lang w:val="uk-UA"/>
              </w:rPr>
              <w:t xml:space="preserve"> </w:t>
            </w:r>
          </w:p>
          <w:p w:rsidR="00507531" w:rsidRPr="00E50D4F" w:rsidRDefault="00604BC4" w:rsidP="00604BC4">
            <w:pPr>
              <w:pStyle w:val="a5"/>
              <w:numPr>
                <w:ilvl w:val="0"/>
                <w:numId w:val="1"/>
              </w:numPr>
              <w:tabs>
                <w:tab w:val="left" w:pos="223"/>
                <w:tab w:val="left" w:pos="269"/>
              </w:tabs>
              <w:ind w:left="81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3B3BFC">
              <w:rPr>
                <w:lang w:val="uk-UA"/>
              </w:rPr>
              <w:t>агальні правила етичної поведінки державних службовців та посадових осіб місцевого самоврядування</w:t>
            </w:r>
          </w:p>
        </w:tc>
      </w:tr>
    </w:tbl>
    <w:p w:rsidR="009C2FB3" w:rsidRPr="009B0098" w:rsidRDefault="009C2FB3" w:rsidP="00186ABC">
      <w:pPr>
        <w:rPr>
          <w:rFonts w:ascii="Times New Roman" w:hAnsi="Times New Roman" w:cs="Times New Roman"/>
          <w:sz w:val="24"/>
          <w:szCs w:val="24"/>
        </w:rPr>
      </w:pPr>
    </w:p>
    <w:sectPr w:rsidR="009C2FB3" w:rsidRPr="009B0098" w:rsidSect="00AE1E7B">
      <w:pgSz w:w="11906" w:h="16838"/>
      <w:pgMar w:top="709" w:right="850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E97" w:rsidRDefault="00102E97" w:rsidP="001C6AA2">
      <w:pPr>
        <w:spacing w:after="0" w:line="240" w:lineRule="auto"/>
      </w:pPr>
      <w:r>
        <w:separator/>
      </w:r>
    </w:p>
  </w:endnote>
  <w:endnote w:type="continuationSeparator" w:id="1">
    <w:p w:rsidR="00102E97" w:rsidRDefault="00102E97" w:rsidP="001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E97" w:rsidRDefault="00102E97" w:rsidP="001C6AA2">
      <w:pPr>
        <w:spacing w:after="0" w:line="240" w:lineRule="auto"/>
      </w:pPr>
      <w:r>
        <w:separator/>
      </w:r>
    </w:p>
  </w:footnote>
  <w:footnote w:type="continuationSeparator" w:id="1">
    <w:p w:rsidR="00102E97" w:rsidRDefault="00102E97" w:rsidP="001C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6BE7DFA"/>
    <w:multiLevelType w:val="hybridMultilevel"/>
    <w:tmpl w:val="49C203AC"/>
    <w:lvl w:ilvl="0" w:tplc="D93A1D2A">
      <w:start w:val="20"/>
      <w:numFmt w:val="bullet"/>
      <w:lvlText w:val="-"/>
      <w:lvlJc w:val="left"/>
      <w:pPr>
        <w:ind w:left="5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7531"/>
    <w:rsid w:val="00002ABE"/>
    <w:rsid w:val="000175BC"/>
    <w:rsid w:val="0006116C"/>
    <w:rsid w:val="00085112"/>
    <w:rsid w:val="000A3ACB"/>
    <w:rsid w:val="000B5DE5"/>
    <w:rsid w:val="000C4253"/>
    <w:rsid w:val="000C7EC2"/>
    <w:rsid w:val="00102E97"/>
    <w:rsid w:val="001061F3"/>
    <w:rsid w:val="00111FB8"/>
    <w:rsid w:val="0011213A"/>
    <w:rsid w:val="0011282B"/>
    <w:rsid w:val="001150CE"/>
    <w:rsid w:val="00123F77"/>
    <w:rsid w:val="001319E7"/>
    <w:rsid w:val="00137905"/>
    <w:rsid w:val="001668CD"/>
    <w:rsid w:val="00183336"/>
    <w:rsid w:val="00186ABC"/>
    <w:rsid w:val="001C6AA2"/>
    <w:rsid w:val="001F570C"/>
    <w:rsid w:val="001F76A2"/>
    <w:rsid w:val="00207E0D"/>
    <w:rsid w:val="00222A13"/>
    <w:rsid w:val="00245017"/>
    <w:rsid w:val="002702AC"/>
    <w:rsid w:val="002D1FDF"/>
    <w:rsid w:val="00305AF2"/>
    <w:rsid w:val="00363EE4"/>
    <w:rsid w:val="00386088"/>
    <w:rsid w:val="003A61B9"/>
    <w:rsid w:val="003B0B22"/>
    <w:rsid w:val="003D73C8"/>
    <w:rsid w:val="003F04B8"/>
    <w:rsid w:val="004346B8"/>
    <w:rsid w:val="00446B51"/>
    <w:rsid w:val="004574FB"/>
    <w:rsid w:val="00462F77"/>
    <w:rsid w:val="00476B59"/>
    <w:rsid w:val="0048025F"/>
    <w:rsid w:val="004A1784"/>
    <w:rsid w:val="004B3818"/>
    <w:rsid w:val="004D66AF"/>
    <w:rsid w:val="004F7A2A"/>
    <w:rsid w:val="00507531"/>
    <w:rsid w:val="00565D76"/>
    <w:rsid w:val="005725E8"/>
    <w:rsid w:val="00587C4A"/>
    <w:rsid w:val="005A2B77"/>
    <w:rsid w:val="005A56C9"/>
    <w:rsid w:val="00604BC4"/>
    <w:rsid w:val="006646D3"/>
    <w:rsid w:val="0069334F"/>
    <w:rsid w:val="006B0643"/>
    <w:rsid w:val="006D72B1"/>
    <w:rsid w:val="006E1BF6"/>
    <w:rsid w:val="00710BB6"/>
    <w:rsid w:val="0071361A"/>
    <w:rsid w:val="00735B0A"/>
    <w:rsid w:val="007C1763"/>
    <w:rsid w:val="007C25D5"/>
    <w:rsid w:val="007D1430"/>
    <w:rsid w:val="00803D38"/>
    <w:rsid w:val="008438EA"/>
    <w:rsid w:val="00862B32"/>
    <w:rsid w:val="008E4862"/>
    <w:rsid w:val="008F3C4E"/>
    <w:rsid w:val="00911329"/>
    <w:rsid w:val="00935B93"/>
    <w:rsid w:val="00956B4D"/>
    <w:rsid w:val="0095740C"/>
    <w:rsid w:val="009B0098"/>
    <w:rsid w:val="009C2FB3"/>
    <w:rsid w:val="009F60E9"/>
    <w:rsid w:val="00A63EE2"/>
    <w:rsid w:val="00AE1E7B"/>
    <w:rsid w:val="00AF56BA"/>
    <w:rsid w:val="00AF608A"/>
    <w:rsid w:val="00B3045D"/>
    <w:rsid w:val="00B34FBA"/>
    <w:rsid w:val="00B7325A"/>
    <w:rsid w:val="00BB1BA1"/>
    <w:rsid w:val="00BD5DD6"/>
    <w:rsid w:val="00BE025B"/>
    <w:rsid w:val="00C11E54"/>
    <w:rsid w:val="00C155E7"/>
    <w:rsid w:val="00C3166D"/>
    <w:rsid w:val="00C40D63"/>
    <w:rsid w:val="00C52185"/>
    <w:rsid w:val="00CA298B"/>
    <w:rsid w:val="00CB327F"/>
    <w:rsid w:val="00CC6C6F"/>
    <w:rsid w:val="00D04EEB"/>
    <w:rsid w:val="00D3263C"/>
    <w:rsid w:val="00D333BE"/>
    <w:rsid w:val="00D41620"/>
    <w:rsid w:val="00D46B1D"/>
    <w:rsid w:val="00D640F0"/>
    <w:rsid w:val="00D66535"/>
    <w:rsid w:val="00DB4D37"/>
    <w:rsid w:val="00DE1F0C"/>
    <w:rsid w:val="00DE677A"/>
    <w:rsid w:val="00E37F9D"/>
    <w:rsid w:val="00E50D4F"/>
    <w:rsid w:val="00F05AE3"/>
    <w:rsid w:val="00F14BE4"/>
    <w:rsid w:val="00F33206"/>
    <w:rsid w:val="00F767FB"/>
    <w:rsid w:val="00F858DD"/>
    <w:rsid w:val="00F92C79"/>
    <w:rsid w:val="00FA2D71"/>
    <w:rsid w:val="00FC5D60"/>
    <w:rsid w:val="00FC7897"/>
    <w:rsid w:val="00FD24B4"/>
    <w:rsid w:val="00FE70FC"/>
    <w:rsid w:val="00F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507531"/>
    <w:pPr>
      <w:spacing w:after="0" w:line="240" w:lineRule="auto"/>
      <w:jc w:val="both"/>
    </w:pPr>
    <w:rPr>
      <w:rFonts w:ascii="Calibri" w:eastAsia="Calibri" w:hAnsi="Calibri" w:cs="Times New Roman"/>
      <w:sz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7531"/>
  </w:style>
  <w:style w:type="paragraph" w:styleId="a5">
    <w:name w:val="List Paragraph"/>
    <w:basedOn w:val="a"/>
    <w:uiPriority w:val="34"/>
    <w:qFormat/>
    <w:rsid w:val="00507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uiPriority w:val="99"/>
    <w:rsid w:val="0050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uiPriority w:val="99"/>
    <w:rsid w:val="0050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50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5075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507531"/>
  </w:style>
  <w:style w:type="character" w:customStyle="1" w:styleId="FontStyle31">
    <w:name w:val="Font Style31"/>
    <w:basedOn w:val="a0"/>
    <w:uiPriority w:val="99"/>
    <w:rsid w:val="00507531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507531"/>
    <w:rPr>
      <w:rFonts w:ascii="Calibri" w:eastAsia="Calibri" w:hAnsi="Calibri" w:cs="Times New Roman"/>
      <w:sz w:val="28"/>
      <w:lang w:eastAsia="en-US"/>
    </w:rPr>
  </w:style>
  <w:style w:type="character" w:styleId="a6">
    <w:name w:val="Hyperlink"/>
    <w:basedOn w:val="a0"/>
    <w:uiPriority w:val="99"/>
    <w:unhideWhenUsed/>
    <w:rsid w:val="00446B5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C6A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6AA2"/>
  </w:style>
  <w:style w:type="paragraph" w:styleId="a9">
    <w:name w:val="footer"/>
    <w:basedOn w:val="a"/>
    <w:link w:val="aa"/>
    <w:uiPriority w:val="99"/>
    <w:semiHidden/>
    <w:unhideWhenUsed/>
    <w:rsid w:val="001C6A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6AA2"/>
  </w:style>
  <w:style w:type="table" w:customStyle="1" w:styleId="TableNormal">
    <w:name w:val="Table Normal"/>
    <w:rsid w:val="00207E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A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2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a@zpa.cou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3422-E791-4F39-954B-5219AE9A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Кретова</dc:creator>
  <cp:lastModifiedBy>Костюренко Любовь</cp:lastModifiedBy>
  <cp:revision>32</cp:revision>
  <cp:lastPrinted>2021-05-13T13:38:00Z</cp:lastPrinted>
  <dcterms:created xsi:type="dcterms:W3CDTF">2021-03-29T09:44:00Z</dcterms:created>
  <dcterms:modified xsi:type="dcterms:W3CDTF">2021-05-13T13:38:00Z</dcterms:modified>
</cp:coreProperties>
</file>