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/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вересні 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вересні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надійшов електронною поштою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1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 на інформацію, який опрацьований та розглянутий у встановлений п’ятиденний строк. Надано відповідь по суті запитуваної інформації.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порушене у запиті про доступ до публічної інформації, за звітний період, стосувалося інформації щодо надання списку народних засідателів Дніпровського апеляційного суду (Апеляційного суду Дніпропетровської області), який діяв в 2002 році,  відповідно до якого народних засідателів залучали до участі у розгляді судових справ.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000000"/>
          <w:sz w:val="28"/>
          <w:szCs w:val="28"/>
          <w:lang w:val="uk-UA"/>
        </w:rPr>
        <w:t>635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02.10.2020 р.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Application>LibreOffice/5.4.2.2$Windows_X86_64 LibreOffice_project/22b09f6418e8c2d508a9eaf86b2399209b0990f4</Application>
  <Pages>1</Pages>
  <Words>122</Words>
  <Characters>829</Characters>
  <CharactersWithSpaces>957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2020-10-02T10:42:57Z</dcterms:modified>
  <cp:revision>61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