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bookmarkStart w:id="0" w:name="__DdeLink__18123_2753972250"/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листопаді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20</w:t>
      </w:r>
      <w:bookmarkEnd w:id="0"/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У листопаді </w:t>
      </w:r>
      <w:r>
        <w:rPr>
          <w:rStyle w:val="Strong"/>
          <w:color w:val="000000"/>
          <w:sz w:val="28"/>
          <w:szCs w:val="28"/>
          <w:lang w:val="uk-UA"/>
        </w:rPr>
        <w:t>2020 року</w:t>
      </w:r>
      <w:r>
        <w:rPr>
          <w:color w:val="000000"/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8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запитів на інформацію, в тому числі: електронною поштою -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, поштою - </w:t>
      </w:r>
      <w:r>
        <w:rPr>
          <w:b/>
          <w:bCs/>
          <w:color w:val="000000"/>
          <w:sz w:val="28"/>
          <w:szCs w:val="28"/>
          <w:lang w:val="uk-UA"/>
        </w:rPr>
        <w:t>2.</w:t>
      </w:r>
    </w:p>
    <w:p>
      <w:pPr>
        <w:pStyle w:val="NormalWeb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</w:t>
      </w:r>
      <w:r>
        <w:rPr>
          <w:b/>
          <w:bCs/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запитам. По одному запиту повідомлено про необхідність уточнення запитуваної інформації. </w:t>
      </w:r>
    </w:p>
    <w:p>
      <w:pPr>
        <w:pStyle w:val="NormalWeb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щодо кількості суддів та помічників суддів;</w:t>
      </w:r>
    </w:p>
    <w:p>
      <w:pPr>
        <w:pStyle w:val="NormalWeb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щодо надання копії наказів апеляційного суду;</w:t>
      </w:r>
    </w:p>
    <w:p>
      <w:pPr>
        <w:pStyle w:val="NormalWeb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кількості позовів з питань захисту довкілля та екологічних прав громадян протягом 2018, 2019, 2020 років;</w:t>
      </w:r>
    </w:p>
    <w:p>
      <w:pPr>
        <w:pStyle w:val="NormalWeb"/>
        <w:ind w:hang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щодо надання матеріальної допомоги працівникам суду для вирішення соціально-побутових питань та ін.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000000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 </w:t>
      </w:r>
      <w:r>
        <w:rPr>
          <w:b/>
          <w:bCs/>
          <w:color w:val="000000"/>
          <w:sz w:val="28"/>
          <w:szCs w:val="28"/>
          <w:lang w:val="uk-UA"/>
        </w:rPr>
        <w:t>979</w:t>
      </w:r>
      <w:r>
        <w:rPr>
          <w:color w:val="000000"/>
          <w:sz w:val="28"/>
          <w:szCs w:val="28"/>
          <w:lang w:val="uk-UA"/>
        </w:rPr>
        <w:t xml:space="preserve"> 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Application>LibreOffice/5.4.2.2$Windows_X86_64 LibreOffice_project/22b09f6418e8c2d508a9eaf86b2399209b0990f4</Application>
  <Pages>1</Pages>
  <Words>153</Words>
  <Characters>984</Characters>
  <CharactersWithSpaces>1143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2020-12-03T16:07:29Z</dcterms:modified>
  <cp:revision>68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