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у </w:t>
      </w:r>
      <w:r>
        <w:rPr>
          <w:rFonts w:ascii="Arial Black" w:hAnsi="Arial Black"/>
          <w:sz w:val="28"/>
          <w:szCs w:val="28"/>
          <w:lang w:val="uk-UA"/>
        </w:rPr>
        <w:t>травні</w:t>
      </w:r>
      <w:r>
        <w:rPr>
          <w:rFonts w:ascii="Arial Black" w:hAnsi="Arial Black"/>
          <w:sz w:val="28"/>
          <w:szCs w:val="28"/>
        </w:rPr>
        <w:t xml:space="preserve"> 20</w:t>
      </w:r>
      <w:r>
        <w:rPr>
          <w:rFonts w:ascii="Arial Black" w:hAnsi="Arial Black"/>
          <w:sz w:val="28"/>
          <w:szCs w:val="28"/>
          <w:lang w:val="uk-UA"/>
        </w:rPr>
        <w:t>21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</w:t>
      </w:r>
      <w:r>
        <w:rPr>
          <w:b/>
          <w:bCs/>
          <w:sz w:val="28"/>
          <w:szCs w:val="28"/>
          <w:lang w:val="uk-UA"/>
        </w:rPr>
        <w:t>травні</w:t>
      </w:r>
      <w:r>
        <w:rPr>
          <w:sz w:val="28"/>
          <w:szCs w:val="28"/>
          <w:lang w:val="uk-UA"/>
        </w:rPr>
        <w:t xml:space="preserve"> </w:t>
      </w:r>
      <w:r>
        <w:rPr>
          <w:rStyle w:val="Strong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надійшло 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>4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запит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а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 інформацію: електронною поштою —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3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, 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через скриньку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-1.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В межах компетенції Апеляційного суду надано ґрунтовні відповіді по суті запитуваної  інформації по 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2 </w:t>
      </w:r>
      <w:r>
        <w:rPr>
          <w:color w:val="000000"/>
          <w:sz w:val="28"/>
          <w:szCs w:val="28"/>
          <w:lang w:val="uk-UA"/>
        </w:rPr>
        <w:t xml:space="preserve">запитам.  </w:t>
      </w:r>
      <w:r>
        <w:rPr>
          <w:color w:val="000000"/>
          <w:sz w:val="28"/>
          <w:szCs w:val="28"/>
          <w:lang w:val="uk-UA"/>
        </w:rPr>
        <w:t>Не розглянуті  2 запита, які надійшли 27 травня 2021 року.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Питання, порушені у запитах про доступ до публічної інформації, за звітний період, стосувалися інформації: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щодо реєстрації документів в підсистемі “Електронний суд”;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щодо  </w:t>
      </w:r>
      <w:r>
        <w:rPr>
          <w:color w:val="000000"/>
          <w:sz w:val="28"/>
          <w:szCs w:val="28"/>
          <w:lang w:val="uk-UA"/>
        </w:rPr>
        <w:t xml:space="preserve">спеціалізації суддів за окремими категоріями цивільних справ,  </w:t>
      </w:r>
      <w:r>
        <w:rPr>
          <w:color w:val="000000"/>
          <w:sz w:val="28"/>
          <w:szCs w:val="28"/>
          <w:lang w:val="uk-UA"/>
        </w:rPr>
        <w:t>тощо.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</w:t>
      </w:r>
      <w:r>
        <w:rPr>
          <w:color w:val="000000"/>
          <w:sz w:val="28"/>
          <w:szCs w:val="28"/>
          <w:lang w:val="uk-UA"/>
        </w:rPr>
        <w:t xml:space="preserve">411 </w:t>
      </w:r>
      <w:r>
        <w:rPr>
          <w:color w:val="000000"/>
          <w:sz w:val="28"/>
          <w:szCs w:val="28"/>
          <w:lang w:val="uk-UA"/>
        </w:rPr>
        <w:t>усних запитів на інформацію в телефонному режимі.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.2021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Application>LibreOffice/5.4.2.2$Windows_X86_64 LibreOffice_project/22b09f6418e8c2d508a9eaf86b2399209b0990f4</Application>
  <Pages>1</Pages>
  <Words>125</Words>
  <Characters>806</Characters>
  <CharactersWithSpaces>945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2021-04-12T10:36:46Z</cp:lastPrinted>
  <dcterms:modified xsi:type="dcterms:W3CDTF">2021-06-02T15:07:11Z</dcterms:modified>
  <cp:revision>88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