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BD" w:rsidRDefault="00103CBD" w:rsidP="00A039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03CBD" w:rsidRDefault="0042053A" w:rsidP="00D2156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  <w:r w:rsidR="00103CBD"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A72690">
        <w:rPr>
          <w:rFonts w:ascii="Times New Roman" w:hAnsi="Times New Roman"/>
          <w:sz w:val="28"/>
          <w:szCs w:val="28"/>
          <w:lang w:val="uk-UA"/>
        </w:rPr>
        <w:t>Волинського</w:t>
      </w:r>
      <w:r w:rsidR="00103CBD">
        <w:rPr>
          <w:rFonts w:ascii="Times New Roman" w:hAnsi="Times New Roman"/>
          <w:sz w:val="28"/>
          <w:szCs w:val="28"/>
          <w:lang w:val="uk-UA"/>
        </w:rPr>
        <w:t xml:space="preserve"> апеляційного суду </w:t>
      </w:r>
    </w:p>
    <w:p w:rsidR="0042053A" w:rsidRDefault="00265CCE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Червоного Хреста, 10, м. Луцьк, 43016</w:t>
      </w:r>
    </w:p>
    <w:p w:rsidR="00265CCE" w:rsidRDefault="00265CCE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</w:t>
      </w:r>
      <w:r w:rsidR="00265CCE">
        <w:rPr>
          <w:rFonts w:ascii="Times New Roman" w:hAnsi="Times New Roman"/>
          <w:sz w:val="32"/>
          <w:szCs w:val="32"/>
          <w:lang w:val="uk-UA"/>
        </w:rPr>
        <w:t>__</w:t>
      </w:r>
    </w:p>
    <w:p w:rsidR="0042053A" w:rsidRDefault="0042053A" w:rsidP="0042053A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  <w:r w:rsidR="00265CCE">
        <w:rPr>
          <w:rFonts w:ascii="Times New Roman" w:hAnsi="Times New Roman"/>
          <w:sz w:val="32"/>
          <w:szCs w:val="32"/>
          <w:lang w:val="uk-UA"/>
        </w:rPr>
        <w:t>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2053A" w:rsidRDefault="0042053A" w:rsidP="0042053A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:rsidR="0042053A" w:rsidRDefault="0042053A" w:rsidP="0042053A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:rsidR="0042053A" w:rsidRDefault="0042053A" w:rsidP="0042053A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  повноваження)</w:t>
      </w:r>
    </w:p>
    <w:p w:rsidR="0042053A" w:rsidRDefault="0042053A" w:rsidP="00D21562">
      <w:pPr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CBD" w:rsidRDefault="00103CBD" w:rsidP="00D21562">
      <w:pPr>
        <w:ind w:left="4248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</w:t>
      </w:r>
    </w:p>
    <w:p w:rsidR="00103CBD" w:rsidRDefault="00103CBD" w:rsidP="00164CEA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103CBD" w:rsidRDefault="00103CBD" w:rsidP="00A03932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42053A" w:rsidRPr="00164CEA" w:rsidRDefault="0042053A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CBD" w:rsidRPr="00164CEA" w:rsidRDefault="00103CBD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4CE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103CBD" w:rsidRPr="00164CEA" w:rsidRDefault="00103CBD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4CEA">
        <w:rPr>
          <w:rFonts w:ascii="Times New Roman" w:hAnsi="Times New Roman"/>
          <w:b/>
          <w:sz w:val="28"/>
          <w:szCs w:val="28"/>
          <w:lang w:val="uk-UA"/>
        </w:rPr>
        <w:t>про долучення письмових документів до матеріалів справи</w:t>
      </w:r>
    </w:p>
    <w:p w:rsidR="00103CBD" w:rsidRPr="00164CEA" w:rsidRDefault="00103CBD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CEA">
        <w:rPr>
          <w:rFonts w:ascii="Times New Roman" w:hAnsi="Times New Roman"/>
          <w:sz w:val="28"/>
          <w:szCs w:val="28"/>
          <w:lang w:val="uk-UA"/>
        </w:rPr>
        <w:tab/>
        <w:t>Прошу долучити до матеріалів цивільної справи</w:t>
      </w:r>
      <w:r>
        <w:rPr>
          <w:rFonts w:ascii="Times New Roman" w:hAnsi="Times New Roman"/>
          <w:sz w:val="28"/>
          <w:szCs w:val="28"/>
          <w:lang w:val="uk-UA"/>
        </w:rPr>
        <w:t>, кримінальної справи</w:t>
      </w:r>
      <w:r w:rsidRPr="00164CEA">
        <w:rPr>
          <w:rFonts w:ascii="Times New Roman" w:hAnsi="Times New Roman"/>
          <w:sz w:val="28"/>
          <w:szCs w:val="28"/>
          <w:lang w:val="uk-UA"/>
        </w:rPr>
        <w:t>, справи про адміністративне правопоруше</w:t>
      </w:r>
      <w:r w:rsidR="00FA0F9D">
        <w:rPr>
          <w:rFonts w:ascii="Times New Roman" w:hAnsi="Times New Roman"/>
          <w:sz w:val="28"/>
          <w:szCs w:val="28"/>
          <w:lang w:val="uk-UA"/>
        </w:rPr>
        <w:t>н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3D4CF5">
        <w:rPr>
          <w:rFonts w:ascii="Times New Roman" w:hAnsi="Times New Roman"/>
          <w:sz w:val="24"/>
          <w:szCs w:val="24"/>
          <w:lang w:val="uk-UA"/>
        </w:rPr>
        <w:t>(</w:t>
      </w:r>
      <w:r w:rsidRPr="0038587F">
        <w:rPr>
          <w:rFonts w:ascii="Times New Roman" w:hAnsi="Times New Roman"/>
          <w:i/>
          <w:sz w:val="24"/>
          <w:szCs w:val="24"/>
          <w:lang w:val="uk-UA"/>
        </w:rPr>
        <w:t xml:space="preserve">необхідне </w:t>
      </w:r>
      <w:r w:rsidR="00D13D1D">
        <w:rPr>
          <w:rFonts w:ascii="Times New Roman" w:hAnsi="Times New Roman"/>
          <w:i/>
          <w:sz w:val="24"/>
          <w:szCs w:val="24"/>
          <w:lang w:val="uk-UA"/>
        </w:rPr>
        <w:t>зазначити</w:t>
      </w:r>
      <w:r w:rsidRPr="003D4CF5">
        <w:rPr>
          <w:rFonts w:ascii="Times New Roman" w:hAnsi="Times New Roman"/>
          <w:sz w:val="24"/>
          <w:szCs w:val="24"/>
          <w:lang w:val="uk-UA"/>
        </w:rPr>
        <w:t>),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 позовом (стосовно):_____________</w:t>
      </w:r>
      <w:r w:rsidRPr="00164CEA">
        <w:rPr>
          <w:rFonts w:ascii="Times New Roman" w:hAnsi="Times New Roman"/>
          <w:sz w:val="28"/>
          <w:szCs w:val="28"/>
          <w:lang w:val="uk-UA"/>
        </w:rPr>
        <w:t>______________________________________________</w:t>
      </w:r>
    </w:p>
    <w:p w:rsidR="00103CBD" w:rsidRPr="00164CEA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CEA">
        <w:rPr>
          <w:rFonts w:ascii="Times New Roman" w:hAnsi="Times New Roman"/>
          <w:sz w:val="28"/>
          <w:szCs w:val="28"/>
          <w:lang w:val="uk-UA"/>
        </w:rPr>
        <w:t>наступні документи:</w:t>
      </w: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103CBD" w:rsidRDefault="00103CBD" w:rsidP="004E0C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103CBD" w:rsidRDefault="00103CBD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CBD" w:rsidRDefault="00103CBD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CBD" w:rsidRDefault="00103CBD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«___» _________ 20___ </w:t>
      </w:r>
      <w:r w:rsidRPr="00164CEA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103CBD" w:rsidRDefault="00103CBD" w:rsidP="004E0CB5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           (ПІБ  заявника)</w:t>
      </w:r>
    </w:p>
    <w:sectPr w:rsidR="00103CBD" w:rsidSect="00164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0B36"/>
    <w:multiLevelType w:val="hybridMultilevel"/>
    <w:tmpl w:val="43A8F316"/>
    <w:lvl w:ilvl="0" w:tplc="857C84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A9E"/>
    <w:rsid w:val="00103CBD"/>
    <w:rsid w:val="00161490"/>
    <w:rsid w:val="00161F96"/>
    <w:rsid w:val="00164CEA"/>
    <w:rsid w:val="00243B60"/>
    <w:rsid w:val="002461C1"/>
    <w:rsid w:val="00265CCE"/>
    <w:rsid w:val="002A221D"/>
    <w:rsid w:val="00362D0D"/>
    <w:rsid w:val="0038587F"/>
    <w:rsid w:val="003A473F"/>
    <w:rsid w:val="003D4CF5"/>
    <w:rsid w:val="003E20D8"/>
    <w:rsid w:val="003E4D74"/>
    <w:rsid w:val="0042053A"/>
    <w:rsid w:val="004E0CB5"/>
    <w:rsid w:val="00560C3F"/>
    <w:rsid w:val="00600160"/>
    <w:rsid w:val="00635CB1"/>
    <w:rsid w:val="00643357"/>
    <w:rsid w:val="008E5A9E"/>
    <w:rsid w:val="00A03932"/>
    <w:rsid w:val="00A72690"/>
    <w:rsid w:val="00D13D1D"/>
    <w:rsid w:val="00D21562"/>
    <w:rsid w:val="00DE3B90"/>
    <w:rsid w:val="00E271B8"/>
    <w:rsid w:val="00F55A58"/>
    <w:rsid w:val="00F82D9B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13707"/>
  <w15:docId w15:val="{A8456FCF-5D25-4D99-85AD-51E296D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6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Потапчук Тетяна Василівна</cp:lastModifiedBy>
  <cp:revision>19</cp:revision>
  <cp:lastPrinted>2021-01-12T14:17:00Z</cp:lastPrinted>
  <dcterms:created xsi:type="dcterms:W3CDTF">2018-11-22T13:34:00Z</dcterms:created>
  <dcterms:modified xsi:type="dcterms:W3CDTF">2021-04-07T07:43:00Z</dcterms:modified>
</cp:coreProperties>
</file>