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6A" w:rsidRPr="0084256A" w:rsidRDefault="0084256A" w:rsidP="0084256A">
      <w:pPr>
        <w:shd w:val="clear" w:color="auto" w:fill="FFFFFF"/>
        <w:spacing w:after="300" w:line="312" w:lineRule="atLeast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Додаток №1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                      до рішення Ради суддів України №28</w:t>
      </w:r>
    </w:p>
    <w:p w:rsidR="0084256A" w:rsidRPr="0084256A" w:rsidRDefault="0084256A" w:rsidP="0084256A">
      <w:pPr>
        <w:shd w:val="clear" w:color="auto" w:fill="FFFFFF"/>
        <w:spacing w:after="300" w:line="312" w:lineRule="atLeast"/>
        <w:ind w:left="5103"/>
        <w:jc w:val="right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color w:val="555577"/>
          <w:sz w:val="28"/>
          <w:szCs w:val="28"/>
          <w:lang w:eastAsia="uk-UA"/>
        </w:rPr>
        <w:t>від 02 квітня 2015 року</w:t>
      </w:r>
    </w:p>
    <w:p w:rsidR="0084256A" w:rsidRPr="0084256A" w:rsidRDefault="0084256A" w:rsidP="00296DAB">
      <w:pPr>
        <w:shd w:val="clear" w:color="auto" w:fill="FFFFFF"/>
        <w:spacing w:after="300" w:line="312" w:lineRule="atLeast"/>
        <w:jc w:val="both"/>
        <w:rPr>
          <w:rFonts w:ascii="Times New Roman" w:eastAsia="Times New Roman" w:hAnsi="Times New Roman" w:cs="Times New Roman"/>
          <w:color w:val="555577"/>
          <w:sz w:val="27"/>
          <w:szCs w:val="27"/>
          <w:lang w:eastAsia="uk-UA"/>
        </w:rPr>
      </w:pPr>
      <w:r w:rsidRPr="0084256A">
        <w:rPr>
          <w:rFonts w:ascii="Times New Roman" w:eastAsia="Times New Roman" w:hAnsi="Times New Roman" w:cs="Times New Roman"/>
          <w:b/>
          <w:bCs/>
          <w:color w:val="555577"/>
          <w:sz w:val="28"/>
          <w:szCs w:val="28"/>
          <w:lang w:eastAsia="uk-UA"/>
        </w:rPr>
        <w:t>Базові показники роботи Орджонікідзевського районного суду м. Харкова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4275"/>
        <w:gridCol w:w="2678"/>
        <w:gridCol w:w="1997"/>
      </w:tblGrid>
      <w:tr w:rsidR="004471A2" w:rsidRPr="0084256A" w:rsidTr="00E24D17"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Необхідні визначення, що стосуються рекомендованого показника</w:t>
            </w:r>
          </w:p>
        </w:tc>
        <w:tc>
          <w:tcPr>
            <w:tcW w:w="2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</w:t>
            </w:r>
            <w:r w:rsidR="00A439C5"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 xml:space="preserve"> рік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Перше півріччя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Default="00A439C5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2021</w:t>
            </w:r>
          </w:p>
          <w:p w:rsidR="00E24D17" w:rsidRPr="0084256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77"/>
                <w:sz w:val="28"/>
                <w:szCs w:val="28"/>
                <w:lang w:eastAsia="uk-UA"/>
              </w:rPr>
              <w:t>рік</w:t>
            </w: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Кількість та відсоток справ та матеріалів, загальний термін проходження яких триває понад один рік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298/13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5031FE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Відсоток розгляду справ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95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>,7</w:t>
            </w:r>
            <w:r w:rsidR="00E24D17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E24D17" w:rsidP="00434E6B">
            <w:pPr>
              <w:spacing w:after="300" w:line="360" w:lineRule="auto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розглянутих справ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4471A2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            </w:t>
            </w:r>
            <w:r w:rsidR="00395AC7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7F63AA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кількість справ та матеріалів, що перебували на розгляді в звітний період в розрахунку на одного суддю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395AC7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val="ru-UA"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815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4471A2" w:rsidRPr="0084256A" w:rsidTr="00E24D17"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Середня тривалість розгляду справи (днів)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F42CC5" w:rsidRDefault="00395AC7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85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153769" w:rsidRDefault="00E24D17" w:rsidP="0084256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58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Проведення опитувань громадян-учасників судових проваджень щодо їх задоволеності роботою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C86" w:rsidRPr="00F42CC5" w:rsidRDefault="00395AC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У першому півріччі 2021</w:t>
            </w:r>
            <w:r w:rsidR="004471A2" w:rsidRPr="00F42CC5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 xml:space="preserve"> року опитування не проводилось 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F14389" w:rsidRDefault="00434E6B" w:rsidP="00395AC7">
            <w:pPr>
              <w:spacing w:after="300" w:line="312" w:lineRule="atLeast"/>
              <w:rPr>
                <w:rFonts w:ascii="Times New Roman" w:eastAsia="Times New Roman" w:hAnsi="Times New Roman" w:cs="Times New Roman"/>
                <w:b/>
                <w:color w:val="555577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val="ru-UA" w:eastAsia="uk-UA"/>
              </w:rPr>
              <w:t xml:space="preserve">  </w:t>
            </w:r>
          </w:p>
        </w:tc>
      </w:tr>
      <w:tr w:rsidR="00F42CC5" w:rsidRPr="0084256A" w:rsidTr="004471A2">
        <w:trPr>
          <w:trHeight w:val="1085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6А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Публікація результатів опитувань громадян-учасників судових проваджень на веб-сторінці суду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4471A2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84256A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  <w:tr w:rsidR="00F42CC5" w:rsidRPr="0084256A" w:rsidTr="004471A2">
        <w:trPr>
          <w:trHeight w:val="1500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84256A" w:rsidRDefault="00E24D17" w:rsidP="0084256A">
            <w:pPr>
              <w:spacing w:after="300" w:line="312" w:lineRule="atLeast"/>
              <w:jc w:val="both"/>
              <w:rPr>
                <w:rFonts w:ascii="Times New Roman" w:eastAsia="Times New Roman" w:hAnsi="Times New Roman" w:cs="Times New Roman"/>
                <w:color w:val="555577"/>
                <w:sz w:val="24"/>
                <w:szCs w:val="24"/>
                <w:lang w:eastAsia="uk-UA"/>
              </w:rPr>
            </w:pPr>
            <w:r w:rsidRPr="0084256A"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  <w:t>Рівень задоволеності роботою суду учасниками судового розгляду за результатами опитування, що проводяться за уніфікованою методологією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17" w:rsidRPr="009A1E83" w:rsidRDefault="00E24D17" w:rsidP="00B102DA">
            <w:pPr>
              <w:spacing w:after="300" w:line="312" w:lineRule="atLeast"/>
              <w:jc w:val="center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24D17" w:rsidRPr="009A1E83" w:rsidRDefault="00E24D17" w:rsidP="004471A2">
            <w:pPr>
              <w:spacing w:after="300" w:line="312" w:lineRule="atLeast"/>
              <w:rPr>
                <w:rFonts w:ascii="Times New Roman" w:eastAsia="Times New Roman" w:hAnsi="Times New Roman" w:cs="Times New Roman"/>
                <w:color w:val="555577"/>
                <w:sz w:val="28"/>
                <w:szCs w:val="28"/>
                <w:lang w:eastAsia="uk-UA"/>
              </w:rPr>
            </w:pPr>
          </w:p>
        </w:tc>
      </w:tr>
    </w:tbl>
    <w:p w:rsidR="00C14B0C" w:rsidRDefault="00C14B0C" w:rsidP="004471A2"/>
    <w:sectPr w:rsidR="00C14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6A"/>
    <w:rsid w:val="00052C86"/>
    <w:rsid w:val="001075E3"/>
    <w:rsid w:val="00153769"/>
    <w:rsid w:val="001761F9"/>
    <w:rsid w:val="001B53DD"/>
    <w:rsid w:val="002955FB"/>
    <w:rsid w:val="00296DAB"/>
    <w:rsid w:val="002D0EFC"/>
    <w:rsid w:val="00331B85"/>
    <w:rsid w:val="00375384"/>
    <w:rsid w:val="00395AC7"/>
    <w:rsid w:val="003D11BE"/>
    <w:rsid w:val="003E14B9"/>
    <w:rsid w:val="004079C6"/>
    <w:rsid w:val="00434E6B"/>
    <w:rsid w:val="004471A2"/>
    <w:rsid w:val="004B0DC4"/>
    <w:rsid w:val="005031FE"/>
    <w:rsid w:val="00580C74"/>
    <w:rsid w:val="00627952"/>
    <w:rsid w:val="0077657E"/>
    <w:rsid w:val="007D7089"/>
    <w:rsid w:val="007F63AA"/>
    <w:rsid w:val="00825571"/>
    <w:rsid w:val="0084256A"/>
    <w:rsid w:val="008B0BE8"/>
    <w:rsid w:val="009A1E83"/>
    <w:rsid w:val="009C599A"/>
    <w:rsid w:val="009D701F"/>
    <w:rsid w:val="009F327C"/>
    <w:rsid w:val="00A23D1A"/>
    <w:rsid w:val="00A35853"/>
    <w:rsid w:val="00A439C5"/>
    <w:rsid w:val="00A44490"/>
    <w:rsid w:val="00A96D23"/>
    <w:rsid w:val="00AE3C3A"/>
    <w:rsid w:val="00B01B6C"/>
    <w:rsid w:val="00B102DA"/>
    <w:rsid w:val="00C05823"/>
    <w:rsid w:val="00C14B0C"/>
    <w:rsid w:val="00C22C5D"/>
    <w:rsid w:val="00CD3D12"/>
    <w:rsid w:val="00DF125E"/>
    <w:rsid w:val="00E24D17"/>
    <w:rsid w:val="00F14389"/>
    <w:rsid w:val="00F310D5"/>
    <w:rsid w:val="00F365DB"/>
    <w:rsid w:val="00F4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C6BA1"/>
  <w15:docId w15:val="{00C0FDB3-ED2E-4CE6-9C0A-75837E2E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basedOn w:val="a"/>
    <w:uiPriority w:val="1"/>
    <w:qFormat/>
    <w:rsid w:val="0084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84256A"/>
  </w:style>
  <w:style w:type="character" w:customStyle="1" w:styleId="105pt0pt">
    <w:name w:val="Подпись к таблице + 10;5 pt;Интервал 0 pt"/>
    <w:basedOn w:val="a0"/>
    <w:rsid w:val="00AE3C3A"/>
  </w:style>
  <w:style w:type="table" w:styleId="a5">
    <w:name w:val="Table Grid"/>
    <w:basedOn w:val="a1"/>
    <w:uiPriority w:val="59"/>
    <w:rsid w:val="00AE3C3A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0">
    <w:name w:val="Основной текст + 10;5 pt;Интервал 0 pt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82">
    <w:name w:val="Заголовок №8 (2)"/>
    <w:basedOn w:val="a0"/>
    <w:rsid w:val="00AE3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uk-UA"/>
    </w:rPr>
  </w:style>
  <w:style w:type="character" w:customStyle="1" w:styleId="Arial85pt0pt">
    <w:name w:val="Основной текст + Arial;8;5 pt;Интервал 0 pt"/>
    <w:basedOn w:val="a0"/>
    <w:rsid w:val="00AE3C3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Arial9pt0pt">
    <w:name w:val="Основной текст + Arial;9 pt;Курсив;Интервал 0 pt"/>
    <w:basedOn w:val="a0"/>
    <w:rsid w:val="00AE3C3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434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E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35</cp:revision>
  <cp:lastPrinted>2020-01-27T13:24:00Z</cp:lastPrinted>
  <dcterms:created xsi:type="dcterms:W3CDTF">2016-08-08T12:37:00Z</dcterms:created>
  <dcterms:modified xsi:type="dcterms:W3CDTF">2021-07-28T06:13:00Z</dcterms:modified>
</cp:coreProperties>
</file>