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4727" w:rsidRPr="009469F9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ДЕРГАЧІВСЬКИЙ  РАЙОННИЙ  СУД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ХАРКІВСЬКОЇ  ОБЛАСТІ</w:t>
      </w:r>
    </w:p>
    <w:p w:rsidR="00484727" w:rsidRPr="003F1EE3" w:rsidRDefault="00484727" w:rsidP="004847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4727" w:rsidRDefault="00484727" w:rsidP="004847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1-го Травня, 63, м.</w:t>
      </w:r>
      <w:r w:rsidRPr="00D05CD6">
        <w:rPr>
          <w:rFonts w:ascii="Times New Roman" w:hAnsi="Times New Roman"/>
          <w:sz w:val="24"/>
          <w:szCs w:val="24"/>
        </w:rPr>
        <w:t xml:space="preserve"> Дергачі, </w:t>
      </w:r>
      <w:r>
        <w:rPr>
          <w:rFonts w:ascii="Times New Roman" w:hAnsi="Times New Roman"/>
          <w:sz w:val="24"/>
          <w:szCs w:val="24"/>
        </w:rPr>
        <w:t>Дергачівський район, Харківська область</w:t>
      </w:r>
      <w:r w:rsidRPr="00D05CD6">
        <w:rPr>
          <w:rFonts w:ascii="Times New Roman" w:hAnsi="Times New Roman"/>
          <w:sz w:val="24"/>
          <w:szCs w:val="24"/>
        </w:rPr>
        <w:t>, 62303,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(05763)3-02-62, </w:t>
      </w:r>
      <w:proofErr w:type="gramStart"/>
      <w:r>
        <w:rPr>
          <w:rFonts w:ascii="Times New Roman" w:hAnsi="Times New Roman"/>
        </w:rPr>
        <w:t>Е</w:t>
      </w:r>
      <w:proofErr w:type="gramEnd"/>
      <w:r w:rsidRPr="00D05CD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05CD6">
        <w:rPr>
          <w:rFonts w:ascii="Times New Roman" w:hAnsi="Times New Roman"/>
        </w:rPr>
        <w:t xml:space="preserve">: </w:t>
      </w:r>
      <w:hyperlink r:id="rId5" w:history="1"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inbox</w:t>
        </w:r>
        <w:r w:rsidRPr="00DA78F6">
          <w:rPr>
            <w:rStyle w:val="a6"/>
            <w:color w:val="auto"/>
            <w:u w:val="none"/>
            <w:shd w:val="clear" w:color="auto" w:fill="FFFFFF"/>
          </w:rPr>
          <w:t>@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dr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hr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court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gov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ua</w:t>
        </w:r>
      </w:hyperlink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A78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DA78F6">
          <w:rPr>
            <w:rStyle w:val="a6"/>
            <w:color w:val="auto"/>
            <w:u w:val="none"/>
          </w:rPr>
          <w:t>https://</w:t>
        </w:r>
        <w:r w:rsidRPr="00DA78F6">
          <w:rPr>
            <w:rStyle w:val="a6"/>
            <w:bCs/>
            <w:color w:val="auto"/>
            <w:u w:val="none"/>
          </w:rPr>
          <w:t>dr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hr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court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gov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u</w:t>
        </w:r>
        <w:r w:rsidRPr="00DA78F6">
          <w:rPr>
            <w:rStyle w:val="a6"/>
            <w:bCs/>
            <w:color w:val="auto"/>
            <w:u w:val="none"/>
            <w:lang w:val="en-US"/>
          </w:rPr>
          <w:t>a</w:t>
        </w:r>
      </w:hyperlink>
      <w:r w:rsidRPr="00DA78F6">
        <w:rPr>
          <w:rFonts w:ascii="Times New Roman" w:hAnsi="Times New Roman"/>
          <w:bCs/>
          <w:sz w:val="24"/>
          <w:szCs w:val="24"/>
        </w:rPr>
        <w:t>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Код ЄДРПОУ   </w:t>
      </w:r>
      <w:r>
        <w:rPr>
          <w:rFonts w:ascii="Times New Roman" w:hAnsi="Times New Roman"/>
          <w:bCs/>
        </w:rPr>
        <w:t>02893841</w:t>
      </w:r>
    </w:p>
    <w:p w:rsidR="00484727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548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B60CA">
        <w:rPr>
          <w:rFonts w:ascii="Times New Roman" w:hAnsi="Times New Roman" w:cs="Times New Roman"/>
          <w:sz w:val="28"/>
          <w:szCs w:val="28"/>
          <w:u w:val="single"/>
          <w:lang w:val="uk-UA"/>
        </w:rPr>
        <w:t>05.11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53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532E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100548" w:rsidRPr="004F7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B7B72" w:rsidRDefault="00BB7B72" w:rsidP="00BB7B72">
      <w:pPr>
        <w:rPr>
          <w:rFonts w:eastAsiaTheme="minorHAnsi"/>
          <w:sz w:val="28"/>
          <w:szCs w:val="28"/>
          <w:lang w:val="uk-UA"/>
        </w:rPr>
      </w:pPr>
    </w:p>
    <w:p w:rsidR="00AC4899" w:rsidRPr="009E6074" w:rsidRDefault="00AC4899" w:rsidP="00AC4899">
      <w:pPr>
        <w:ind w:left="4956" w:firstLine="708"/>
        <w:rPr>
          <w:b/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</w:t>
      </w:r>
      <w:r w:rsidRPr="009E6074">
        <w:rPr>
          <w:b/>
          <w:sz w:val="28"/>
          <w:szCs w:val="28"/>
          <w:lang w:val="uk-UA"/>
        </w:rPr>
        <w:t xml:space="preserve">Єдиний портал вакансій                                                                         </w:t>
      </w:r>
    </w:p>
    <w:p w:rsidR="00AC4899" w:rsidRPr="009E6074" w:rsidRDefault="00AC4899" w:rsidP="00AC4899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E607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E6074">
        <w:rPr>
          <w:b/>
          <w:sz w:val="28"/>
          <w:szCs w:val="28"/>
          <w:lang w:val="uk-UA"/>
        </w:rPr>
        <w:t xml:space="preserve">державної служби </w:t>
      </w:r>
      <w:proofErr w:type="spellStart"/>
      <w:r w:rsidRPr="009E6074">
        <w:rPr>
          <w:b/>
          <w:sz w:val="28"/>
          <w:szCs w:val="28"/>
          <w:lang w:val="uk-UA"/>
        </w:rPr>
        <w:t>НАДС</w:t>
      </w:r>
      <w:proofErr w:type="spellEnd"/>
    </w:p>
    <w:p w:rsidR="00AC4899" w:rsidRPr="00AC4899" w:rsidRDefault="00AC4899" w:rsidP="00AC4899">
      <w:pPr>
        <w:rPr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AC4899">
        <w:rPr>
          <w:sz w:val="28"/>
          <w:szCs w:val="28"/>
          <w:lang w:val="uk-UA"/>
        </w:rPr>
        <w:t xml:space="preserve">   </w:t>
      </w:r>
      <w:r w:rsidR="00BD786F">
        <w:fldChar w:fldCharType="begin"/>
      </w:r>
      <w:r w:rsidR="00BD786F">
        <w:instrText>HYPERLINK</w:instrText>
      </w:r>
      <w:r w:rsidR="00BD786F" w:rsidRPr="00B02577">
        <w:rPr>
          <w:lang w:val="ru-RU"/>
        </w:rPr>
        <w:instrText xml:space="preserve"> "</w:instrText>
      </w:r>
      <w:r w:rsidR="00BD786F">
        <w:instrText>https</w:instrText>
      </w:r>
      <w:r w:rsidR="00BD786F" w:rsidRPr="00B02577">
        <w:rPr>
          <w:lang w:val="ru-RU"/>
        </w:rPr>
        <w:instrText>://</w:instrText>
      </w:r>
      <w:r w:rsidR="00BD786F">
        <w:instrText>career</w:instrText>
      </w:r>
      <w:r w:rsidR="00BD786F" w:rsidRPr="00B02577">
        <w:rPr>
          <w:lang w:val="ru-RU"/>
        </w:rPr>
        <w:instrText>.</w:instrText>
      </w:r>
      <w:r w:rsidR="00BD786F">
        <w:instrText>gov</w:instrText>
      </w:r>
      <w:r w:rsidR="00BD786F" w:rsidRPr="00B02577">
        <w:rPr>
          <w:lang w:val="ru-RU"/>
        </w:rPr>
        <w:instrText>.</w:instrText>
      </w:r>
      <w:r w:rsidR="00BD786F">
        <w:instrText>ua</w:instrText>
      </w:r>
      <w:r w:rsidR="00BD786F" w:rsidRPr="00B02577">
        <w:rPr>
          <w:lang w:val="ru-RU"/>
        </w:rPr>
        <w:instrText>/"</w:instrText>
      </w:r>
      <w:r w:rsidR="00BD786F">
        <w:fldChar w:fldCharType="separate"/>
      </w:r>
      <w:r w:rsidRPr="00AC4899">
        <w:rPr>
          <w:rStyle w:val="a6"/>
          <w:color w:val="auto"/>
          <w:sz w:val="28"/>
          <w:szCs w:val="28"/>
        </w:rPr>
        <w:t>https</w:t>
      </w:r>
      <w:r w:rsidRPr="00AC4899">
        <w:rPr>
          <w:rStyle w:val="a6"/>
          <w:color w:val="auto"/>
          <w:sz w:val="28"/>
          <w:szCs w:val="28"/>
          <w:lang w:val="uk-UA"/>
        </w:rPr>
        <w:t>://</w:t>
      </w:r>
      <w:r w:rsidRPr="00AC4899">
        <w:rPr>
          <w:rStyle w:val="a6"/>
          <w:color w:val="auto"/>
          <w:sz w:val="28"/>
          <w:szCs w:val="28"/>
        </w:rPr>
        <w:t>career</w:t>
      </w:r>
      <w:r w:rsidRPr="00AC4899">
        <w:rPr>
          <w:rStyle w:val="a6"/>
          <w:color w:val="auto"/>
          <w:sz w:val="28"/>
          <w:szCs w:val="28"/>
          <w:lang w:val="uk-UA"/>
        </w:rPr>
        <w:t>.</w:t>
      </w:r>
      <w:proofErr w:type="spellStart"/>
      <w:r w:rsidRPr="00AC4899">
        <w:rPr>
          <w:rStyle w:val="a6"/>
          <w:color w:val="auto"/>
          <w:sz w:val="28"/>
          <w:szCs w:val="28"/>
        </w:rPr>
        <w:t>gov</w:t>
      </w:r>
      <w:proofErr w:type="spellEnd"/>
      <w:r w:rsidRPr="00AC4899">
        <w:rPr>
          <w:rStyle w:val="a6"/>
          <w:color w:val="auto"/>
          <w:sz w:val="28"/>
          <w:szCs w:val="28"/>
          <w:lang w:val="uk-UA"/>
        </w:rPr>
        <w:t>.</w:t>
      </w:r>
      <w:proofErr w:type="spellStart"/>
      <w:r w:rsidRPr="00AC4899">
        <w:rPr>
          <w:rStyle w:val="a6"/>
          <w:color w:val="auto"/>
          <w:sz w:val="28"/>
          <w:szCs w:val="28"/>
        </w:rPr>
        <w:t>ua</w:t>
      </w:r>
      <w:proofErr w:type="spellEnd"/>
      <w:r w:rsidRPr="00AC4899">
        <w:rPr>
          <w:rStyle w:val="a6"/>
          <w:color w:val="auto"/>
          <w:sz w:val="28"/>
          <w:szCs w:val="28"/>
          <w:lang w:val="uk-UA"/>
        </w:rPr>
        <w:t>/</w:t>
      </w:r>
      <w:r w:rsidR="00BD786F">
        <w:fldChar w:fldCharType="end"/>
      </w:r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AC4899" w:rsidRDefault="00AC4899" w:rsidP="00AC4899">
      <w:pPr>
        <w:rPr>
          <w:b/>
          <w:sz w:val="28"/>
          <w:szCs w:val="28"/>
          <w:lang w:val="uk-UA"/>
        </w:rPr>
      </w:pPr>
      <w:r w:rsidRPr="00AC4899">
        <w:rPr>
          <w:b/>
          <w:sz w:val="28"/>
          <w:szCs w:val="28"/>
          <w:lang w:val="uk-UA"/>
        </w:rPr>
        <w:t>Про результати конкурсу</w:t>
      </w:r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sz w:val="28"/>
          <w:szCs w:val="28"/>
          <w:lang w:val="uk-UA"/>
        </w:rPr>
      </w:pPr>
    </w:p>
    <w:p w:rsidR="00AC4899" w:rsidRPr="00DC50B4" w:rsidRDefault="00AC4899" w:rsidP="00AC4899">
      <w:pPr>
        <w:ind w:firstLine="708"/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>Відповідно до Закону України «Про державну службу»  від 10.12.2015 року № 889-VIII та Порядку проведення конкурсу на зайняття вакантної посади державної служби, затвердженого Постановою КМУ від 25.03.2016 року №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>246,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 xml:space="preserve">Положення про проведення конкурсів для призначення на посади державних службовців у судах, органах та установах системи правосуддя затвердженого рішенням Вищої ради правосуддя від 5 вересня 2017 року № 2646/0/15-17 (у редакції рішення  Вищої ради правосуддя  26 листопада 2019 року № 3162/0/15-19) повідомляємо, що </w:t>
      </w:r>
      <w:r>
        <w:rPr>
          <w:sz w:val="28"/>
          <w:szCs w:val="28"/>
          <w:lang w:val="uk-UA"/>
        </w:rPr>
        <w:t xml:space="preserve">запланований конкурс </w:t>
      </w:r>
      <w:r w:rsidRPr="00DC50B4">
        <w:rPr>
          <w:sz w:val="28"/>
          <w:szCs w:val="28"/>
          <w:lang w:val="uk-UA"/>
        </w:rPr>
        <w:t xml:space="preserve">на зайняття вакантної посади  </w:t>
      </w:r>
      <w:r>
        <w:rPr>
          <w:sz w:val="28"/>
          <w:szCs w:val="28"/>
          <w:lang w:val="uk-UA"/>
        </w:rPr>
        <w:t>категорії «В» секретаря</w:t>
      </w:r>
      <w:r w:rsidR="00BB6DF1">
        <w:rPr>
          <w:sz w:val="28"/>
          <w:szCs w:val="28"/>
          <w:lang w:val="uk-UA"/>
        </w:rPr>
        <w:t xml:space="preserve"> судового засідання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районного суду Харківської області, оголошений на </w:t>
      </w:r>
      <w:r w:rsidR="00BB60CA">
        <w:rPr>
          <w:sz w:val="28"/>
          <w:szCs w:val="28"/>
          <w:lang w:val="uk-UA"/>
        </w:rPr>
        <w:t>04.11</w:t>
      </w:r>
      <w:r>
        <w:rPr>
          <w:sz w:val="28"/>
          <w:szCs w:val="28"/>
          <w:lang w:val="uk-UA"/>
        </w:rPr>
        <w:t xml:space="preserve">.2021  не відбувся, у зв’язку з відсутністю кандидатів. </w:t>
      </w:r>
    </w:p>
    <w:p w:rsidR="00AC4899" w:rsidRPr="00D15EBC" w:rsidRDefault="00AC4899" w:rsidP="00AC4899">
      <w:pPr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ab/>
        <w:t xml:space="preserve"> Оголошення конкурсу розміщено на Єдиному порталі вакансій державної служби </w:t>
      </w:r>
      <w:proofErr w:type="spellStart"/>
      <w:r w:rsidRPr="00DC50B4">
        <w:rPr>
          <w:sz w:val="28"/>
          <w:szCs w:val="28"/>
          <w:lang w:val="uk-UA"/>
        </w:rPr>
        <w:t>НАДС</w:t>
      </w:r>
      <w:proofErr w:type="spellEnd"/>
      <w:r w:rsidRPr="00DC50B4">
        <w:rPr>
          <w:sz w:val="28"/>
          <w:szCs w:val="28"/>
          <w:lang w:val="uk-UA"/>
        </w:rPr>
        <w:t xml:space="preserve"> </w:t>
      </w:r>
      <w:r w:rsidR="00BB60CA">
        <w:rPr>
          <w:sz w:val="28"/>
          <w:szCs w:val="28"/>
          <w:lang w:val="uk-UA"/>
        </w:rPr>
        <w:t>26 жовтня</w:t>
      </w:r>
      <w:r>
        <w:rPr>
          <w:sz w:val="28"/>
          <w:szCs w:val="28"/>
          <w:lang w:val="uk-UA"/>
        </w:rPr>
        <w:t xml:space="preserve"> 2021 </w:t>
      </w:r>
      <w:r w:rsidRPr="00DC50B4">
        <w:rPr>
          <w:sz w:val="28"/>
          <w:szCs w:val="28"/>
          <w:lang w:val="uk-UA"/>
        </w:rPr>
        <w:t xml:space="preserve"> року за № </w:t>
      </w:r>
      <w:r w:rsidR="00BB60CA">
        <w:rPr>
          <w:sz w:val="28"/>
          <w:szCs w:val="28"/>
          <w:lang w:val="uk-UA"/>
        </w:rPr>
        <w:t>261020218</w:t>
      </w:r>
      <w:r w:rsidR="00B0257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150299" w:rsidRPr="00484727" w:rsidRDefault="00150299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3D62" w:rsidRPr="00484727" w:rsidRDefault="00F826AA" w:rsidP="0010054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7B2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13C9" w:rsidRPr="004847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A307F5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B7B72">
        <w:rPr>
          <w:rFonts w:ascii="Times New Roman" w:hAnsi="Times New Roman" w:cs="Times New Roman"/>
          <w:sz w:val="28"/>
          <w:szCs w:val="28"/>
          <w:lang w:val="uk-UA"/>
        </w:rPr>
        <w:t>Анна ДУМНОВА</w:t>
      </w: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D3D62" w:rsidRDefault="00B97846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Садикова</w:t>
      </w:r>
      <w:proofErr w:type="spellEnd"/>
    </w:p>
    <w:p w:rsidR="002D3D62" w:rsidRPr="002D3D62" w:rsidRDefault="00484727" w:rsidP="00100548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0E7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057</w:t>
      </w:r>
      <w:r w:rsidR="002D3D62" w:rsidRPr="002D3D62">
        <w:rPr>
          <w:rFonts w:ascii="Times New Roman" w:hAnsi="Times New Roman" w:cs="Times New Roman"/>
          <w:sz w:val="20"/>
          <w:szCs w:val="20"/>
          <w:lang w:val="uk-UA"/>
        </w:rPr>
        <w:t>63)3-02-62</w:t>
      </w:r>
      <w:r w:rsidR="00F8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D3D62" w:rsidRPr="002D3D62" w:rsidSect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48"/>
    <w:rsid w:val="00002457"/>
    <w:rsid w:val="00004A38"/>
    <w:rsid w:val="00014969"/>
    <w:rsid w:val="00016CD6"/>
    <w:rsid w:val="00026210"/>
    <w:rsid w:val="00027595"/>
    <w:rsid w:val="000318AC"/>
    <w:rsid w:val="00033EEE"/>
    <w:rsid w:val="00036620"/>
    <w:rsid w:val="00041201"/>
    <w:rsid w:val="00045041"/>
    <w:rsid w:val="00045FE9"/>
    <w:rsid w:val="000474A2"/>
    <w:rsid w:val="00047A3B"/>
    <w:rsid w:val="000529AE"/>
    <w:rsid w:val="000541E0"/>
    <w:rsid w:val="00054723"/>
    <w:rsid w:val="00062959"/>
    <w:rsid w:val="000629A8"/>
    <w:rsid w:val="000637C2"/>
    <w:rsid w:val="0006441C"/>
    <w:rsid w:val="000646AE"/>
    <w:rsid w:val="00065B1B"/>
    <w:rsid w:val="00065DEC"/>
    <w:rsid w:val="000714CE"/>
    <w:rsid w:val="00077F34"/>
    <w:rsid w:val="00080559"/>
    <w:rsid w:val="00081183"/>
    <w:rsid w:val="0008690E"/>
    <w:rsid w:val="00090456"/>
    <w:rsid w:val="000924BC"/>
    <w:rsid w:val="00093787"/>
    <w:rsid w:val="00095871"/>
    <w:rsid w:val="00097777"/>
    <w:rsid w:val="00097C3B"/>
    <w:rsid w:val="000A1D08"/>
    <w:rsid w:val="000A2CCA"/>
    <w:rsid w:val="000A340A"/>
    <w:rsid w:val="000A42D7"/>
    <w:rsid w:val="000B010D"/>
    <w:rsid w:val="000B1130"/>
    <w:rsid w:val="000B2CA3"/>
    <w:rsid w:val="000B46BF"/>
    <w:rsid w:val="000B58D1"/>
    <w:rsid w:val="000B6035"/>
    <w:rsid w:val="000B6170"/>
    <w:rsid w:val="000C1067"/>
    <w:rsid w:val="000C6D3A"/>
    <w:rsid w:val="000C6E58"/>
    <w:rsid w:val="000D02F2"/>
    <w:rsid w:val="000D0E30"/>
    <w:rsid w:val="000D3050"/>
    <w:rsid w:val="000E0674"/>
    <w:rsid w:val="000E0DDA"/>
    <w:rsid w:val="000E2720"/>
    <w:rsid w:val="000E33E0"/>
    <w:rsid w:val="000F2B82"/>
    <w:rsid w:val="000F520A"/>
    <w:rsid w:val="000F5A52"/>
    <w:rsid w:val="00100548"/>
    <w:rsid w:val="00101924"/>
    <w:rsid w:val="001030E5"/>
    <w:rsid w:val="00104278"/>
    <w:rsid w:val="001046B7"/>
    <w:rsid w:val="00105E6A"/>
    <w:rsid w:val="0010696D"/>
    <w:rsid w:val="001072A2"/>
    <w:rsid w:val="001073E1"/>
    <w:rsid w:val="00110B18"/>
    <w:rsid w:val="00111380"/>
    <w:rsid w:val="001140EA"/>
    <w:rsid w:val="00114613"/>
    <w:rsid w:val="00114EED"/>
    <w:rsid w:val="0011583B"/>
    <w:rsid w:val="0011701C"/>
    <w:rsid w:val="00117B84"/>
    <w:rsid w:val="0012043E"/>
    <w:rsid w:val="00122F8D"/>
    <w:rsid w:val="0012341D"/>
    <w:rsid w:val="00124C8D"/>
    <w:rsid w:val="001251D2"/>
    <w:rsid w:val="00125B8F"/>
    <w:rsid w:val="001268C8"/>
    <w:rsid w:val="00131F6B"/>
    <w:rsid w:val="00133A64"/>
    <w:rsid w:val="00135194"/>
    <w:rsid w:val="001358EC"/>
    <w:rsid w:val="001378B2"/>
    <w:rsid w:val="0014261B"/>
    <w:rsid w:val="00145A83"/>
    <w:rsid w:val="00145B9A"/>
    <w:rsid w:val="00150299"/>
    <w:rsid w:val="00153460"/>
    <w:rsid w:val="00153C35"/>
    <w:rsid w:val="00153E46"/>
    <w:rsid w:val="001548CA"/>
    <w:rsid w:val="00155BA0"/>
    <w:rsid w:val="001570E7"/>
    <w:rsid w:val="001575F4"/>
    <w:rsid w:val="00160020"/>
    <w:rsid w:val="00162E80"/>
    <w:rsid w:val="00163796"/>
    <w:rsid w:val="001641E7"/>
    <w:rsid w:val="00170FB6"/>
    <w:rsid w:val="001730BD"/>
    <w:rsid w:val="0017386D"/>
    <w:rsid w:val="00173B09"/>
    <w:rsid w:val="0017527E"/>
    <w:rsid w:val="00177143"/>
    <w:rsid w:val="0018088F"/>
    <w:rsid w:val="00181C1E"/>
    <w:rsid w:val="001861D1"/>
    <w:rsid w:val="001867D1"/>
    <w:rsid w:val="00186D66"/>
    <w:rsid w:val="0019238C"/>
    <w:rsid w:val="00195B12"/>
    <w:rsid w:val="001A3C87"/>
    <w:rsid w:val="001A47DB"/>
    <w:rsid w:val="001A5199"/>
    <w:rsid w:val="001A6462"/>
    <w:rsid w:val="001B0F40"/>
    <w:rsid w:val="001B2944"/>
    <w:rsid w:val="001B376F"/>
    <w:rsid w:val="001B5B78"/>
    <w:rsid w:val="001B63FE"/>
    <w:rsid w:val="001B660F"/>
    <w:rsid w:val="001B6C2E"/>
    <w:rsid w:val="001B7C30"/>
    <w:rsid w:val="001C1EDF"/>
    <w:rsid w:val="001C23C7"/>
    <w:rsid w:val="001C4197"/>
    <w:rsid w:val="001C4891"/>
    <w:rsid w:val="001C6FA2"/>
    <w:rsid w:val="001C780F"/>
    <w:rsid w:val="001D3B23"/>
    <w:rsid w:val="001E3AE5"/>
    <w:rsid w:val="001E40A6"/>
    <w:rsid w:val="001E4BA8"/>
    <w:rsid w:val="001E54C8"/>
    <w:rsid w:val="001F3551"/>
    <w:rsid w:val="001F3590"/>
    <w:rsid w:val="001F46EF"/>
    <w:rsid w:val="001F4D55"/>
    <w:rsid w:val="001F68E7"/>
    <w:rsid w:val="001F6A0A"/>
    <w:rsid w:val="00203C43"/>
    <w:rsid w:val="00204455"/>
    <w:rsid w:val="0020466E"/>
    <w:rsid w:val="002066A6"/>
    <w:rsid w:val="002105CF"/>
    <w:rsid w:val="00211CF3"/>
    <w:rsid w:val="002160B0"/>
    <w:rsid w:val="00216FEF"/>
    <w:rsid w:val="00217694"/>
    <w:rsid w:val="002230A0"/>
    <w:rsid w:val="00223F15"/>
    <w:rsid w:val="00224439"/>
    <w:rsid w:val="00224647"/>
    <w:rsid w:val="00234BA0"/>
    <w:rsid w:val="00237E17"/>
    <w:rsid w:val="00246770"/>
    <w:rsid w:val="00247250"/>
    <w:rsid w:val="00260459"/>
    <w:rsid w:val="002653ED"/>
    <w:rsid w:val="00274ABF"/>
    <w:rsid w:val="00276C05"/>
    <w:rsid w:val="0028053F"/>
    <w:rsid w:val="00282F52"/>
    <w:rsid w:val="00284B96"/>
    <w:rsid w:val="0028773C"/>
    <w:rsid w:val="00287F6D"/>
    <w:rsid w:val="00292490"/>
    <w:rsid w:val="0029401F"/>
    <w:rsid w:val="00294DE1"/>
    <w:rsid w:val="00295480"/>
    <w:rsid w:val="00295C67"/>
    <w:rsid w:val="0029600E"/>
    <w:rsid w:val="002A7BA8"/>
    <w:rsid w:val="002A7CE9"/>
    <w:rsid w:val="002B31E8"/>
    <w:rsid w:val="002B43D6"/>
    <w:rsid w:val="002C11F4"/>
    <w:rsid w:val="002C4BE5"/>
    <w:rsid w:val="002D1235"/>
    <w:rsid w:val="002D1BBF"/>
    <w:rsid w:val="002D385B"/>
    <w:rsid w:val="002D3D62"/>
    <w:rsid w:val="002D65FB"/>
    <w:rsid w:val="002D6A15"/>
    <w:rsid w:val="002E1599"/>
    <w:rsid w:val="002E4265"/>
    <w:rsid w:val="002F0B08"/>
    <w:rsid w:val="002F2232"/>
    <w:rsid w:val="002F2EBF"/>
    <w:rsid w:val="00300434"/>
    <w:rsid w:val="0030178B"/>
    <w:rsid w:val="00302756"/>
    <w:rsid w:val="00304272"/>
    <w:rsid w:val="00307858"/>
    <w:rsid w:val="0031124D"/>
    <w:rsid w:val="00314C88"/>
    <w:rsid w:val="00316AE2"/>
    <w:rsid w:val="003173DA"/>
    <w:rsid w:val="00317570"/>
    <w:rsid w:val="0032271E"/>
    <w:rsid w:val="00324E41"/>
    <w:rsid w:val="00325371"/>
    <w:rsid w:val="00327CA1"/>
    <w:rsid w:val="003300B5"/>
    <w:rsid w:val="00332DF2"/>
    <w:rsid w:val="00333E6B"/>
    <w:rsid w:val="003373B9"/>
    <w:rsid w:val="00337F58"/>
    <w:rsid w:val="00342D1B"/>
    <w:rsid w:val="00347F1A"/>
    <w:rsid w:val="00353708"/>
    <w:rsid w:val="00353C72"/>
    <w:rsid w:val="00354FFD"/>
    <w:rsid w:val="0035667B"/>
    <w:rsid w:val="00356A35"/>
    <w:rsid w:val="003576F3"/>
    <w:rsid w:val="003606FA"/>
    <w:rsid w:val="003606FF"/>
    <w:rsid w:val="00362342"/>
    <w:rsid w:val="0036529E"/>
    <w:rsid w:val="00370395"/>
    <w:rsid w:val="00374D5D"/>
    <w:rsid w:val="003763C6"/>
    <w:rsid w:val="00381AC1"/>
    <w:rsid w:val="003828E5"/>
    <w:rsid w:val="00382ED4"/>
    <w:rsid w:val="00382FE3"/>
    <w:rsid w:val="00390D61"/>
    <w:rsid w:val="00392642"/>
    <w:rsid w:val="00393FE8"/>
    <w:rsid w:val="00394417"/>
    <w:rsid w:val="003974AC"/>
    <w:rsid w:val="003A4FA3"/>
    <w:rsid w:val="003B1FA1"/>
    <w:rsid w:val="003B4386"/>
    <w:rsid w:val="003B6600"/>
    <w:rsid w:val="003C1B9E"/>
    <w:rsid w:val="003C26B0"/>
    <w:rsid w:val="003C3294"/>
    <w:rsid w:val="003C6D33"/>
    <w:rsid w:val="003D30AD"/>
    <w:rsid w:val="003D3CB7"/>
    <w:rsid w:val="003D4629"/>
    <w:rsid w:val="003E31F7"/>
    <w:rsid w:val="003E3412"/>
    <w:rsid w:val="003E3821"/>
    <w:rsid w:val="003F055A"/>
    <w:rsid w:val="003F0AD4"/>
    <w:rsid w:val="003F0E14"/>
    <w:rsid w:val="003F1CC3"/>
    <w:rsid w:val="003F2D01"/>
    <w:rsid w:val="003F31EC"/>
    <w:rsid w:val="0040146A"/>
    <w:rsid w:val="00404AC0"/>
    <w:rsid w:val="00404BC4"/>
    <w:rsid w:val="004051A8"/>
    <w:rsid w:val="00406408"/>
    <w:rsid w:val="0041181A"/>
    <w:rsid w:val="00412978"/>
    <w:rsid w:val="00412BEE"/>
    <w:rsid w:val="0041334F"/>
    <w:rsid w:val="00415957"/>
    <w:rsid w:val="00427E8D"/>
    <w:rsid w:val="004331AB"/>
    <w:rsid w:val="00434FEA"/>
    <w:rsid w:val="00435654"/>
    <w:rsid w:val="004362D5"/>
    <w:rsid w:val="0043680E"/>
    <w:rsid w:val="00441492"/>
    <w:rsid w:val="00443D41"/>
    <w:rsid w:val="004456AD"/>
    <w:rsid w:val="00451CBE"/>
    <w:rsid w:val="0045448B"/>
    <w:rsid w:val="00457CFE"/>
    <w:rsid w:val="00460E9E"/>
    <w:rsid w:val="00464376"/>
    <w:rsid w:val="00464946"/>
    <w:rsid w:val="0046525A"/>
    <w:rsid w:val="00465E50"/>
    <w:rsid w:val="00466254"/>
    <w:rsid w:val="0046702B"/>
    <w:rsid w:val="00467EE2"/>
    <w:rsid w:val="00467F82"/>
    <w:rsid w:val="00471047"/>
    <w:rsid w:val="00472442"/>
    <w:rsid w:val="00472AAE"/>
    <w:rsid w:val="00475422"/>
    <w:rsid w:val="0047692E"/>
    <w:rsid w:val="004819E2"/>
    <w:rsid w:val="004827BB"/>
    <w:rsid w:val="00484727"/>
    <w:rsid w:val="00485087"/>
    <w:rsid w:val="00485628"/>
    <w:rsid w:val="00494F49"/>
    <w:rsid w:val="004972C6"/>
    <w:rsid w:val="004A22C6"/>
    <w:rsid w:val="004A4F45"/>
    <w:rsid w:val="004A5952"/>
    <w:rsid w:val="004A6036"/>
    <w:rsid w:val="004A7FF8"/>
    <w:rsid w:val="004B036E"/>
    <w:rsid w:val="004B14AE"/>
    <w:rsid w:val="004B49B3"/>
    <w:rsid w:val="004B5B4D"/>
    <w:rsid w:val="004D0C13"/>
    <w:rsid w:val="004D1215"/>
    <w:rsid w:val="004D1ECF"/>
    <w:rsid w:val="004D201A"/>
    <w:rsid w:val="004E00D8"/>
    <w:rsid w:val="004E12BD"/>
    <w:rsid w:val="004E384D"/>
    <w:rsid w:val="004E74CE"/>
    <w:rsid w:val="004F1302"/>
    <w:rsid w:val="004F2A00"/>
    <w:rsid w:val="004F2AE8"/>
    <w:rsid w:val="004F2F22"/>
    <w:rsid w:val="004F3BF9"/>
    <w:rsid w:val="004F5F1F"/>
    <w:rsid w:val="004F64E5"/>
    <w:rsid w:val="004F66B0"/>
    <w:rsid w:val="004F6ACF"/>
    <w:rsid w:val="004F6CDE"/>
    <w:rsid w:val="004F717A"/>
    <w:rsid w:val="004F7408"/>
    <w:rsid w:val="004F77B2"/>
    <w:rsid w:val="005062D6"/>
    <w:rsid w:val="00506E64"/>
    <w:rsid w:val="00511B96"/>
    <w:rsid w:val="0051407F"/>
    <w:rsid w:val="00514879"/>
    <w:rsid w:val="00514C00"/>
    <w:rsid w:val="00520C6F"/>
    <w:rsid w:val="00522A36"/>
    <w:rsid w:val="00523FC7"/>
    <w:rsid w:val="0052431C"/>
    <w:rsid w:val="005243B1"/>
    <w:rsid w:val="00524C76"/>
    <w:rsid w:val="00534919"/>
    <w:rsid w:val="005405B2"/>
    <w:rsid w:val="0054102B"/>
    <w:rsid w:val="00541647"/>
    <w:rsid w:val="00543B49"/>
    <w:rsid w:val="0054472B"/>
    <w:rsid w:val="00544D29"/>
    <w:rsid w:val="00545712"/>
    <w:rsid w:val="005503CC"/>
    <w:rsid w:val="0055132A"/>
    <w:rsid w:val="005514EF"/>
    <w:rsid w:val="00553111"/>
    <w:rsid w:val="005565E2"/>
    <w:rsid w:val="00557689"/>
    <w:rsid w:val="0056472C"/>
    <w:rsid w:val="00567544"/>
    <w:rsid w:val="005700F6"/>
    <w:rsid w:val="005724B1"/>
    <w:rsid w:val="00576C32"/>
    <w:rsid w:val="00577F2D"/>
    <w:rsid w:val="00581FAE"/>
    <w:rsid w:val="00590CC2"/>
    <w:rsid w:val="00593663"/>
    <w:rsid w:val="00593B5E"/>
    <w:rsid w:val="00596288"/>
    <w:rsid w:val="0059640F"/>
    <w:rsid w:val="005965FE"/>
    <w:rsid w:val="00597250"/>
    <w:rsid w:val="005A1EBE"/>
    <w:rsid w:val="005A52F9"/>
    <w:rsid w:val="005A6AA5"/>
    <w:rsid w:val="005B15CB"/>
    <w:rsid w:val="005B264D"/>
    <w:rsid w:val="005B315C"/>
    <w:rsid w:val="005B4EF5"/>
    <w:rsid w:val="005C03BA"/>
    <w:rsid w:val="005C04BD"/>
    <w:rsid w:val="005C19FE"/>
    <w:rsid w:val="005C3127"/>
    <w:rsid w:val="005C62FA"/>
    <w:rsid w:val="005C70C9"/>
    <w:rsid w:val="005C781C"/>
    <w:rsid w:val="005D0C3D"/>
    <w:rsid w:val="005D1F51"/>
    <w:rsid w:val="005D200C"/>
    <w:rsid w:val="005D2FDA"/>
    <w:rsid w:val="005D658A"/>
    <w:rsid w:val="005D7D73"/>
    <w:rsid w:val="005E1D9B"/>
    <w:rsid w:val="005E5967"/>
    <w:rsid w:val="005F0A71"/>
    <w:rsid w:val="005F4FF4"/>
    <w:rsid w:val="00600E1E"/>
    <w:rsid w:val="00601A31"/>
    <w:rsid w:val="00601E6B"/>
    <w:rsid w:val="00602768"/>
    <w:rsid w:val="00602C77"/>
    <w:rsid w:val="00606036"/>
    <w:rsid w:val="00607714"/>
    <w:rsid w:val="00611CB3"/>
    <w:rsid w:val="00612154"/>
    <w:rsid w:val="00613DD8"/>
    <w:rsid w:val="006140FA"/>
    <w:rsid w:val="00614FB1"/>
    <w:rsid w:val="00615809"/>
    <w:rsid w:val="00616828"/>
    <w:rsid w:val="00622365"/>
    <w:rsid w:val="006231DF"/>
    <w:rsid w:val="00626267"/>
    <w:rsid w:val="006374C1"/>
    <w:rsid w:val="006429BE"/>
    <w:rsid w:val="00642F5A"/>
    <w:rsid w:val="00643CD9"/>
    <w:rsid w:val="0064420F"/>
    <w:rsid w:val="006460AA"/>
    <w:rsid w:val="006500A2"/>
    <w:rsid w:val="00651DC1"/>
    <w:rsid w:val="00653B31"/>
    <w:rsid w:val="00655E3B"/>
    <w:rsid w:val="00656D59"/>
    <w:rsid w:val="0065728E"/>
    <w:rsid w:val="00667664"/>
    <w:rsid w:val="00671949"/>
    <w:rsid w:val="00673235"/>
    <w:rsid w:val="0067438D"/>
    <w:rsid w:val="00676511"/>
    <w:rsid w:val="00677353"/>
    <w:rsid w:val="00677A32"/>
    <w:rsid w:val="00677D11"/>
    <w:rsid w:val="00682C86"/>
    <w:rsid w:val="00683D15"/>
    <w:rsid w:val="00684469"/>
    <w:rsid w:val="00686696"/>
    <w:rsid w:val="00690D9F"/>
    <w:rsid w:val="0069433D"/>
    <w:rsid w:val="00695710"/>
    <w:rsid w:val="00695B56"/>
    <w:rsid w:val="00696E20"/>
    <w:rsid w:val="006A188F"/>
    <w:rsid w:val="006A1F82"/>
    <w:rsid w:val="006A385B"/>
    <w:rsid w:val="006A4214"/>
    <w:rsid w:val="006A6D84"/>
    <w:rsid w:val="006A75FC"/>
    <w:rsid w:val="006B43F0"/>
    <w:rsid w:val="006C4AC1"/>
    <w:rsid w:val="006D295F"/>
    <w:rsid w:val="006D4030"/>
    <w:rsid w:val="006D40D3"/>
    <w:rsid w:val="006D64CB"/>
    <w:rsid w:val="006E5619"/>
    <w:rsid w:val="006E5720"/>
    <w:rsid w:val="006F01CD"/>
    <w:rsid w:val="006F3518"/>
    <w:rsid w:val="006F6E72"/>
    <w:rsid w:val="006F7920"/>
    <w:rsid w:val="00701F16"/>
    <w:rsid w:val="007101D5"/>
    <w:rsid w:val="00715B0C"/>
    <w:rsid w:val="00717C29"/>
    <w:rsid w:val="00720FDD"/>
    <w:rsid w:val="00721625"/>
    <w:rsid w:val="00721835"/>
    <w:rsid w:val="00722574"/>
    <w:rsid w:val="0072334A"/>
    <w:rsid w:val="0073447E"/>
    <w:rsid w:val="0073757B"/>
    <w:rsid w:val="00743180"/>
    <w:rsid w:val="00744EBF"/>
    <w:rsid w:val="007464BD"/>
    <w:rsid w:val="00750E03"/>
    <w:rsid w:val="00760073"/>
    <w:rsid w:val="0076016A"/>
    <w:rsid w:val="0076161C"/>
    <w:rsid w:val="00761FC2"/>
    <w:rsid w:val="00765CA7"/>
    <w:rsid w:val="00766013"/>
    <w:rsid w:val="00771AB3"/>
    <w:rsid w:val="007727ED"/>
    <w:rsid w:val="00772C07"/>
    <w:rsid w:val="00773C98"/>
    <w:rsid w:val="0077462C"/>
    <w:rsid w:val="0078151A"/>
    <w:rsid w:val="00781F5D"/>
    <w:rsid w:val="0079038B"/>
    <w:rsid w:val="00793F9A"/>
    <w:rsid w:val="007954F2"/>
    <w:rsid w:val="007A0238"/>
    <w:rsid w:val="007A79B4"/>
    <w:rsid w:val="007B0630"/>
    <w:rsid w:val="007B260F"/>
    <w:rsid w:val="007C37A9"/>
    <w:rsid w:val="007C3F7C"/>
    <w:rsid w:val="007C739F"/>
    <w:rsid w:val="007D31C8"/>
    <w:rsid w:val="007D3A06"/>
    <w:rsid w:val="007D58EF"/>
    <w:rsid w:val="007D5E6A"/>
    <w:rsid w:val="007E0258"/>
    <w:rsid w:val="007E3561"/>
    <w:rsid w:val="007E3A9D"/>
    <w:rsid w:val="007E3D78"/>
    <w:rsid w:val="007E3FED"/>
    <w:rsid w:val="007E6790"/>
    <w:rsid w:val="007E7090"/>
    <w:rsid w:val="007F0AB3"/>
    <w:rsid w:val="007F28C4"/>
    <w:rsid w:val="007F41C3"/>
    <w:rsid w:val="007F4BF7"/>
    <w:rsid w:val="007F5350"/>
    <w:rsid w:val="007F63CA"/>
    <w:rsid w:val="007F756E"/>
    <w:rsid w:val="0080041F"/>
    <w:rsid w:val="008028ED"/>
    <w:rsid w:val="008052C8"/>
    <w:rsid w:val="00805EF5"/>
    <w:rsid w:val="00810812"/>
    <w:rsid w:val="00811BF8"/>
    <w:rsid w:val="00812DFE"/>
    <w:rsid w:val="00822025"/>
    <w:rsid w:val="008273BD"/>
    <w:rsid w:val="00827F44"/>
    <w:rsid w:val="00830F2F"/>
    <w:rsid w:val="00831179"/>
    <w:rsid w:val="00833917"/>
    <w:rsid w:val="008359E1"/>
    <w:rsid w:val="00841BE0"/>
    <w:rsid w:val="00841C09"/>
    <w:rsid w:val="008433B1"/>
    <w:rsid w:val="008438BA"/>
    <w:rsid w:val="00843F55"/>
    <w:rsid w:val="00844E0B"/>
    <w:rsid w:val="00845990"/>
    <w:rsid w:val="00846355"/>
    <w:rsid w:val="008470CA"/>
    <w:rsid w:val="008472A1"/>
    <w:rsid w:val="00852CF0"/>
    <w:rsid w:val="00855252"/>
    <w:rsid w:val="0086302E"/>
    <w:rsid w:val="00863448"/>
    <w:rsid w:val="00865E9E"/>
    <w:rsid w:val="00865FA4"/>
    <w:rsid w:val="008671DB"/>
    <w:rsid w:val="00867D6B"/>
    <w:rsid w:val="00871282"/>
    <w:rsid w:val="00871602"/>
    <w:rsid w:val="008723A2"/>
    <w:rsid w:val="008747FB"/>
    <w:rsid w:val="00877E7E"/>
    <w:rsid w:val="00880FA4"/>
    <w:rsid w:val="00881BD3"/>
    <w:rsid w:val="0088241B"/>
    <w:rsid w:val="0089360F"/>
    <w:rsid w:val="00894350"/>
    <w:rsid w:val="00896C2F"/>
    <w:rsid w:val="008A111D"/>
    <w:rsid w:val="008A11AD"/>
    <w:rsid w:val="008A1FC4"/>
    <w:rsid w:val="008A4511"/>
    <w:rsid w:val="008A4592"/>
    <w:rsid w:val="008A6F68"/>
    <w:rsid w:val="008A76C2"/>
    <w:rsid w:val="008B0236"/>
    <w:rsid w:val="008B1D74"/>
    <w:rsid w:val="008C619A"/>
    <w:rsid w:val="008D26DF"/>
    <w:rsid w:val="008D4458"/>
    <w:rsid w:val="008E0E70"/>
    <w:rsid w:val="008E0E9B"/>
    <w:rsid w:val="008E4DEE"/>
    <w:rsid w:val="008F15B9"/>
    <w:rsid w:val="008F62B5"/>
    <w:rsid w:val="008F6ED5"/>
    <w:rsid w:val="009037F3"/>
    <w:rsid w:val="009105D4"/>
    <w:rsid w:val="0091130C"/>
    <w:rsid w:val="009117DA"/>
    <w:rsid w:val="00913A39"/>
    <w:rsid w:val="00914DE8"/>
    <w:rsid w:val="00917B8A"/>
    <w:rsid w:val="00917E3D"/>
    <w:rsid w:val="0092186A"/>
    <w:rsid w:val="0092429C"/>
    <w:rsid w:val="00927F28"/>
    <w:rsid w:val="009302E2"/>
    <w:rsid w:val="009312C5"/>
    <w:rsid w:val="00934FAD"/>
    <w:rsid w:val="00935F14"/>
    <w:rsid w:val="00935F40"/>
    <w:rsid w:val="009378DE"/>
    <w:rsid w:val="00940B31"/>
    <w:rsid w:val="00940F74"/>
    <w:rsid w:val="00941442"/>
    <w:rsid w:val="009421D6"/>
    <w:rsid w:val="00942322"/>
    <w:rsid w:val="009454FB"/>
    <w:rsid w:val="00950CA0"/>
    <w:rsid w:val="00951681"/>
    <w:rsid w:val="00956516"/>
    <w:rsid w:val="00961C95"/>
    <w:rsid w:val="00964689"/>
    <w:rsid w:val="00970229"/>
    <w:rsid w:val="0097106F"/>
    <w:rsid w:val="00974D76"/>
    <w:rsid w:val="00976F7B"/>
    <w:rsid w:val="009778A8"/>
    <w:rsid w:val="00977CAE"/>
    <w:rsid w:val="00982DFD"/>
    <w:rsid w:val="00983FDD"/>
    <w:rsid w:val="009840DD"/>
    <w:rsid w:val="00994733"/>
    <w:rsid w:val="0099682C"/>
    <w:rsid w:val="009A234E"/>
    <w:rsid w:val="009A32E1"/>
    <w:rsid w:val="009A3FBA"/>
    <w:rsid w:val="009A72DD"/>
    <w:rsid w:val="009B02E4"/>
    <w:rsid w:val="009B11D2"/>
    <w:rsid w:val="009B1559"/>
    <w:rsid w:val="009B2217"/>
    <w:rsid w:val="009B274D"/>
    <w:rsid w:val="009B2983"/>
    <w:rsid w:val="009B2EA4"/>
    <w:rsid w:val="009C1252"/>
    <w:rsid w:val="009C4046"/>
    <w:rsid w:val="009C4304"/>
    <w:rsid w:val="009C4B8C"/>
    <w:rsid w:val="009D147B"/>
    <w:rsid w:val="009D35A5"/>
    <w:rsid w:val="009D6035"/>
    <w:rsid w:val="009D6ED2"/>
    <w:rsid w:val="009E5072"/>
    <w:rsid w:val="009E587D"/>
    <w:rsid w:val="009E6316"/>
    <w:rsid w:val="009E6486"/>
    <w:rsid w:val="009E685E"/>
    <w:rsid w:val="009E76B9"/>
    <w:rsid w:val="009E7AF3"/>
    <w:rsid w:val="009F0BC1"/>
    <w:rsid w:val="009F394A"/>
    <w:rsid w:val="009F4398"/>
    <w:rsid w:val="009F49E8"/>
    <w:rsid w:val="009F4EF5"/>
    <w:rsid w:val="00A023C4"/>
    <w:rsid w:val="00A07771"/>
    <w:rsid w:val="00A130C5"/>
    <w:rsid w:val="00A13665"/>
    <w:rsid w:val="00A13CD5"/>
    <w:rsid w:val="00A159A6"/>
    <w:rsid w:val="00A17004"/>
    <w:rsid w:val="00A205B3"/>
    <w:rsid w:val="00A20F37"/>
    <w:rsid w:val="00A266C4"/>
    <w:rsid w:val="00A26B9B"/>
    <w:rsid w:val="00A305D0"/>
    <w:rsid w:val="00A307F5"/>
    <w:rsid w:val="00A31D10"/>
    <w:rsid w:val="00A31EC4"/>
    <w:rsid w:val="00A32A97"/>
    <w:rsid w:val="00A33AE8"/>
    <w:rsid w:val="00A34E1B"/>
    <w:rsid w:val="00A3587D"/>
    <w:rsid w:val="00A3598F"/>
    <w:rsid w:val="00A3637F"/>
    <w:rsid w:val="00A378B6"/>
    <w:rsid w:val="00A37DE1"/>
    <w:rsid w:val="00A41CE6"/>
    <w:rsid w:val="00A46E75"/>
    <w:rsid w:val="00A51209"/>
    <w:rsid w:val="00A52FFE"/>
    <w:rsid w:val="00A5338D"/>
    <w:rsid w:val="00A5344D"/>
    <w:rsid w:val="00A53F29"/>
    <w:rsid w:val="00A56BE4"/>
    <w:rsid w:val="00A57F47"/>
    <w:rsid w:val="00A604F6"/>
    <w:rsid w:val="00A6082F"/>
    <w:rsid w:val="00A725A1"/>
    <w:rsid w:val="00A73BE4"/>
    <w:rsid w:val="00A81218"/>
    <w:rsid w:val="00A8300D"/>
    <w:rsid w:val="00A84359"/>
    <w:rsid w:val="00A862EC"/>
    <w:rsid w:val="00A875EB"/>
    <w:rsid w:val="00A87D0E"/>
    <w:rsid w:val="00A91D84"/>
    <w:rsid w:val="00A94F79"/>
    <w:rsid w:val="00A95C92"/>
    <w:rsid w:val="00A96592"/>
    <w:rsid w:val="00AA1DE8"/>
    <w:rsid w:val="00AA2AD3"/>
    <w:rsid w:val="00AA37CC"/>
    <w:rsid w:val="00AB4A61"/>
    <w:rsid w:val="00AB552B"/>
    <w:rsid w:val="00AC11A6"/>
    <w:rsid w:val="00AC1E6E"/>
    <w:rsid w:val="00AC213B"/>
    <w:rsid w:val="00AC4683"/>
    <w:rsid w:val="00AC46ED"/>
    <w:rsid w:val="00AC4899"/>
    <w:rsid w:val="00AC6C11"/>
    <w:rsid w:val="00AD4E01"/>
    <w:rsid w:val="00AD65AC"/>
    <w:rsid w:val="00AD6968"/>
    <w:rsid w:val="00AD6A51"/>
    <w:rsid w:val="00AD6FC6"/>
    <w:rsid w:val="00AE002A"/>
    <w:rsid w:val="00AE0158"/>
    <w:rsid w:val="00AE1900"/>
    <w:rsid w:val="00AF29B2"/>
    <w:rsid w:val="00AF2A57"/>
    <w:rsid w:val="00AF3C69"/>
    <w:rsid w:val="00AF7421"/>
    <w:rsid w:val="00B00F56"/>
    <w:rsid w:val="00B02577"/>
    <w:rsid w:val="00B02981"/>
    <w:rsid w:val="00B02AB9"/>
    <w:rsid w:val="00B042F2"/>
    <w:rsid w:val="00B07B1F"/>
    <w:rsid w:val="00B07B32"/>
    <w:rsid w:val="00B124BF"/>
    <w:rsid w:val="00B13EA7"/>
    <w:rsid w:val="00B16982"/>
    <w:rsid w:val="00B17B5C"/>
    <w:rsid w:val="00B24F5E"/>
    <w:rsid w:val="00B2555D"/>
    <w:rsid w:val="00B27CAF"/>
    <w:rsid w:val="00B309DB"/>
    <w:rsid w:val="00B31F8A"/>
    <w:rsid w:val="00B34094"/>
    <w:rsid w:val="00B34531"/>
    <w:rsid w:val="00B34896"/>
    <w:rsid w:val="00B34E37"/>
    <w:rsid w:val="00B35036"/>
    <w:rsid w:val="00B416AF"/>
    <w:rsid w:val="00B41FE5"/>
    <w:rsid w:val="00B45717"/>
    <w:rsid w:val="00B47404"/>
    <w:rsid w:val="00B47EF6"/>
    <w:rsid w:val="00B47F34"/>
    <w:rsid w:val="00B502D7"/>
    <w:rsid w:val="00B5317E"/>
    <w:rsid w:val="00B54A9A"/>
    <w:rsid w:val="00B54E3A"/>
    <w:rsid w:val="00B60303"/>
    <w:rsid w:val="00B60319"/>
    <w:rsid w:val="00B61EFD"/>
    <w:rsid w:val="00B66CF9"/>
    <w:rsid w:val="00B702BA"/>
    <w:rsid w:val="00B70C8D"/>
    <w:rsid w:val="00B734A3"/>
    <w:rsid w:val="00B77846"/>
    <w:rsid w:val="00B77F5B"/>
    <w:rsid w:val="00B92F54"/>
    <w:rsid w:val="00B93043"/>
    <w:rsid w:val="00B939D0"/>
    <w:rsid w:val="00B9475A"/>
    <w:rsid w:val="00B954AD"/>
    <w:rsid w:val="00B96CB7"/>
    <w:rsid w:val="00B9705F"/>
    <w:rsid w:val="00B97846"/>
    <w:rsid w:val="00BA1B85"/>
    <w:rsid w:val="00BB1C0C"/>
    <w:rsid w:val="00BB60CA"/>
    <w:rsid w:val="00BB6DF1"/>
    <w:rsid w:val="00BB7B72"/>
    <w:rsid w:val="00BC0A00"/>
    <w:rsid w:val="00BC740D"/>
    <w:rsid w:val="00BD18B1"/>
    <w:rsid w:val="00BD19F1"/>
    <w:rsid w:val="00BD23AE"/>
    <w:rsid w:val="00BD5FC8"/>
    <w:rsid w:val="00BD786F"/>
    <w:rsid w:val="00BE2DDC"/>
    <w:rsid w:val="00BE3192"/>
    <w:rsid w:val="00BE394C"/>
    <w:rsid w:val="00C014DA"/>
    <w:rsid w:val="00C02CB6"/>
    <w:rsid w:val="00C0487F"/>
    <w:rsid w:val="00C13168"/>
    <w:rsid w:val="00C13910"/>
    <w:rsid w:val="00C1457A"/>
    <w:rsid w:val="00C15864"/>
    <w:rsid w:val="00C16238"/>
    <w:rsid w:val="00C174D1"/>
    <w:rsid w:val="00C214DE"/>
    <w:rsid w:val="00C2183D"/>
    <w:rsid w:val="00C21947"/>
    <w:rsid w:val="00C22B46"/>
    <w:rsid w:val="00C249B3"/>
    <w:rsid w:val="00C32582"/>
    <w:rsid w:val="00C33472"/>
    <w:rsid w:val="00C3489F"/>
    <w:rsid w:val="00C35AE1"/>
    <w:rsid w:val="00C35E80"/>
    <w:rsid w:val="00C37132"/>
    <w:rsid w:val="00C37385"/>
    <w:rsid w:val="00C4190E"/>
    <w:rsid w:val="00C4479B"/>
    <w:rsid w:val="00C453B2"/>
    <w:rsid w:val="00C47782"/>
    <w:rsid w:val="00C50A14"/>
    <w:rsid w:val="00C51326"/>
    <w:rsid w:val="00C545DC"/>
    <w:rsid w:val="00C6053D"/>
    <w:rsid w:val="00C6169D"/>
    <w:rsid w:val="00C6188B"/>
    <w:rsid w:val="00C62BF3"/>
    <w:rsid w:val="00C65D22"/>
    <w:rsid w:val="00C7115F"/>
    <w:rsid w:val="00C71955"/>
    <w:rsid w:val="00C74F49"/>
    <w:rsid w:val="00C76088"/>
    <w:rsid w:val="00C763B1"/>
    <w:rsid w:val="00C76E24"/>
    <w:rsid w:val="00C76EDE"/>
    <w:rsid w:val="00C846E9"/>
    <w:rsid w:val="00C85E22"/>
    <w:rsid w:val="00C91283"/>
    <w:rsid w:val="00C931D4"/>
    <w:rsid w:val="00C94A9B"/>
    <w:rsid w:val="00C97815"/>
    <w:rsid w:val="00CA0338"/>
    <w:rsid w:val="00CA0D85"/>
    <w:rsid w:val="00CA2585"/>
    <w:rsid w:val="00CA3C0A"/>
    <w:rsid w:val="00CA3D13"/>
    <w:rsid w:val="00CA634F"/>
    <w:rsid w:val="00CB0387"/>
    <w:rsid w:val="00CB0F74"/>
    <w:rsid w:val="00CB2124"/>
    <w:rsid w:val="00CB4950"/>
    <w:rsid w:val="00CC0530"/>
    <w:rsid w:val="00CC4B93"/>
    <w:rsid w:val="00CC4E11"/>
    <w:rsid w:val="00CD1EC8"/>
    <w:rsid w:val="00CD2BDB"/>
    <w:rsid w:val="00CD5208"/>
    <w:rsid w:val="00CD5C62"/>
    <w:rsid w:val="00CD6C5F"/>
    <w:rsid w:val="00CE07DD"/>
    <w:rsid w:val="00CE2260"/>
    <w:rsid w:val="00CE2F5C"/>
    <w:rsid w:val="00CE3460"/>
    <w:rsid w:val="00CE6588"/>
    <w:rsid w:val="00CE65AD"/>
    <w:rsid w:val="00CE727F"/>
    <w:rsid w:val="00CF2354"/>
    <w:rsid w:val="00CF236A"/>
    <w:rsid w:val="00D042AC"/>
    <w:rsid w:val="00D1021B"/>
    <w:rsid w:val="00D113C9"/>
    <w:rsid w:val="00D1232F"/>
    <w:rsid w:val="00D14F6D"/>
    <w:rsid w:val="00D15362"/>
    <w:rsid w:val="00D158C6"/>
    <w:rsid w:val="00D174A6"/>
    <w:rsid w:val="00D20A4D"/>
    <w:rsid w:val="00D2377E"/>
    <w:rsid w:val="00D2381C"/>
    <w:rsid w:val="00D246F9"/>
    <w:rsid w:val="00D26417"/>
    <w:rsid w:val="00D30AFF"/>
    <w:rsid w:val="00D32199"/>
    <w:rsid w:val="00D34E84"/>
    <w:rsid w:val="00D352DE"/>
    <w:rsid w:val="00D35E3A"/>
    <w:rsid w:val="00D361E9"/>
    <w:rsid w:val="00D40804"/>
    <w:rsid w:val="00D431B1"/>
    <w:rsid w:val="00D4710B"/>
    <w:rsid w:val="00D47A4B"/>
    <w:rsid w:val="00D50DC5"/>
    <w:rsid w:val="00D538B0"/>
    <w:rsid w:val="00D562A4"/>
    <w:rsid w:val="00D57D22"/>
    <w:rsid w:val="00D624DD"/>
    <w:rsid w:val="00D637E9"/>
    <w:rsid w:val="00D72456"/>
    <w:rsid w:val="00D7258A"/>
    <w:rsid w:val="00D72D86"/>
    <w:rsid w:val="00D72DDE"/>
    <w:rsid w:val="00D72F15"/>
    <w:rsid w:val="00D74053"/>
    <w:rsid w:val="00D80321"/>
    <w:rsid w:val="00D822E5"/>
    <w:rsid w:val="00D824F0"/>
    <w:rsid w:val="00D8532E"/>
    <w:rsid w:val="00D86171"/>
    <w:rsid w:val="00D86860"/>
    <w:rsid w:val="00D91061"/>
    <w:rsid w:val="00D935EA"/>
    <w:rsid w:val="00D96556"/>
    <w:rsid w:val="00D966CD"/>
    <w:rsid w:val="00D9689F"/>
    <w:rsid w:val="00D96CF7"/>
    <w:rsid w:val="00DA274C"/>
    <w:rsid w:val="00DA3537"/>
    <w:rsid w:val="00DA535C"/>
    <w:rsid w:val="00DB0BBC"/>
    <w:rsid w:val="00DB23E7"/>
    <w:rsid w:val="00DB6631"/>
    <w:rsid w:val="00DC0357"/>
    <w:rsid w:val="00DC07C5"/>
    <w:rsid w:val="00DC4A82"/>
    <w:rsid w:val="00DC687C"/>
    <w:rsid w:val="00DD2ECF"/>
    <w:rsid w:val="00DD39A6"/>
    <w:rsid w:val="00DE113A"/>
    <w:rsid w:val="00DE5D44"/>
    <w:rsid w:val="00E002DB"/>
    <w:rsid w:val="00E034D0"/>
    <w:rsid w:val="00E106D9"/>
    <w:rsid w:val="00E1153D"/>
    <w:rsid w:val="00E13A32"/>
    <w:rsid w:val="00E17AE8"/>
    <w:rsid w:val="00E17E25"/>
    <w:rsid w:val="00E246CC"/>
    <w:rsid w:val="00E255D3"/>
    <w:rsid w:val="00E262A3"/>
    <w:rsid w:val="00E2635C"/>
    <w:rsid w:val="00E26C60"/>
    <w:rsid w:val="00E26F30"/>
    <w:rsid w:val="00E27422"/>
    <w:rsid w:val="00E33C3A"/>
    <w:rsid w:val="00E34BA7"/>
    <w:rsid w:val="00E36B61"/>
    <w:rsid w:val="00E410C2"/>
    <w:rsid w:val="00E41613"/>
    <w:rsid w:val="00E422EE"/>
    <w:rsid w:val="00E4231E"/>
    <w:rsid w:val="00E430B4"/>
    <w:rsid w:val="00E44C5C"/>
    <w:rsid w:val="00E454CD"/>
    <w:rsid w:val="00E477C5"/>
    <w:rsid w:val="00E50EF2"/>
    <w:rsid w:val="00E510BD"/>
    <w:rsid w:val="00E54435"/>
    <w:rsid w:val="00E54A09"/>
    <w:rsid w:val="00E55F32"/>
    <w:rsid w:val="00E5691D"/>
    <w:rsid w:val="00E56B2C"/>
    <w:rsid w:val="00E60922"/>
    <w:rsid w:val="00E620E3"/>
    <w:rsid w:val="00E62131"/>
    <w:rsid w:val="00E621E0"/>
    <w:rsid w:val="00E62AD5"/>
    <w:rsid w:val="00E6795A"/>
    <w:rsid w:val="00E67D5A"/>
    <w:rsid w:val="00E70BCF"/>
    <w:rsid w:val="00E719A5"/>
    <w:rsid w:val="00E72915"/>
    <w:rsid w:val="00E72D1D"/>
    <w:rsid w:val="00E72DC9"/>
    <w:rsid w:val="00E765B9"/>
    <w:rsid w:val="00E80544"/>
    <w:rsid w:val="00E86054"/>
    <w:rsid w:val="00E870DC"/>
    <w:rsid w:val="00E964F6"/>
    <w:rsid w:val="00EB09AC"/>
    <w:rsid w:val="00EB0CB5"/>
    <w:rsid w:val="00EB45D6"/>
    <w:rsid w:val="00EB5294"/>
    <w:rsid w:val="00EB56FD"/>
    <w:rsid w:val="00EB65F7"/>
    <w:rsid w:val="00EC3947"/>
    <w:rsid w:val="00EC4240"/>
    <w:rsid w:val="00EC5A5C"/>
    <w:rsid w:val="00EC6F14"/>
    <w:rsid w:val="00EC7463"/>
    <w:rsid w:val="00ED12CB"/>
    <w:rsid w:val="00ED17CB"/>
    <w:rsid w:val="00ED42BD"/>
    <w:rsid w:val="00ED784B"/>
    <w:rsid w:val="00EE52E0"/>
    <w:rsid w:val="00EF42BE"/>
    <w:rsid w:val="00EF6A99"/>
    <w:rsid w:val="00F00674"/>
    <w:rsid w:val="00F00790"/>
    <w:rsid w:val="00F0080B"/>
    <w:rsid w:val="00F01F55"/>
    <w:rsid w:val="00F03254"/>
    <w:rsid w:val="00F04B75"/>
    <w:rsid w:val="00F06451"/>
    <w:rsid w:val="00F10D4A"/>
    <w:rsid w:val="00F1236F"/>
    <w:rsid w:val="00F128AC"/>
    <w:rsid w:val="00F12C01"/>
    <w:rsid w:val="00F14136"/>
    <w:rsid w:val="00F20E9E"/>
    <w:rsid w:val="00F21778"/>
    <w:rsid w:val="00F2228E"/>
    <w:rsid w:val="00F2299D"/>
    <w:rsid w:val="00F234EF"/>
    <w:rsid w:val="00F236B8"/>
    <w:rsid w:val="00F27350"/>
    <w:rsid w:val="00F3099E"/>
    <w:rsid w:val="00F31194"/>
    <w:rsid w:val="00F31389"/>
    <w:rsid w:val="00F31E4C"/>
    <w:rsid w:val="00F323F4"/>
    <w:rsid w:val="00F34064"/>
    <w:rsid w:val="00F3786B"/>
    <w:rsid w:val="00F419FD"/>
    <w:rsid w:val="00F436F5"/>
    <w:rsid w:val="00F44429"/>
    <w:rsid w:val="00F50FC7"/>
    <w:rsid w:val="00F54BDB"/>
    <w:rsid w:val="00F570C1"/>
    <w:rsid w:val="00F615AC"/>
    <w:rsid w:val="00F61ADE"/>
    <w:rsid w:val="00F62E2A"/>
    <w:rsid w:val="00F65C44"/>
    <w:rsid w:val="00F67F33"/>
    <w:rsid w:val="00F7427C"/>
    <w:rsid w:val="00F754BC"/>
    <w:rsid w:val="00F804E3"/>
    <w:rsid w:val="00F807DB"/>
    <w:rsid w:val="00F826AA"/>
    <w:rsid w:val="00F82DC6"/>
    <w:rsid w:val="00F83334"/>
    <w:rsid w:val="00F84764"/>
    <w:rsid w:val="00F85866"/>
    <w:rsid w:val="00F86E8F"/>
    <w:rsid w:val="00F86E9E"/>
    <w:rsid w:val="00F900C0"/>
    <w:rsid w:val="00F920FB"/>
    <w:rsid w:val="00F925FC"/>
    <w:rsid w:val="00F95594"/>
    <w:rsid w:val="00F958EE"/>
    <w:rsid w:val="00F97D05"/>
    <w:rsid w:val="00F97F8A"/>
    <w:rsid w:val="00FA0CE2"/>
    <w:rsid w:val="00FA268A"/>
    <w:rsid w:val="00FA6DC4"/>
    <w:rsid w:val="00FB4B25"/>
    <w:rsid w:val="00FB4E18"/>
    <w:rsid w:val="00FC02D9"/>
    <w:rsid w:val="00FC2C0A"/>
    <w:rsid w:val="00FC6129"/>
    <w:rsid w:val="00FD035E"/>
    <w:rsid w:val="00FF2CDA"/>
    <w:rsid w:val="00FF4722"/>
    <w:rsid w:val="00FF4CA0"/>
    <w:rsid w:val="00FF5A4B"/>
    <w:rsid w:val="00FF6133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00548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054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semiHidden/>
    <w:rsid w:val="00100548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10054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B042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9">
    <w:name w:val="Нормальний текст"/>
    <w:basedOn w:val="a"/>
    <w:rsid w:val="00BB7B72"/>
    <w:pPr>
      <w:spacing w:before="120"/>
      <w:ind w:firstLine="567"/>
    </w:pPr>
    <w:rPr>
      <w:rFonts w:ascii="Antiqua" w:hAnsi="Antiqua"/>
      <w:b/>
      <w:bCs/>
      <w:sz w:val="26"/>
      <w:szCs w:val="20"/>
      <w:lang w:val="uk-UA" w:eastAsia="ru-RU"/>
    </w:rPr>
  </w:style>
  <w:style w:type="table" w:styleId="aa">
    <w:name w:val="Table Grid"/>
    <w:basedOn w:val="a1"/>
    <w:uiPriority w:val="59"/>
    <w:rsid w:val="00BB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.hr.court.gov.ua" TargetMode="Externa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619-5</cp:lastModifiedBy>
  <cp:revision>3</cp:revision>
  <cp:lastPrinted>2016-10-26T05:06:00Z</cp:lastPrinted>
  <dcterms:created xsi:type="dcterms:W3CDTF">2021-11-05T10:06:00Z</dcterms:created>
  <dcterms:modified xsi:type="dcterms:W3CDTF">2021-11-05T10:06:00Z</dcterms:modified>
</cp:coreProperties>
</file>