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C3" w:rsidRDefault="00DE1AEC" w:rsidP="0012564A">
      <w:pPr>
        <w:rPr>
          <w:bCs/>
          <w:lang w:val="ru-RU"/>
        </w:rPr>
      </w:pPr>
      <w:r>
        <w:rPr>
          <w:bCs/>
          <w:lang w:val="ru-RU"/>
        </w:rPr>
        <w:t xml:space="preserve"> </w:t>
      </w:r>
    </w:p>
    <w:p w:rsidR="009D44AF" w:rsidRPr="00D108AD" w:rsidRDefault="009D44AF" w:rsidP="009D44AF">
      <w:pPr>
        <w:jc w:val="center"/>
        <w:rPr>
          <w:b/>
          <w:lang w:val="uk-UA"/>
        </w:rPr>
      </w:pPr>
      <w:r w:rsidRPr="00D108AD">
        <w:rPr>
          <w:b/>
          <w:lang w:val="uk-UA"/>
        </w:rPr>
        <w:t>Звіт про роботу керівника апарату  Дергачівського районного суду</w:t>
      </w:r>
    </w:p>
    <w:p w:rsidR="009D44AF" w:rsidRPr="00D108AD" w:rsidRDefault="009D44AF" w:rsidP="009D44AF">
      <w:pPr>
        <w:jc w:val="center"/>
        <w:rPr>
          <w:b/>
          <w:lang w:val="uk-UA"/>
        </w:rPr>
      </w:pPr>
      <w:r w:rsidRPr="00D108AD">
        <w:rPr>
          <w:b/>
          <w:lang w:val="uk-UA"/>
        </w:rPr>
        <w:t xml:space="preserve"> Харківської області Думнової А.В. за 20</w:t>
      </w:r>
      <w:r w:rsidR="002B4923" w:rsidRPr="00D108AD">
        <w:rPr>
          <w:b/>
          <w:lang w:val="uk-UA"/>
        </w:rPr>
        <w:t>2</w:t>
      </w:r>
      <w:r w:rsidR="000D6083">
        <w:rPr>
          <w:b/>
          <w:lang w:val="uk-UA"/>
        </w:rPr>
        <w:t>3</w:t>
      </w:r>
      <w:r w:rsidRPr="00D108AD">
        <w:rPr>
          <w:b/>
          <w:lang w:val="uk-UA"/>
        </w:rPr>
        <w:t xml:space="preserve"> рік</w:t>
      </w:r>
    </w:p>
    <w:p w:rsidR="009D44AF" w:rsidRPr="00D108AD" w:rsidRDefault="009D44AF" w:rsidP="009D44AF">
      <w:pPr>
        <w:jc w:val="center"/>
        <w:rPr>
          <w:lang w:val="uk-UA"/>
        </w:rPr>
      </w:pPr>
    </w:p>
    <w:p w:rsidR="009D44AF" w:rsidRPr="00D108AD" w:rsidRDefault="009D44AF" w:rsidP="009D44AF">
      <w:pPr>
        <w:ind w:firstLine="708"/>
        <w:jc w:val="both"/>
        <w:rPr>
          <w:lang w:val="uk-UA"/>
        </w:rPr>
      </w:pPr>
      <w:r w:rsidRPr="00D108AD">
        <w:rPr>
          <w:lang w:val="uk-UA"/>
        </w:rPr>
        <w:t xml:space="preserve">Відповідно до частини 3 статті 155 Закону України «Про судоустрій і статус суддів» мною, керівником апарату Дергачівського районного суду Харківської області, складено звіт про роботу </w:t>
      </w:r>
      <w:r w:rsidR="00602DE7" w:rsidRPr="00D108AD">
        <w:rPr>
          <w:lang w:val="uk-UA"/>
        </w:rPr>
        <w:t xml:space="preserve">керівника </w:t>
      </w:r>
      <w:r w:rsidRPr="00D108AD">
        <w:rPr>
          <w:lang w:val="uk-UA"/>
        </w:rPr>
        <w:t>апарату суду у 20</w:t>
      </w:r>
      <w:r w:rsidR="003458B4" w:rsidRPr="00D108AD">
        <w:rPr>
          <w:lang w:val="uk-UA"/>
        </w:rPr>
        <w:t>2</w:t>
      </w:r>
      <w:r w:rsidR="000D6083">
        <w:rPr>
          <w:lang w:val="uk-UA"/>
        </w:rPr>
        <w:t>3</w:t>
      </w:r>
      <w:r w:rsidRPr="00D108AD">
        <w:rPr>
          <w:lang w:val="uk-UA"/>
        </w:rPr>
        <w:t xml:space="preserve"> році, відповідно до якого слід зазначити наступне.</w:t>
      </w:r>
    </w:p>
    <w:p w:rsidR="00102895" w:rsidRPr="00D108AD" w:rsidRDefault="00102895" w:rsidP="009D44AF">
      <w:pPr>
        <w:ind w:firstLine="708"/>
        <w:jc w:val="both"/>
        <w:rPr>
          <w:lang w:val="uk-UA"/>
        </w:rPr>
      </w:pPr>
    </w:p>
    <w:p w:rsidR="000D6083" w:rsidRPr="001E03FC" w:rsidRDefault="000D6083" w:rsidP="000D6083">
      <w:pPr>
        <w:spacing w:line="276" w:lineRule="auto"/>
        <w:rPr>
          <w:b/>
          <w:bCs/>
          <w:lang w:val="uk-UA"/>
        </w:rPr>
      </w:pPr>
    </w:p>
    <w:p w:rsidR="000D6083" w:rsidRDefault="000D6083" w:rsidP="000D6083">
      <w:pPr>
        <w:spacing w:line="276" w:lineRule="auto"/>
        <w:ind w:left="-142" w:firstLine="720"/>
        <w:jc w:val="both"/>
        <w:rPr>
          <w:color w:val="000000"/>
          <w:lang w:val="uk-UA"/>
        </w:rPr>
      </w:pPr>
      <w:r>
        <w:rPr>
          <w:color w:val="000000"/>
          <w:lang w:val="uk-UA"/>
        </w:rPr>
        <w:t xml:space="preserve">У 2023 році робота суду планувалася шляхом складання Плану роботи суду на 2023 рік, який затверджений головою суду 27.12.2022, наказ № 01-06/36 (номенклатурна справа № 01-18).  План роботи складений по всім напрямкам роботи суду. Відмітки про виконання запланованих заходів проставлені по всім пунктам із зазначенням номеру номенклатурної справи та дати виконання. </w:t>
      </w:r>
    </w:p>
    <w:p w:rsidR="000D6083" w:rsidRDefault="000D6083" w:rsidP="000D6083">
      <w:pPr>
        <w:spacing w:line="276" w:lineRule="auto"/>
        <w:ind w:left="-142" w:firstLine="720"/>
        <w:jc w:val="both"/>
        <w:rPr>
          <w:color w:val="000000"/>
          <w:lang w:val="uk-UA"/>
        </w:rPr>
      </w:pPr>
      <w:r>
        <w:rPr>
          <w:color w:val="000000"/>
          <w:lang w:val="uk-UA"/>
        </w:rPr>
        <w:t>Робота керівника апарату суду будувалася на підставі розробленого плану на 2023   рік, затвердженого головою суду 27.12.2022.</w:t>
      </w:r>
    </w:p>
    <w:p w:rsidR="000D6083" w:rsidRDefault="000D6083" w:rsidP="000D6083">
      <w:pPr>
        <w:spacing w:line="276" w:lineRule="auto"/>
        <w:ind w:firstLine="567"/>
        <w:jc w:val="both"/>
        <w:rPr>
          <w:color w:val="000000"/>
          <w:lang w:val="uk-UA"/>
        </w:rPr>
      </w:pPr>
      <w:r>
        <w:rPr>
          <w:color w:val="000000"/>
          <w:lang w:val="uk-UA"/>
        </w:rPr>
        <w:t xml:space="preserve">У 2023 році у </w:t>
      </w:r>
      <w:proofErr w:type="spellStart"/>
      <w:r>
        <w:rPr>
          <w:color w:val="000000"/>
          <w:lang w:val="uk-UA"/>
        </w:rPr>
        <w:t>Дергачівському</w:t>
      </w:r>
      <w:proofErr w:type="spellEnd"/>
      <w:r>
        <w:rPr>
          <w:color w:val="000000"/>
          <w:lang w:val="uk-UA"/>
        </w:rPr>
        <w:t xml:space="preserve"> районному суді Харківської області проводились оперативні наради з працівниками апарату  суду, складалися  відповідні протоколи нарад. На оперативних нарадах розглядалися питання: щодо підведення  підсумків діяльності суду; опрацювання документів, які надійшли від територіального управління, Харківського апеляційного суду, інших організацій, використання  </w:t>
      </w:r>
      <w:proofErr w:type="spellStart"/>
      <w:r>
        <w:rPr>
          <w:color w:val="000000"/>
          <w:lang w:val="uk-UA"/>
        </w:rPr>
        <w:t>відеоконференцзв’язку</w:t>
      </w:r>
      <w:proofErr w:type="spellEnd"/>
      <w:r>
        <w:rPr>
          <w:color w:val="000000"/>
          <w:lang w:val="uk-UA"/>
        </w:rPr>
        <w:t xml:space="preserve">  при проведенні судових засідань; зміни до законодавства України; обговорення результатів проведених перевірок окремих ділянок роботи суду тощо.</w:t>
      </w:r>
    </w:p>
    <w:p w:rsidR="000D6083" w:rsidRDefault="000D6083" w:rsidP="000D6083">
      <w:pPr>
        <w:spacing w:line="276" w:lineRule="auto"/>
        <w:ind w:firstLine="720"/>
        <w:jc w:val="both"/>
        <w:rPr>
          <w:color w:val="000000"/>
          <w:lang w:val="uk-UA"/>
        </w:rPr>
      </w:pPr>
      <w:r>
        <w:rPr>
          <w:color w:val="000000"/>
          <w:lang w:val="uk-UA"/>
        </w:rPr>
        <w:t>Відповідно до пункту 3.5 розділу ІІІ Плану роботи суду на 2023 рік (далі Плану) «Діловодство і робота канцелярії суду» було проведено заняття  з працівниками апарату Дергачівського районного суду Харківської області по інструкції про порядок роботи з технічними засобами фіксування судового засідання; заняття щодо проведення судового засідання в режимі ВКЗ. Крім того проведено заняття щодо вивчення поточного законодавства та змін до нього;  вивчалися керівні роз’яснення вищих ланок судової влади;  щодо заповнення  та подання  форм звітності  по всім категоріям справ; тощо.</w:t>
      </w:r>
    </w:p>
    <w:p w:rsidR="000D6083" w:rsidRDefault="000D6083" w:rsidP="000D6083">
      <w:pPr>
        <w:spacing w:line="276" w:lineRule="auto"/>
        <w:ind w:firstLine="720"/>
        <w:jc w:val="both"/>
        <w:rPr>
          <w:lang w:val="uk-UA"/>
        </w:rPr>
      </w:pPr>
      <w:r>
        <w:rPr>
          <w:color w:val="000000"/>
          <w:lang w:val="uk-UA"/>
        </w:rPr>
        <w:t xml:space="preserve">Відповідно до пунктів 3.1 – 3.4 розділу ІІІ Плану було проведено внутрішні перевірки дотримання працівниками апарату Дергачівського районного суду Харківської області вимог Інструкції з діловодства в місцевих та апеляційних судах України, затвердженої наказом ДСА України від 20.08.2019 № 814  (зі змінами). </w:t>
      </w:r>
    </w:p>
    <w:p w:rsidR="000D6083" w:rsidRDefault="000D6083" w:rsidP="000D6083">
      <w:pPr>
        <w:spacing w:line="276" w:lineRule="auto"/>
        <w:ind w:firstLine="578"/>
        <w:jc w:val="both"/>
        <w:rPr>
          <w:color w:val="000000"/>
          <w:lang w:val="uk-UA"/>
        </w:rPr>
      </w:pPr>
      <w:r>
        <w:rPr>
          <w:color w:val="000000"/>
          <w:lang w:val="uk-UA"/>
        </w:rPr>
        <w:t>На виконання  зазначеного плану в суді проведено наступні перевірки:</w:t>
      </w:r>
    </w:p>
    <w:p w:rsidR="000D6083" w:rsidRDefault="000D6083" w:rsidP="000D6083">
      <w:pPr>
        <w:pStyle w:val="a8"/>
        <w:numPr>
          <w:ilvl w:val="0"/>
          <w:numId w:val="3"/>
        </w:numPr>
        <w:spacing w:line="276" w:lineRule="auto"/>
        <w:ind w:left="0"/>
        <w:jc w:val="both"/>
        <w:rPr>
          <w:lang w:val="uk-UA"/>
        </w:rPr>
      </w:pPr>
      <w:r>
        <w:rPr>
          <w:lang w:val="uk-UA"/>
        </w:rPr>
        <w:t xml:space="preserve">Робота канцелярії суду по прийманню, реєстрації вхідної кореспонденції та передавання процесуальних документів. </w:t>
      </w:r>
    </w:p>
    <w:p w:rsidR="000D6083" w:rsidRDefault="000D6083" w:rsidP="000D6083">
      <w:pPr>
        <w:pStyle w:val="a8"/>
        <w:numPr>
          <w:ilvl w:val="0"/>
          <w:numId w:val="3"/>
        </w:numPr>
        <w:spacing w:line="276" w:lineRule="auto"/>
        <w:ind w:left="0"/>
        <w:jc w:val="both"/>
        <w:rPr>
          <w:lang w:val="uk-UA"/>
        </w:rPr>
      </w:pPr>
      <w:r>
        <w:rPr>
          <w:lang w:val="uk-UA"/>
        </w:rPr>
        <w:t>Робота канцелярії суду по обробці та надсиланню вихідних документів.</w:t>
      </w:r>
    </w:p>
    <w:p w:rsidR="000D6083" w:rsidRDefault="000D6083" w:rsidP="000D6083">
      <w:pPr>
        <w:pStyle w:val="a8"/>
        <w:numPr>
          <w:ilvl w:val="0"/>
          <w:numId w:val="3"/>
        </w:numPr>
        <w:spacing w:line="276" w:lineRule="auto"/>
        <w:ind w:left="0"/>
        <w:jc w:val="both"/>
        <w:rPr>
          <w:lang w:val="uk-UA"/>
        </w:rPr>
      </w:pPr>
      <w:r>
        <w:rPr>
          <w:lang w:val="uk-UA"/>
        </w:rPr>
        <w:t>Стан заповнення картки на особу, стосовно якої судом розглянуто кримінальне провадження.</w:t>
      </w:r>
    </w:p>
    <w:p w:rsidR="000D6083" w:rsidRDefault="000D6083" w:rsidP="000D6083">
      <w:pPr>
        <w:pStyle w:val="a8"/>
        <w:numPr>
          <w:ilvl w:val="0"/>
          <w:numId w:val="3"/>
        </w:numPr>
        <w:spacing w:line="276" w:lineRule="auto"/>
        <w:ind w:left="0"/>
        <w:jc w:val="both"/>
        <w:rPr>
          <w:lang w:val="uk-UA"/>
        </w:rPr>
      </w:pPr>
      <w:r>
        <w:rPr>
          <w:lang w:val="uk-UA"/>
        </w:rPr>
        <w:t>Порядок приймання, облік і зберігання речових доказів.</w:t>
      </w:r>
    </w:p>
    <w:p w:rsidR="000D6083" w:rsidRDefault="000D6083" w:rsidP="000D6083">
      <w:pPr>
        <w:pStyle w:val="a8"/>
        <w:numPr>
          <w:ilvl w:val="0"/>
          <w:numId w:val="3"/>
        </w:numPr>
        <w:spacing w:line="276" w:lineRule="auto"/>
        <w:ind w:left="0"/>
        <w:jc w:val="both"/>
        <w:rPr>
          <w:lang w:val="uk-UA"/>
        </w:rPr>
      </w:pPr>
      <w:r>
        <w:rPr>
          <w:lang w:val="uk-UA"/>
        </w:rPr>
        <w:t>Стан роботи щодо встановлення ДНЗС.</w:t>
      </w:r>
    </w:p>
    <w:p w:rsidR="000D6083" w:rsidRDefault="000D6083" w:rsidP="000D6083">
      <w:pPr>
        <w:pStyle w:val="a8"/>
        <w:numPr>
          <w:ilvl w:val="0"/>
          <w:numId w:val="3"/>
        </w:numPr>
        <w:spacing w:line="276" w:lineRule="auto"/>
        <w:ind w:left="0"/>
        <w:jc w:val="both"/>
        <w:rPr>
          <w:lang w:val="uk-UA"/>
        </w:rPr>
      </w:pPr>
      <w:r>
        <w:rPr>
          <w:lang w:val="uk-UA"/>
        </w:rPr>
        <w:t xml:space="preserve">Робота по наповненню актуальною інформацією </w:t>
      </w:r>
      <w:proofErr w:type="spellStart"/>
      <w:r>
        <w:rPr>
          <w:lang w:val="uk-UA"/>
        </w:rPr>
        <w:t>вебсайту</w:t>
      </w:r>
      <w:proofErr w:type="spellEnd"/>
      <w:r>
        <w:rPr>
          <w:lang w:val="uk-UA"/>
        </w:rPr>
        <w:t xml:space="preserve"> суду.</w:t>
      </w:r>
    </w:p>
    <w:p w:rsidR="000D6083" w:rsidRDefault="000D6083" w:rsidP="000D6083">
      <w:pPr>
        <w:pStyle w:val="a8"/>
        <w:numPr>
          <w:ilvl w:val="0"/>
          <w:numId w:val="3"/>
        </w:numPr>
        <w:spacing w:line="276" w:lineRule="auto"/>
        <w:ind w:left="0"/>
        <w:jc w:val="both"/>
        <w:rPr>
          <w:lang w:val="uk-UA"/>
        </w:rPr>
      </w:pPr>
      <w:r>
        <w:rPr>
          <w:lang w:val="uk-UA"/>
        </w:rPr>
        <w:t>Стан роботи зі зверненнями громадян і публічними запитами.</w:t>
      </w:r>
    </w:p>
    <w:p w:rsidR="000D6083" w:rsidRDefault="000D6083" w:rsidP="000D6083">
      <w:pPr>
        <w:numPr>
          <w:ilvl w:val="0"/>
          <w:numId w:val="3"/>
        </w:numPr>
        <w:spacing w:line="276" w:lineRule="auto"/>
        <w:ind w:left="0"/>
        <w:jc w:val="both"/>
        <w:rPr>
          <w:color w:val="000000"/>
          <w:lang w:val="uk-UA"/>
        </w:rPr>
      </w:pPr>
      <w:r>
        <w:rPr>
          <w:color w:val="000000"/>
          <w:lang w:val="uk-UA"/>
        </w:rPr>
        <w:t>Ведення кадрового діловодства, правильності ведення особових справ та трудових книжок суддів та працівників апарату суду.</w:t>
      </w:r>
    </w:p>
    <w:p w:rsidR="000D6083" w:rsidRDefault="000D6083" w:rsidP="000D6083">
      <w:pPr>
        <w:numPr>
          <w:ilvl w:val="0"/>
          <w:numId w:val="3"/>
        </w:numPr>
        <w:spacing w:line="276" w:lineRule="auto"/>
        <w:ind w:left="0"/>
        <w:jc w:val="both"/>
        <w:rPr>
          <w:color w:val="000000"/>
          <w:lang w:val="uk-UA"/>
        </w:rPr>
      </w:pPr>
      <w:r>
        <w:rPr>
          <w:color w:val="000000"/>
          <w:lang w:val="uk-UA"/>
        </w:rPr>
        <w:t>Перевірка дотримання правил зберігання печаток і штампів суду.</w:t>
      </w:r>
    </w:p>
    <w:p w:rsidR="000D6083" w:rsidRDefault="000D6083" w:rsidP="000D6083">
      <w:pPr>
        <w:numPr>
          <w:ilvl w:val="0"/>
          <w:numId w:val="3"/>
        </w:numPr>
        <w:spacing w:line="276" w:lineRule="auto"/>
        <w:ind w:left="0"/>
        <w:jc w:val="both"/>
        <w:rPr>
          <w:color w:val="000000"/>
          <w:lang w:val="uk-UA"/>
        </w:rPr>
      </w:pPr>
      <w:r>
        <w:rPr>
          <w:color w:val="000000"/>
          <w:lang w:val="uk-UA"/>
        </w:rPr>
        <w:t>Перевірка стану та умов зберігання речових доказів, правильності ведення документів щодо їх приймання, передавання.</w:t>
      </w:r>
    </w:p>
    <w:p w:rsidR="000D6083" w:rsidRDefault="000D6083" w:rsidP="000D6083">
      <w:pPr>
        <w:ind w:firstLine="720"/>
        <w:jc w:val="both"/>
        <w:rPr>
          <w:color w:val="000000"/>
          <w:lang w:val="uk-UA"/>
        </w:rPr>
      </w:pPr>
    </w:p>
    <w:p w:rsidR="000D6083" w:rsidRDefault="000D6083" w:rsidP="000D6083">
      <w:pPr>
        <w:ind w:firstLine="578"/>
        <w:jc w:val="both"/>
        <w:rPr>
          <w:color w:val="000000"/>
          <w:lang w:val="uk-UA"/>
        </w:rPr>
      </w:pPr>
      <w:r>
        <w:rPr>
          <w:lang w:val="uk-UA"/>
        </w:rPr>
        <w:lastRenderedPageBreak/>
        <w:t xml:space="preserve">Складена номенклатура справ суду на 2023 рік, яка схвалена експертною комісією суду 27.12.2022 (протокол  № 1), погоджена </w:t>
      </w:r>
      <w:r>
        <w:rPr>
          <w:color w:val="000000"/>
          <w:lang w:val="uk-UA"/>
        </w:rPr>
        <w:t xml:space="preserve">експертно-перевірною комісією Державного архіву Харківської області 31.01.2018  (протокол № 1), </w:t>
      </w:r>
      <w:r>
        <w:rPr>
          <w:lang w:val="uk-UA"/>
        </w:rPr>
        <w:t xml:space="preserve">затверджена головою суду 27.12.2022, наказ № 01-06/35, </w:t>
      </w:r>
      <w:r>
        <w:rPr>
          <w:color w:val="000000"/>
          <w:lang w:val="uk-UA"/>
        </w:rPr>
        <w:t xml:space="preserve">та введена в дію  з 1 січня 2023 року. </w:t>
      </w:r>
    </w:p>
    <w:p w:rsidR="000D6083" w:rsidRDefault="000D6083" w:rsidP="000D6083">
      <w:pPr>
        <w:ind w:firstLine="578"/>
        <w:jc w:val="both"/>
        <w:rPr>
          <w:color w:val="000000"/>
          <w:lang w:val="uk-UA"/>
        </w:rPr>
      </w:pPr>
      <w:r>
        <w:rPr>
          <w:lang w:val="uk-UA"/>
        </w:rPr>
        <w:t xml:space="preserve">Крім того, складена номенклатура справ суду на 2024 рік, яка схвалена експертною комісією суду 20.10.2023 (протокол  № 3), погоджена </w:t>
      </w:r>
      <w:r>
        <w:rPr>
          <w:color w:val="000000"/>
          <w:lang w:val="uk-UA"/>
        </w:rPr>
        <w:t xml:space="preserve">експертно-перевірною комісією Державного архіву Харківської області 22.11.2023  (протокол № 11), </w:t>
      </w:r>
      <w:r>
        <w:rPr>
          <w:lang w:val="uk-UA"/>
        </w:rPr>
        <w:t xml:space="preserve">затверджена головою суду 05.12.2023, наказ № 01-05/35, </w:t>
      </w:r>
      <w:r>
        <w:rPr>
          <w:color w:val="000000"/>
          <w:lang w:val="uk-UA"/>
        </w:rPr>
        <w:t xml:space="preserve">та введена в дію  з 1 січня 2024 року. </w:t>
      </w:r>
    </w:p>
    <w:p w:rsidR="000D6083" w:rsidRDefault="000D6083" w:rsidP="000D6083">
      <w:pPr>
        <w:ind w:firstLine="578"/>
        <w:jc w:val="both"/>
        <w:rPr>
          <w:color w:val="000000"/>
          <w:lang w:val="uk-UA"/>
        </w:rPr>
      </w:pPr>
    </w:p>
    <w:p w:rsidR="000D6083" w:rsidRDefault="000D6083" w:rsidP="000D6083">
      <w:pPr>
        <w:ind w:firstLine="578"/>
        <w:jc w:val="both"/>
        <w:rPr>
          <w:color w:val="000000"/>
          <w:lang w:val="uk-UA"/>
        </w:rPr>
      </w:pPr>
    </w:p>
    <w:p w:rsidR="000D6083" w:rsidRDefault="000D6083" w:rsidP="000D6083">
      <w:pPr>
        <w:pStyle w:val="a7"/>
        <w:spacing w:before="0" w:beforeAutospacing="0" w:after="0" w:afterAutospacing="0"/>
        <w:ind w:firstLine="567"/>
        <w:jc w:val="both"/>
        <w:rPr>
          <w:lang w:val="uk-UA"/>
        </w:rPr>
      </w:pPr>
      <w:r>
        <w:rPr>
          <w:lang w:val="uk-UA"/>
        </w:rPr>
        <w:t xml:space="preserve">Ведеться робота по оновленню інформації на </w:t>
      </w:r>
      <w:proofErr w:type="spellStart"/>
      <w:r>
        <w:rPr>
          <w:lang w:val="uk-UA"/>
        </w:rPr>
        <w:t>вебсайті</w:t>
      </w:r>
      <w:proofErr w:type="spellEnd"/>
      <w:r>
        <w:rPr>
          <w:lang w:val="uk-UA"/>
        </w:rPr>
        <w:t xml:space="preserve"> суду: висвітлюються події, які відбуваються у суді, діяльність суду, розгляд резонансних справ.</w:t>
      </w:r>
    </w:p>
    <w:p w:rsidR="000D6083" w:rsidRDefault="000D6083" w:rsidP="000D6083">
      <w:pPr>
        <w:pStyle w:val="a4"/>
        <w:ind w:firstLine="578"/>
        <w:rPr>
          <w:b/>
        </w:rPr>
      </w:pPr>
      <w:r>
        <w:t xml:space="preserve">За період з 01.01.2023 по 31.12.2023 розміщено </w:t>
      </w:r>
      <w:r w:rsidR="001E03FC">
        <w:t xml:space="preserve">152 </w:t>
      </w:r>
      <w:r>
        <w:t xml:space="preserve">повідомлення. </w:t>
      </w:r>
    </w:p>
    <w:p w:rsidR="000D6083" w:rsidRDefault="000D6083" w:rsidP="000D6083">
      <w:pPr>
        <w:pStyle w:val="a4"/>
        <w:ind w:firstLine="578"/>
        <w:rPr>
          <w:b/>
        </w:rPr>
      </w:pPr>
      <w:r>
        <w:t xml:space="preserve">На виконання листа ТУ ДСА України у Харківській області від 20.11.2014  № 13-4213/14, відповідальною особою щоквартально складається та подається звіт щодо наповнення </w:t>
      </w:r>
      <w:proofErr w:type="spellStart"/>
      <w:r>
        <w:t>вебсайту</w:t>
      </w:r>
      <w:proofErr w:type="spellEnd"/>
      <w:r>
        <w:t xml:space="preserve"> суду.</w:t>
      </w:r>
    </w:p>
    <w:p w:rsidR="000D6083" w:rsidRDefault="000D6083" w:rsidP="000D6083">
      <w:pPr>
        <w:pStyle w:val="a7"/>
        <w:spacing w:before="0" w:beforeAutospacing="0" w:after="0" w:afterAutospacing="0"/>
        <w:ind w:firstLine="720"/>
        <w:jc w:val="both"/>
        <w:rPr>
          <w:lang w:val="uk-UA"/>
        </w:rPr>
      </w:pPr>
    </w:p>
    <w:p w:rsidR="000D6083" w:rsidRDefault="000D6083" w:rsidP="000D6083">
      <w:pPr>
        <w:ind w:firstLine="709"/>
        <w:jc w:val="both"/>
        <w:rPr>
          <w:lang w:val="uk-UA"/>
        </w:rPr>
      </w:pPr>
      <w:r>
        <w:rPr>
          <w:lang w:val="uk-UA"/>
        </w:rPr>
        <w:t>В суді розроблені та затверджені 19 вересня 2023 року посадові інструкції працівників апарату суду, посади яких відносяться до державної служби, (наказ від 19.09.2023                № 01-05/65), які доведені до відповідних осіб під підпис.</w:t>
      </w:r>
    </w:p>
    <w:p w:rsidR="000D6083" w:rsidRDefault="000D6083" w:rsidP="000D6083">
      <w:pPr>
        <w:ind w:firstLine="567"/>
        <w:jc w:val="both"/>
        <w:rPr>
          <w:lang w:val="uk-UA"/>
        </w:rPr>
      </w:pPr>
    </w:p>
    <w:p w:rsidR="000D6083" w:rsidRDefault="000D6083" w:rsidP="000D6083">
      <w:pPr>
        <w:ind w:firstLine="567"/>
        <w:jc w:val="both"/>
        <w:rPr>
          <w:lang w:val="uk-UA"/>
        </w:rPr>
      </w:pPr>
      <w:r>
        <w:rPr>
          <w:lang w:val="uk-UA"/>
        </w:rPr>
        <w:t xml:space="preserve">У 2023 році подано на затвердження до ТУ ДСА України у Харківській області штатний розпис у кількості  49 посад (станом на 01.01.2023); перелік змін до штатного розпису станом на 28.04.2023, на 15.09.2023. </w:t>
      </w:r>
    </w:p>
    <w:p w:rsidR="000D6083" w:rsidRDefault="000D6083" w:rsidP="000D6083">
      <w:pPr>
        <w:pStyle w:val="a7"/>
        <w:spacing w:before="0" w:beforeAutospacing="0" w:after="0" w:afterAutospacing="0" w:line="276" w:lineRule="auto"/>
        <w:jc w:val="both"/>
        <w:rPr>
          <w:lang w:val="uk-UA"/>
        </w:rPr>
      </w:pPr>
      <w:r>
        <w:rPr>
          <w:lang w:val="uk-UA"/>
        </w:rPr>
        <w:tab/>
        <w:t>Всі подані до ТУ ДСА штатні розписи та переліки змін до них затверджені начальником територіального управління Державної судової адміністрації України у Харківській області.</w:t>
      </w:r>
    </w:p>
    <w:p w:rsidR="000D6083" w:rsidRDefault="000D6083" w:rsidP="000D6083">
      <w:pPr>
        <w:pStyle w:val="a7"/>
        <w:spacing w:before="0" w:beforeAutospacing="0" w:after="0" w:afterAutospacing="0" w:line="276" w:lineRule="auto"/>
        <w:ind w:firstLine="709"/>
        <w:jc w:val="both"/>
        <w:rPr>
          <w:lang w:val="uk-UA"/>
        </w:rPr>
      </w:pPr>
      <w:r>
        <w:rPr>
          <w:lang w:val="uk-UA"/>
        </w:rPr>
        <w:t>У січні - квітні 2023 року було проведено роботу по складанню суддівських досьє за 2023 рік по всім працюючим суддям, які були направлені до ВККСУ 12 квітня 2023 року.</w:t>
      </w:r>
    </w:p>
    <w:p w:rsidR="000D6083" w:rsidRDefault="000D6083" w:rsidP="000D6083">
      <w:pPr>
        <w:ind w:firstLine="720"/>
        <w:jc w:val="both"/>
        <w:rPr>
          <w:color w:val="000000"/>
          <w:lang w:val="uk-UA"/>
        </w:rPr>
      </w:pPr>
    </w:p>
    <w:p w:rsidR="000D6083" w:rsidRDefault="000D6083" w:rsidP="000D6083">
      <w:pPr>
        <w:ind w:firstLine="720"/>
        <w:jc w:val="both"/>
        <w:rPr>
          <w:color w:val="000000"/>
          <w:lang w:val="uk-UA"/>
        </w:rPr>
      </w:pPr>
      <w:r>
        <w:rPr>
          <w:color w:val="000000"/>
          <w:lang w:val="uk-UA"/>
        </w:rPr>
        <w:t>Всі документи, що надходять до суду, реєструються в комп’ютерній програмі «Д-3».</w:t>
      </w:r>
    </w:p>
    <w:p w:rsidR="000D6083" w:rsidRDefault="000D6083" w:rsidP="000D6083">
      <w:pPr>
        <w:ind w:firstLine="720"/>
        <w:jc w:val="both"/>
        <w:rPr>
          <w:lang w:val="uk-UA"/>
        </w:rPr>
      </w:pPr>
      <w:r>
        <w:rPr>
          <w:lang w:val="uk-UA"/>
        </w:rPr>
        <w:t>Журнали реєстрації кореспонденції суду ведуться в  електронному вигляді.</w:t>
      </w:r>
    </w:p>
    <w:p w:rsidR="000D6083" w:rsidRDefault="000D6083" w:rsidP="000D6083">
      <w:pPr>
        <w:ind w:firstLine="720"/>
        <w:jc w:val="both"/>
        <w:rPr>
          <w:color w:val="000000"/>
          <w:lang w:val="uk-UA"/>
        </w:rPr>
      </w:pPr>
      <w:r>
        <w:rPr>
          <w:color w:val="000000"/>
          <w:lang w:val="uk-UA"/>
        </w:rPr>
        <w:t xml:space="preserve">Статистичні звіти про роботу суду за 2022 рік складені за допомогою </w:t>
      </w:r>
      <w:proofErr w:type="spellStart"/>
      <w:r>
        <w:rPr>
          <w:color w:val="000000"/>
          <w:lang w:val="uk-UA"/>
        </w:rPr>
        <w:t>КП</w:t>
      </w:r>
      <w:proofErr w:type="spellEnd"/>
      <w:r>
        <w:rPr>
          <w:color w:val="000000"/>
          <w:lang w:val="uk-UA"/>
        </w:rPr>
        <w:t xml:space="preserve"> «Д-3» та направлені до </w:t>
      </w:r>
      <w:r>
        <w:rPr>
          <w:lang w:val="uk-UA"/>
        </w:rPr>
        <w:t xml:space="preserve">ТУ ДСА у Харківській області </w:t>
      </w:r>
      <w:r>
        <w:rPr>
          <w:color w:val="000000"/>
          <w:lang w:val="uk-UA"/>
        </w:rPr>
        <w:t>своєчасно.</w:t>
      </w:r>
    </w:p>
    <w:p w:rsidR="000D6083" w:rsidRDefault="000D6083" w:rsidP="000D6083">
      <w:pPr>
        <w:ind w:firstLine="720"/>
        <w:jc w:val="both"/>
        <w:rPr>
          <w:color w:val="000000"/>
          <w:lang w:val="uk-UA"/>
        </w:rPr>
      </w:pPr>
      <w:r>
        <w:rPr>
          <w:color w:val="000000"/>
          <w:lang w:val="uk-UA"/>
        </w:rPr>
        <w:t>Складена статистична інформація про роботу суддів Дергачівського районного суду Харківської області  за 2022 рік.</w:t>
      </w:r>
    </w:p>
    <w:p w:rsidR="000D6083" w:rsidRDefault="000D6083" w:rsidP="000D6083">
      <w:pPr>
        <w:pStyle w:val="a7"/>
        <w:spacing w:before="0" w:beforeAutospacing="0" w:after="0" w:afterAutospacing="0" w:line="276" w:lineRule="auto"/>
        <w:ind w:firstLine="709"/>
        <w:jc w:val="both"/>
        <w:rPr>
          <w:lang w:val="uk-UA"/>
        </w:rPr>
      </w:pPr>
      <w:proofErr w:type="spellStart"/>
      <w:r>
        <w:rPr>
          <w:color w:val="000000"/>
          <w:lang w:val="uk-UA"/>
        </w:rPr>
        <w:t>Дергачівським</w:t>
      </w:r>
      <w:proofErr w:type="spellEnd"/>
      <w:r>
        <w:rPr>
          <w:color w:val="000000"/>
          <w:lang w:val="uk-UA"/>
        </w:rPr>
        <w:t xml:space="preserve"> районним судом Харківської області </w:t>
      </w:r>
      <w:r>
        <w:rPr>
          <w:lang w:val="uk-UA"/>
        </w:rPr>
        <w:t>щомісячно складалася та направлялася до ТУ ДСА України у Харківській області наступна інформація:</w:t>
      </w:r>
    </w:p>
    <w:p w:rsidR="000D6083" w:rsidRDefault="000D6083" w:rsidP="000D6083">
      <w:pPr>
        <w:pStyle w:val="a8"/>
        <w:numPr>
          <w:ilvl w:val="0"/>
          <w:numId w:val="4"/>
        </w:numPr>
        <w:tabs>
          <w:tab w:val="left" w:pos="0"/>
        </w:tabs>
        <w:ind w:left="0"/>
        <w:jc w:val="both"/>
        <w:rPr>
          <w:lang w:val="uk-UA"/>
        </w:rPr>
      </w:pPr>
      <w:r>
        <w:rPr>
          <w:lang w:val="uk-UA"/>
        </w:rPr>
        <w:t>Інформація про штатну та фактичну чисельність суддів та працівників апарату суду.</w:t>
      </w:r>
    </w:p>
    <w:p w:rsidR="000D6083" w:rsidRDefault="000D6083" w:rsidP="000D6083">
      <w:pPr>
        <w:pStyle w:val="a8"/>
        <w:numPr>
          <w:ilvl w:val="0"/>
          <w:numId w:val="4"/>
        </w:numPr>
        <w:tabs>
          <w:tab w:val="left" w:pos="0"/>
        </w:tabs>
        <w:ind w:left="0"/>
        <w:jc w:val="both"/>
        <w:rPr>
          <w:lang w:val="uk-UA"/>
        </w:rPr>
      </w:pPr>
      <w:r>
        <w:rPr>
          <w:lang w:val="uk-UA"/>
        </w:rPr>
        <w:t>Моніторинг місця перебування та видів організації роботи суддів, працівників апаратів судів, працівників інших органів та установ у системі правосуддя.</w:t>
      </w:r>
    </w:p>
    <w:p w:rsidR="000D6083" w:rsidRDefault="000D6083" w:rsidP="000D6083">
      <w:pPr>
        <w:pStyle w:val="a8"/>
        <w:tabs>
          <w:tab w:val="left" w:pos="0"/>
        </w:tabs>
        <w:ind w:left="0"/>
        <w:jc w:val="both"/>
        <w:rPr>
          <w:highlight w:val="green"/>
          <w:lang w:val="uk-UA"/>
        </w:rPr>
      </w:pPr>
      <w:r>
        <w:rPr>
          <w:lang w:val="uk-UA"/>
        </w:rPr>
        <w:tab/>
        <w:t>Судом щоквартально складається та направляється до ТУ ДСА України у Харківській області наступна інформація:</w:t>
      </w:r>
    </w:p>
    <w:p w:rsidR="000D6083" w:rsidRDefault="000D6083" w:rsidP="000D6083">
      <w:pPr>
        <w:pStyle w:val="a8"/>
        <w:numPr>
          <w:ilvl w:val="0"/>
          <w:numId w:val="4"/>
        </w:numPr>
        <w:tabs>
          <w:tab w:val="left" w:pos="0"/>
        </w:tabs>
        <w:ind w:left="0"/>
        <w:jc w:val="both"/>
        <w:rPr>
          <w:lang w:val="uk-UA"/>
        </w:rPr>
      </w:pPr>
      <w:r>
        <w:rPr>
          <w:lang w:val="uk-UA"/>
        </w:rPr>
        <w:t>Інформація з питань соціального захисту працівників, призваних на строкову військову службу, військову службу на призов осіб офіцерського складу, військову службу за призов під час мобілізації, на особливий період або прийняття на військову службу за контрактом та демобілізованих.</w:t>
      </w:r>
    </w:p>
    <w:p w:rsidR="000D6083" w:rsidRDefault="000D6083" w:rsidP="000D6083">
      <w:pPr>
        <w:pStyle w:val="a8"/>
        <w:numPr>
          <w:ilvl w:val="0"/>
          <w:numId w:val="4"/>
        </w:numPr>
        <w:tabs>
          <w:tab w:val="left" w:pos="0"/>
        </w:tabs>
        <w:ind w:left="0"/>
        <w:jc w:val="both"/>
        <w:rPr>
          <w:lang w:val="uk-UA"/>
        </w:rPr>
      </w:pPr>
      <w:r>
        <w:rPr>
          <w:lang w:val="uk-UA"/>
        </w:rPr>
        <w:t>Звіт щодо підготовки, підвищення рівня кваліфікації суддів та працівників апарату суду, які пройшли навчання в НШСУ</w:t>
      </w:r>
    </w:p>
    <w:p w:rsidR="000D6083" w:rsidRDefault="000D6083" w:rsidP="000D6083">
      <w:pPr>
        <w:pStyle w:val="a8"/>
        <w:numPr>
          <w:ilvl w:val="0"/>
          <w:numId w:val="4"/>
        </w:numPr>
        <w:tabs>
          <w:tab w:val="left" w:pos="0"/>
        </w:tabs>
        <w:ind w:left="0"/>
        <w:jc w:val="both"/>
        <w:rPr>
          <w:lang w:val="uk-UA"/>
        </w:rPr>
      </w:pPr>
      <w:r>
        <w:rPr>
          <w:lang w:val="uk-UA"/>
        </w:rPr>
        <w:t>Інформація щодо призваних до лав ЗСУ, інших військових формувань, утворених відповідно до законодавства України для захисту Батьківщини.</w:t>
      </w:r>
    </w:p>
    <w:p w:rsidR="000D6083" w:rsidRDefault="000D6083" w:rsidP="000D6083">
      <w:pPr>
        <w:pStyle w:val="a8"/>
        <w:numPr>
          <w:ilvl w:val="0"/>
          <w:numId w:val="4"/>
        </w:numPr>
        <w:tabs>
          <w:tab w:val="left" w:pos="0"/>
        </w:tabs>
        <w:ind w:left="0"/>
        <w:jc w:val="both"/>
        <w:rPr>
          <w:lang w:val="uk-UA"/>
        </w:rPr>
      </w:pPr>
      <w:r>
        <w:rPr>
          <w:lang w:val="uk-UA"/>
        </w:rPr>
        <w:t>Інформація щодо розгляду справ за участю присяжних.</w:t>
      </w:r>
    </w:p>
    <w:p w:rsidR="000D6083" w:rsidRDefault="000D6083" w:rsidP="000D6083">
      <w:pPr>
        <w:pStyle w:val="a8"/>
        <w:numPr>
          <w:ilvl w:val="0"/>
          <w:numId w:val="4"/>
        </w:numPr>
        <w:tabs>
          <w:tab w:val="left" w:pos="0"/>
        </w:tabs>
        <w:ind w:left="0"/>
        <w:jc w:val="both"/>
        <w:rPr>
          <w:lang w:val="uk-UA"/>
        </w:rPr>
      </w:pPr>
      <w:r>
        <w:rPr>
          <w:lang w:val="uk-UA"/>
        </w:rPr>
        <w:lastRenderedPageBreak/>
        <w:t xml:space="preserve">Звіт про чисельність військовозобов’язаних, які заброньовані згідно з Порядком бронювання військовозобов’язаних за списком військовозобов’язаних під час дії воєнного стану, затверджений постановою КМУ від 27.01.2023 № 76. </w:t>
      </w:r>
    </w:p>
    <w:p w:rsidR="000D6083" w:rsidRDefault="000D6083" w:rsidP="000D6083">
      <w:pPr>
        <w:pStyle w:val="a8"/>
        <w:tabs>
          <w:tab w:val="left" w:pos="0"/>
        </w:tabs>
        <w:ind w:left="0"/>
        <w:jc w:val="both"/>
        <w:rPr>
          <w:lang w:val="uk-UA"/>
        </w:rPr>
      </w:pPr>
      <w:r>
        <w:rPr>
          <w:lang w:val="uk-UA"/>
        </w:rPr>
        <w:t xml:space="preserve"> </w:t>
      </w:r>
      <w:r>
        <w:rPr>
          <w:lang w:val="uk-UA"/>
        </w:rPr>
        <w:tab/>
        <w:t xml:space="preserve">Судом щоквартально складається та направляється до </w:t>
      </w:r>
      <w:proofErr w:type="spellStart"/>
      <w:r>
        <w:rPr>
          <w:lang w:val="uk-UA"/>
        </w:rPr>
        <w:t>Нацдержслужби</w:t>
      </w:r>
      <w:proofErr w:type="spellEnd"/>
      <w:r>
        <w:rPr>
          <w:lang w:val="uk-UA"/>
        </w:rPr>
        <w:t>:</w:t>
      </w:r>
    </w:p>
    <w:p w:rsidR="000D6083" w:rsidRDefault="000D6083" w:rsidP="000D6083">
      <w:pPr>
        <w:pStyle w:val="a8"/>
        <w:numPr>
          <w:ilvl w:val="0"/>
          <w:numId w:val="4"/>
        </w:numPr>
        <w:tabs>
          <w:tab w:val="left" w:pos="0"/>
        </w:tabs>
        <w:ind w:left="0"/>
        <w:jc w:val="both"/>
        <w:rPr>
          <w:lang w:val="uk-UA"/>
        </w:rPr>
      </w:pPr>
      <w:r>
        <w:rPr>
          <w:lang w:val="uk-UA"/>
        </w:rPr>
        <w:t>Звіт про кількісний склад державних службовців.</w:t>
      </w:r>
    </w:p>
    <w:p w:rsidR="000D6083" w:rsidRDefault="000D6083" w:rsidP="000D6083">
      <w:pPr>
        <w:pStyle w:val="a8"/>
        <w:tabs>
          <w:tab w:val="left" w:pos="0"/>
        </w:tabs>
        <w:ind w:left="0"/>
        <w:jc w:val="both"/>
        <w:rPr>
          <w:lang w:val="uk-UA"/>
        </w:rPr>
      </w:pPr>
      <w:r>
        <w:rPr>
          <w:lang w:val="uk-UA"/>
        </w:rPr>
        <w:tab/>
        <w:t xml:space="preserve">Судом </w:t>
      </w:r>
      <w:proofErr w:type="spellStart"/>
      <w:r>
        <w:rPr>
          <w:lang w:val="uk-UA"/>
        </w:rPr>
        <w:t>щопівріччя</w:t>
      </w:r>
      <w:proofErr w:type="spellEnd"/>
      <w:r>
        <w:rPr>
          <w:lang w:val="uk-UA"/>
        </w:rPr>
        <w:t xml:space="preserve"> складалася та направлялася до ТУ ДСА України у Харківській області наступна інформація:</w:t>
      </w:r>
    </w:p>
    <w:p w:rsidR="000D6083" w:rsidRDefault="000D6083" w:rsidP="000D6083">
      <w:pPr>
        <w:pStyle w:val="a8"/>
        <w:numPr>
          <w:ilvl w:val="0"/>
          <w:numId w:val="4"/>
        </w:numPr>
        <w:tabs>
          <w:tab w:val="left" w:pos="0"/>
        </w:tabs>
        <w:jc w:val="both"/>
        <w:rPr>
          <w:lang w:val="uk-UA"/>
        </w:rPr>
      </w:pPr>
      <w:r>
        <w:rPr>
          <w:lang w:val="uk-UA"/>
        </w:rPr>
        <w:t>Інформація щодо гендерного складу місцевих судів.</w:t>
      </w:r>
    </w:p>
    <w:p w:rsidR="000D6083" w:rsidRDefault="000D6083" w:rsidP="000D6083">
      <w:pPr>
        <w:tabs>
          <w:tab w:val="left" w:pos="0"/>
        </w:tabs>
        <w:jc w:val="both"/>
        <w:rPr>
          <w:lang w:val="uk-UA"/>
        </w:rPr>
      </w:pPr>
      <w:r>
        <w:rPr>
          <w:lang w:val="uk-UA"/>
        </w:rPr>
        <w:tab/>
        <w:t>Судом щорічно складається та направляється до ТУ ДСА України у Харківській області наступна інформація:</w:t>
      </w:r>
    </w:p>
    <w:p w:rsidR="000D6083" w:rsidRDefault="000D6083" w:rsidP="000D6083">
      <w:pPr>
        <w:pStyle w:val="a8"/>
        <w:numPr>
          <w:ilvl w:val="0"/>
          <w:numId w:val="4"/>
        </w:numPr>
        <w:tabs>
          <w:tab w:val="left" w:pos="0"/>
        </w:tabs>
        <w:ind w:left="0"/>
        <w:jc w:val="both"/>
        <w:rPr>
          <w:lang w:val="uk-UA"/>
        </w:rPr>
      </w:pPr>
      <w:r>
        <w:rPr>
          <w:lang w:val="uk-UA"/>
        </w:rPr>
        <w:t>Звіт про чисельність військовозобов’язаних, які заброньовані згідно з переліками посад і професій військовозобов’язаних , які підлягають бронюванню на період мобілізації та на воєнний час.</w:t>
      </w:r>
    </w:p>
    <w:p w:rsidR="000D6083" w:rsidRDefault="000D6083" w:rsidP="000D6083">
      <w:pPr>
        <w:ind w:firstLine="720"/>
        <w:jc w:val="both"/>
        <w:rPr>
          <w:bCs/>
          <w:iCs/>
          <w:lang w:val="uk-UA"/>
        </w:rPr>
      </w:pPr>
      <w:r>
        <w:rPr>
          <w:bCs/>
          <w:iCs/>
          <w:lang w:val="uk-UA"/>
        </w:rPr>
        <w:t>У січні – листопаді 2023 року продовжувалася робота з науково-технічної обробки документів Дергачівського районного суду Харківської області, в результаті якої на документи з 2020-2022 роки складено  та направлено на затвердження опис 1-П (продовження) справ постійного зберігання за 2020-2022 роки, опис 2-П (продовження) справ окремого провадження за 2020-2022 роки, опис 2-ОС (продовження) справ з кадрових питань (з особового складу) за  2020-2022 роки. Описи погоджено на засіданні ЕПК Держаного архіву Харківської області 27.09.2023, протокол № 10.</w:t>
      </w:r>
    </w:p>
    <w:p w:rsidR="000D6083" w:rsidRDefault="000D6083" w:rsidP="000D6083">
      <w:pPr>
        <w:pStyle w:val="a7"/>
        <w:spacing w:before="0" w:beforeAutospacing="0" w:after="0" w:afterAutospacing="0"/>
        <w:ind w:firstLine="709"/>
        <w:jc w:val="both"/>
        <w:rPr>
          <w:bCs/>
          <w:iCs/>
          <w:lang w:val="uk-UA"/>
        </w:rPr>
      </w:pPr>
      <w:r>
        <w:rPr>
          <w:bCs/>
          <w:iCs/>
          <w:lang w:val="uk-UA"/>
        </w:rPr>
        <w:t>Крім того, складено Акт на знищення справ, термін зберігання яких минув, підготовлено акт про вилучення для знищення № 83, який погоджено на засіданні ЕПК Держаного архіву Харківської області 26.04.2023, протокол № 5.</w:t>
      </w:r>
    </w:p>
    <w:p w:rsidR="000D6083" w:rsidRDefault="000D6083" w:rsidP="000D6083">
      <w:pPr>
        <w:ind w:firstLine="720"/>
        <w:jc w:val="both"/>
        <w:rPr>
          <w:bCs/>
          <w:iCs/>
          <w:lang w:val="uk-UA"/>
        </w:rPr>
      </w:pPr>
      <w:r>
        <w:rPr>
          <w:bCs/>
          <w:iCs/>
          <w:lang w:val="uk-UA"/>
        </w:rPr>
        <w:t>У 2023 році продовжувалась робота щодо підвищення кваліфікації працівників апарату суду шляхом дистанційного навчання в Харківському відділенні НШСУ та брали участь у заняттях, що проводилися у суді.</w:t>
      </w:r>
    </w:p>
    <w:p w:rsidR="000D6083" w:rsidRPr="00D108AD" w:rsidRDefault="000D6083" w:rsidP="000D6083">
      <w:pPr>
        <w:ind w:left="-142" w:firstLine="720"/>
        <w:jc w:val="both"/>
        <w:rPr>
          <w:color w:val="000000"/>
          <w:lang w:val="uk-UA"/>
        </w:rPr>
      </w:pPr>
      <w:r>
        <w:rPr>
          <w:color w:val="000000"/>
          <w:lang w:val="uk-UA"/>
        </w:rPr>
        <w:t>У 2023</w:t>
      </w:r>
      <w:r w:rsidRPr="00D108AD">
        <w:rPr>
          <w:color w:val="000000"/>
          <w:lang w:val="uk-UA"/>
        </w:rPr>
        <w:t xml:space="preserve"> році продовжувалась співпраця Дергачівського районного суду Харківської області з підрозділом Служби судової охорони щодо забезпечення охорони приміщення суду.</w:t>
      </w:r>
    </w:p>
    <w:p w:rsidR="000D6083" w:rsidRPr="00D108AD" w:rsidRDefault="000D6083" w:rsidP="000D6083">
      <w:pPr>
        <w:ind w:firstLine="708"/>
        <w:jc w:val="both"/>
        <w:rPr>
          <w:lang w:val="uk-UA"/>
        </w:rPr>
      </w:pPr>
      <w:r w:rsidRPr="00D108AD">
        <w:rPr>
          <w:lang w:val="uk-UA"/>
        </w:rPr>
        <w:t>Протягом</w:t>
      </w:r>
      <w:r w:rsidRPr="00D108AD">
        <w:rPr>
          <w:lang w:val="ru-RU"/>
        </w:rPr>
        <w:t xml:space="preserve"> 202</w:t>
      </w:r>
      <w:r>
        <w:rPr>
          <w:lang w:val="ru-RU"/>
        </w:rPr>
        <w:t>3</w:t>
      </w:r>
      <w:r w:rsidRPr="00D108AD">
        <w:rPr>
          <w:lang w:val="ru-RU"/>
        </w:rPr>
        <w:t xml:space="preserve"> року </w:t>
      </w:r>
      <w:proofErr w:type="spellStart"/>
      <w:r w:rsidRPr="00D108AD">
        <w:rPr>
          <w:lang w:val="ru-RU"/>
        </w:rPr>
        <w:t>здійснювалась</w:t>
      </w:r>
      <w:proofErr w:type="spellEnd"/>
      <w:r w:rsidRPr="00D108AD">
        <w:rPr>
          <w:lang w:val="ru-RU"/>
        </w:rPr>
        <w:t xml:space="preserve"> </w:t>
      </w:r>
      <w:proofErr w:type="spellStart"/>
      <w:r w:rsidRPr="00D108AD">
        <w:rPr>
          <w:lang w:val="ru-RU"/>
        </w:rPr>
        <w:t>відправка</w:t>
      </w:r>
      <w:proofErr w:type="spellEnd"/>
      <w:r w:rsidRPr="00D108AD">
        <w:rPr>
          <w:lang w:val="ru-RU"/>
        </w:rPr>
        <w:t xml:space="preserve"> до ТУ ДСА </w:t>
      </w:r>
      <w:proofErr w:type="spellStart"/>
      <w:r w:rsidRPr="00D108AD">
        <w:rPr>
          <w:lang w:val="ru-RU"/>
        </w:rPr>
        <w:t>України</w:t>
      </w:r>
      <w:proofErr w:type="spellEnd"/>
      <w:r w:rsidRPr="00D108AD">
        <w:rPr>
          <w:lang w:val="ru-RU"/>
        </w:rPr>
        <w:t xml:space="preserve"> у Х</w:t>
      </w:r>
      <w:r w:rsidRPr="00D108AD">
        <w:rPr>
          <w:lang w:val="uk-UA"/>
        </w:rPr>
        <w:t>а</w:t>
      </w:r>
      <w:proofErr w:type="spellStart"/>
      <w:r w:rsidRPr="00D108AD">
        <w:rPr>
          <w:lang w:val="ru-RU"/>
        </w:rPr>
        <w:t>р</w:t>
      </w:r>
      <w:r w:rsidRPr="00D108AD">
        <w:rPr>
          <w:lang w:val="uk-UA"/>
        </w:rPr>
        <w:t>ків</w:t>
      </w:r>
      <w:r w:rsidRPr="00D108AD">
        <w:rPr>
          <w:lang w:val="ru-RU"/>
        </w:rPr>
        <w:t>ській</w:t>
      </w:r>
      <w:proofErr w:type="spellEnd"/>
      <w:r w:rsidRPr="00D108AD">
        <w:rPr>
          <w:lang w:val="ru-RU"/>
        </w:rPr>
        <w:t xml:space="preserve"> </w:t>
      </w:r>
      <w:proofErr w:type="spellStart"/>
      <w:r w:rsidRPr="00D108AD">
        <w:rPr>
          <w:lang w:val="ru-RU"/>
        </w:rPr>
        <w:t>області</w:t>
      </w:r>
      <w:proofErr w:type="spellEnd"/>
      <w:r w:rsidRPr="00D108AD">
        <w:rPr>
          <w:lang w:val="ru-RU"/>
        </w:rPr>
        <w:t xml:space="preserve"> </w:t>
      </w:r>
      <w:proofErr w:type="spellStart"/>
      <w:r w:rsidRPr="00D108AD">
        <w:rPr>
          <w:lang w:val="ru-RU"/>
        </w:rPr>
        <w:t>картриджів</w:t>
      </w:r>
      <w:proofErr w:type="spellEnd"/>
      <w:r w:rsidRPr="00D108AD">
        <w:rPr>
          <w:lang w:val="ru-RU"/>
        </w:rPr>
        <w:t xml:space="preserve"> для </w:t>
      </w:r>
      <w:proofErr w:type="spellStart"/>
      <w:r w:rsidRPr="00D108AD">
        <w:rPr>
          <w:lang w:val="ru-RU"/>
        </w:rPr>
        <w:t>проведення</w:t>
      </w:r>
      <w:proofErr w:type="spellEnd"/>
      <w:r w:rsidRPr="00D108AD">
        <w:rPr>
          <w:lang w:val="ru-RU"/>
        </w:rPr>
        <w:t xml:space="preserve"> заправки</w:t>
      </w:r>
      <w:r w:rsidRPr="00D108AD">
        <w:rPr>
          <w:lang w:val="uk-UA"/>
        </w:rPr>
        <w:t>.</w:t>
      </w:r>
    </w:p>
    <w:p w:rsidR="000D6083" w:rsidRPr="00D108AD" w:rsidRDefault="000D6083" w:rsidP="000D6083">
      <w:pPr>
        <w:ind w:firstLine="708"/>
        <w:jc w:val="both"/>
        <w:rPr>
          <w:lang w:val="uk-UA"/>
        </w:rPr>
      </w:pPr>
      <w:r w:rsidRPr="00D108AD">
        <w:rPr>
          <w:lang w:val="uk-UA"/>
        </w:rPr>
        <w:t xml:space="preserve">Проведено заходи по інвентаризації та списанню з балансу установи миючих засобів, </w:t>
      </w:r>
      <w:r w:rsidRPr="00D108AD">
        <w:rPr>
          <w:lang w:val="en-US"/>
        </w:rPr>
        <w:t>CD</w:t>
      </w:r>
      <w:proofErr w:type="spellStart"/>
      <w:r w:rsidRPr="00D108AD">
        <w:rPr>
          <w:lang w:val="uk-UA"/>
        </w:rPr>
        <w:t>-дисків</w:t>
      </w:r>
      <w:proofErr w:type="spellEnd"/>
      <w:r w:rsidRPr="00D108AD">
        <w:rPr>
          <w:lang w:val="uk-UA"/>
        </w:rPr>
        <w:t>, господарських товарів та застарілої комп’ютерної техніки.</w:t>
      </w:r>
    </w:p>
    <w:p w:rsidR="000D6083" w:rsidRPr="00D108AD" w:rsidRDefault="000D6083" w:rsidP="000D6083">
      <w:pPr>
        <w:ind w:firstLine="708"/>
        <w:jc w:val="both"/>
        <w:rPr>
          <w:lang w:val="uk-UA"/>
        </w:rPr>
      </w:pPr>
    </w:p>
    <w:p w:rsidR="000D6083" w:rsidRPr="00D108AD" w:rsidRDefault="000D6083" w:rsidP="000D6083">
      <w:pPr>
        <w:jc w:val="both"/>
        <w:rPr>
          <w:bCs/>
          <w:iCs/>
          <w:lang w:val="uk-UA"/>
        </w:rPr>
      </w:pPr>
      <w:r w:rsidRPr="00D108AD">
        <w:rPr>
          <w:bCs/>
          <w:iCs/>
          <w:lang w:val="uk-UA"/>
        </w:rPr>
        <w:tab/>
        <w:t>З огляду на вищевикладене, слід зазначити, що необхідним є постійне вдосконалення форм роботи по організації роботи апарату суду, підвищення кваліфікації працівників апарату з метою покращення рівня організації діяльності суду.</w:t>
      </w:r>
    </w:p>
    <w:p w:rsidR="000D6083" w:rsidRDefault="000D6083" w:rsidP="000D6083">
      <w:pPr>
        <w:rPr>
          <w:bCs/>
          <w:lang w:val="uk-UA"/>
        </w:rPr>
      </w:pPr>
    </w:p>
    <w:p w:rsidR="000D6083" w:rsidRDefault="000D6083" w:rsidP="000D6083">
      <w:pPr>
        <w:rPr>
          <w:bCs/>
          <w:lang w:val="uk-UA"/>
        </w:rPr>
      </w:pPr>
    </w:p>
    <w:p w:rsidR="000D6083" w:rsidRDefault="000D6083" w:rsidP="000D6083">
      <w:pPr>
        <w:rPr>
          <w:bCs/>
          <w:lang w:val="uk-UA"/>
        </w:rPr>
      </w:pPr>
    </w:p>
    <w:p w:rsidR="000D6083" w:rsidRDefault="000D6083" w:rsidP="000D6083">
      <w:pPr>
        <w:rPr>
          <w:bCs/>
          <w:lang w:val="ru-RU"/>
        </w:rPr>
      </w:pPr>
      <w:proofErr w:type="spellStart"/>
      <w:r>
        <w:rPr>
          <w:bCs/>
          <w:lang w:val="ru-RU"/>
        </w:rPr>
        <w:t>Керівник</w:t>
      </w:r>
      <w:proofErr w:type="spellEnd"/>
      <w:r>
        <w:rPr>
          <w:bCs/>
          <w:lang w:val="ru-RU"/>
        </w:rPr>
        <w:t xml:space="preserve">  </w:t>
      </w:r>
      <w:proofErr w:type="spellStart"/>
      <w:r>
        <w:rPr>
          <w:bCs/>
          <w:lang w:val="ru-RU"/>
        </w:rPr>
        <w:t>апарату</w:t>
      </w:r>
      <w:proofErr w:type="spellEnd"/>
      <w:r>
        <w:rPr>
          <w:bCs/>
          <w:lang w:val="ru-RU"/>
        </w:rPr>
        <w:t xml:space="preserve"> Дергачівського </w:t>
      </w:r>
      <w:proofErr w:type="gramStart"/>
      <w:r>
        <w:rPr>
          <w:bCs/>
          <w:lang w:val="ru-RU"/>
        </w:rPr>
        <w:t>районного</w:t>
      </w:r>
      <w:proofErr w:type="gramEnd"/>
      <w:r>
        <w:rPr>
          <w:bCs/>
          <w:lang w:val="ru-RU"/>
        </w:rPr>
        <w:t xml:space="preserve"> суду </w:t>
      </w:r>
    </w:p>
    <w:p w:rsidR="000D6083" w:rsidRDefault="000D6083" w:rsidP="000D6083">
      <w:pPr>
        <w:rPr>
          <w:bCs/>
          <w:lang w:val="ru-RU"/>
        </w:rPr>
      </w:pPr>
      <w:proofErr w:type="spellStart"/>
      <w:r>
        <w:rPr>
          <w:bCs/>
          <w:lang w:val="ru-RU"/>
        </w:rPr>
        <w:t>Харківської</w:t>
      </w:r>
      <w:proofErr w:type="spellEnd"/>
      <w:r>
        <w:rPr>
          <w:bCs/>
          <w:lang w:val="ru-RU"/>
        </w:rPr>
        <w:t xml:space="preserve"> </w:t>
      </w:r>
      <w:proofErr w:type="spellStart"/>
      <w:r>
        <w:rPr>
          <w:bCs/>
          <w:lang w:val="ru-RU"/>
        </w:rPr>
        <w:t>області</w:t>
      </w:r>
      <w:proofErr w:type="spellEnd"/>
      <w:r>
        <w:rPr>
          <w:bCs/>
          <w:lang w:val="ru-RU"/>
        </w:rPr>
        <w:tab/>
      </w:r>
      <w:r>
        <w:rPr>
          <w:bCs/>
          <w:lang w:val="ru-RU"/>
        </w:rPr>
        <w:tab/>
      </w:r>
      <w:r>
        <w:rPr>
          <w:bCs/>
          <w:lang w:val="ru-RU"/>
        </w:rPr>
        <w:tab/>
      </w:r>
      <w:r>
        <w:rPr>
          <w:bCs/>
          <w:lang w:val="ru-RU"/>
        </w:rPr>
        <w:tab/>
      </w:r>
      <w:r>
        <w:rPr>
          <w:bCs/>
          <w:lang w:val="ru-RU"/>
        </w:rPr>
        <w:tab/>
      </w:r>
      <w:r>
        <w:rPr>
          <w:bCs/>
          <w:lang w:val="ru-RU"/>
        </w:rPr>
        <w:tab/>
      </w:r>
      <w:r>
        <w:rPr>
          <w:bCs/>
          <w:lang w:val="ru-RU"/>
        </w:rPr>
        <w:tab/>
      </w:r>
      <w:r>
        <w:rPr>
          <w:bCs/>
          <w:lang w:val="ru-RU"/>
        </w:rPr>
        <w:tab/>
        <w:t>Анна ДУМНОВА</w:t>
      </w:r>
    </w:p>
    <w:p w:rsidR="000D6083" w:rsidRDefault="000D6083" w:rsidP="000D6083">
      <w:pPr>
        <w:rPr>
          <w:bCs/>
          <w:lang w:val="ru-RU"/>
        </w:rPr>
      </w:pPr>
    </w:p>
    <w:p w:rsidR="000530EC" w:rsidRPr="000D6083" w:rsidRDefault="000530EC" w:rsidP="00102895">
      <w:pPr>
        <w:ind w:left="-142" w:firstLine="720"/>
        <w:jc w:val="both"/>
        <w:rPr>
          <w:color w:val="000000"/>
          <w:lang w:val="ru-RU"/>
        </w:rPr>
      </w:pPr>
    </w:p>
    <w:p w:rsidR="00452ED5" w:rsidRPr="00D108AD" w:rsidRDefault="000D6083" w:rsidP="00F62B86">
      <w:pPr>
        <w:jc w:val="both"/>
        <w:rPr>
          <w:bCs/>
          <w:iCs/>
          <w:lang w:val="uk-UA"/>
        </w:rPr>
      </w:pPr>
      <w:r>
        <w:rPr>
          <w:bCs/>
          <w:iCs/>
          <w:lang w:val="uk-UA"/>
        </w:rPr>
        <w:t>02</w:t>
      </w:r>
      <w:r w:rsidR="00F62B86" w:rsidRPr="00D108AD">
        <w:rPr>
          <w:bCs/>
          <w:iCs/>
          <w:lang w:val="uk-UA"/>
        </w:rPr>
        <w:t>.</w:t>
      </w:r>
      <w:r>
        <w:rPr>
          <w:bCs/>
          <w:iCs/>
          <w:lang w:val="uk-UA"/>
        </w:rPr>
        <w:t>01</w:t>
      </w:r>
      <w:r w:rsidR="008B438F" w:rsidRPr="00D108AD">
        <w:rPr>
          <w:bCs/>
          <w:iCs/>
          <w:lang w:val="uk-UA"/>
        </w:rPr>
        <w:t>.202</w:t>
      </w:r>
      <w:r>
        <w:rPr>
          <w:bCs/>
          <w:iCs/>
          <w:lang w:val="uk-UA"/>
        </w:rPr>
        <w:t>4</w:t>
      </w:r>
      <w:r w:rsidR="00F62B86" w:rsidRPr="00D108AD">
        <w:rPr>
          <w:bCs/>
          <w:iCs/>
          <w:lang w:val="uk-UA"/>
        </w:rPr>
        <w:tab/>
      </w:r>
      <w:r w:rsidR="00F62B86" w:rsidRPr="00D108AD">
        <w:rPr>
          <w:bCs/>
          <w:iCs/>
          <w:lang w:val="uk-UA"/>
        </w:rPr>
        <w:tab/>
      </w:r>
      <w:r w:rsidR="00F62B86" w:rsidRPr="00D108AD">
        <w:rPr>
          <w:bCs/>
          <w:iCs/>
          <w:lang w:val="uk-UA"/>
        </w:rPr>
        <w:tab/>
      </w:r>
      <w:r w:rsidR="00F62B86" w:rsidRPr="00D108AD">
        <w:rPr>
          <w:bCs/>
          <w:iCs/>
          <w:lang w:val="uk-UA"/>
        </w:rPr>
        <w:tab/>
      </w:r>
      <w:r w:rsidR="00173983" w:rsidRPr="00D108AD">
        <w:rPr>
          <w:bCs/>
          <w:iCs/>
          <w:lang w:val="uk-UA"/>
        </w:rPr>
        <w:tab/>
      </w:r>
      <w:r w:rsidR="00173983" w:rsidRPr="00D108AD">
        <w:rPr>
          <w:bCs/>
          <w:iCs/>
          <w:lang w:val="uk-UA"/>
        </w:rPr>
        <w:tab/>
      </w:r>
      <w:r w:rsidR="00173983" w:rsidRPr="00D108AD">
        <w:rPr>
          <w:bCs/>
          <w:iCs/>
          <w:lang w:val="uk-UA"/>
        </w:rPr>
        <w:tab/>
      </w:r>
    </w:p>
    <w:p w:rsidR="00452ED5" w:rsidRDefault="00452ED5" w:rsidP="00F62B86">
      <w:pPr>
        <w:jc w:val="both"/>
        <w:rPr>
          <w:bCs/>
          <w:iCs/>
          <w:lang w:val="uk-UA"/>
        </w:rPr>
      </w:pPr>
    </w:p>
    <w:p w:rsidR="000D6083" w:rsidRDefault="000D6083" w:rsidP="00F62B86">
      <w:pPr>
        <w:jc w:val="both"/>
        <w:rPr>
          <w:bCs/>
          <w:iCs/>
          <w:lang w:val="uk-UA"/>
        </w:rPr>
      </w:pPr>
    </w:p>
    <w:p w:rsidR="000D6083" w:rsidRDefault="000D6083" w:rsidP="00F62B86">
      <w:pPr>
        <w:jc w:val="both"/>
        <w:rPr>
          <w:bCs/>
          <w:iCs/>
          <w:lang w:val="uk-UA"/>
        </w:rPr>
      </w:pPr>
    </w:p>
    <w:p w:rsidR="000D6083" w:rsidRPr="00D108AD" w:rsidRDefault="000D6083" w:rsidP="00F62B86">
      <w:pPr>
        <w:jc w:val="both"/>
        <w:rPr>
          <w:bCs/>
          <w:iCs/>
          <w:lang w:val="uk-UA"/>
        </w:rPr>
      </w:pPr>
    </w:p>
    <w:p w:rsidR="00452ED5" w:rsidRPr="00D108AD" w:rsidRDefault="00452ED5" w:rsidP="00452ED5">
      <w:pPr>
        <w:jc w:val="both"/>
        <w:rPr>
          <w:bCs/>
          <w:iCs/>
          <w:lang w:val="uk-UA"/>
        </w:rPr>
      </w:pPr>
      <w:r w:rsidRPr="00D108AD">
        <w:rPr>
          <w:bCs/>
          <w:iCs/>
          <w:lang w:val="uk-UA"/>
        </w:rPr>
        <w:t>Затверджено на зборах суддів</w:t>
      </w:r>
    </w:p>
    <w:p w:rsidR="00452ED5" w:rsidRPr="00D108AD" w:rsidRDefault="00452ED5" w:rsidP="00452ED5">
      <w:pPr>
        <w:jc w:val="both"/>
        <w:rPr>
          <w:bCs/>
          <w:iCs/>
          <w:lang w:val="uk-UA"/>
        </w:rPr>
      </w:pPr>
      <w:r w:rsidRPr="00D108AD">
        <w:rPr>
          <w:bCs/>
          <w:iCs/>
          <w:lang w:val="uk-UA"/>
        </w:rPr>
        <w:t xml:space="preserve">Дергачівського районного суду </w:t>
      </w:r>
    </w:p>
    <w:p w:rsidR="00452ED5" w:rsidRPr="00D108AD" w:rsidRDefault="00452ED5" w:rsidP="00452ED5">
      <w:pPr>
        <w:jc w:val="both"/>
        <w:rPr>
          <w:bCs/>
          <w:iCs/>
          <w:lang w:val="uk-UA"/>
        </w:rPr>
      </w:pPr>
      <w:r w:rsidRPr="00D108AD">
        <w:rPr>
          <w:bCs/>
          <w:iCs/>
          <w:lang w:val="uk-UA"/>
        </w:rPr>
        <w:t>Харківської області</w:t>
      </w:r>
    </w:p>
    <w:p w:rsidR="00452ED5" w:rsidRPr="00D108AD" w:rsidRDefault="00452ED5" w:rsidP="00452ED5">
      <w:pPr>
        <w:jc w:val="both"/>
        <w:rPr>
          <w:bCs/>
          <w:iCs/>
          <w:lang w:val="uk-UA"/>
        </w:rPr>
      </w:pPr>
      <w:r w:rsidRPr="00D108AD">
        <w:rPr>
          <w:bCs/>
          <w:iCs/>
          <w:lang w:val="uk-UA"/>
        </w:rPr>
        <w:t xml:space="preserve">від </w:t>
      </w:r>
      <w:r w:rsidR="00D108AD" w:rsidRPr="00D108AD">
        <w:rPr>
          <w:bCs/>
          <w:iCs/>
          <w:lang w:val="uk-UA"/>
        </w:rPr>
        <w:t xml:space="preserve"> </w:t>
      </w:r>
      <w:r w:rsidR="00B275B3">
        <w:rPr>
          <w:bCs/>
          <w:iCs/>
          <w:lang w:val="uk-UA"/>
        </w:rPr>
        <w:t>29.02.2024</w:t>
      </w:r>
      <w:r w:rsidRPr="00D108AD">
        <w:rPr>
          <w:bCs/>
          <w:iCs/>
          <w:lang w:val="uk-UA"/>
        </w:rPr>
        <w:t xml:space="preserve">, рішення № </w:t>
      </w:r>
      <w:r w:rsidR="00B275B3">
        <w:rPr>
          <w:bCs/>
          <w:iCs/>
          <w:lang w:val="uk-UA"/>
        </w:rPr>
        <w:t>1</w:t>
      </w:r>
    </w:p>
    <w:p w:rsidR="00452ED5" w:rsidRPr="00452ED5" w:rsidRDefault="00452ED5" w:rsidP="00452ED5">
      <w:pPr>
        <w:rPr>
          <w:bCs/>
          <w:sz w:val="28"/>
          <w:szCs w:val="28"/>
          <w:lang w:val="uk-UA"/>
        </w:rPr>
      </w:pPr>
    </w:p>
    <w:p w:rsidR="00452ED5" w:rsidRDefault="00452ED5" w:rsidP="00F62B86">
      <w:pPr>
        <w:jc w:val="both"/>
        <w:rPr>
          <w:bCs/>
          <w:iCs/>
          <w:sz w:val="28"/>
          <w:szCs w:val="28"/>
          <w:lang w:val="uk-UA"/>
        </w:rPr>
      </w:pPr>
    </w:p>
    <w:p w:rsidR="00E076CE" w:rsidRDefault="00E076CE" w:rsidP="00F62B86">
      <w:pPr>
        <w:jc w:val="both"/>
        <w:rPr>
          <w:bCs/>
          <w:iCs/>
          <w:sz w:val="28"/>
          <w:szCs w:val="28"/>
          <w:lang w:val="uk-UA"/>
        </w:rPr>
      </w:pPr>
    </w:p>
    <w:p w:rsidR="00F62B86" w:rsidRDefault="00F62B86" w:rsidP="00F62B86">
      <w:pPr>
        <w:jc w:val="both"/>
        <w:rPr>
          <w:bCs/>
          <w:iCs/>
          <w:sz w:val="28"/>
          <w:szCs w:val="28"/>
          <w:lang w:val="uk-UA"/>
        </w:rPr>
      </w:pPr>
    </w:p>
    <w:p w:rsidR="00F62B86" w:rsidRPr="009D44AF" w:rsidRDefault="00F62B86" w:rsidP="00F62B86">
      <w:pPr>
        <w:rPr>
          <w:bCs/>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p w:rsidR="00E65901" w:rsidRDefault="00E65901" w:rsidP="00150DA5">
      <w:pPr>
        <w:ind w:left="-142" w:firstLine="720"/>
        <w:jc w:val="both"/>
        <w:rPr>
          <w:color w:val="000000"/>
          <w:sz w:val="28"/>
          <w:szCs w:val="28"/>
          <w:lang w:val="uk-UA"/>
        </w:rPr>
      </w:pPr>
    </w:p>
    <w:sectPr w:rsidR="00E65901" w:rsidSect="000D6083">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7507"/>
    <w:multiLevelType w:val="hybridMultilevel"/>
    <w:tmpl w:val="8AF41B0E"/>
    <w:lvl w:ilvl="0" w:tplc="72FEF2F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C574E1"/>
    <w:multiLevelType w:val="hybridMultilevel"/>
    <w:tmpl w:val="917E13AA"/>
    <w:lvl w:ilvl="0" w:tplc="7444BD2A">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564A"/>
    <w:rsid w:val="0000047F"/>
    <w:rsid w:val="000007FA"/>
    <w:rsid w:val="00001178"/>
    <w:rsid w:val="00001285"/>
    <w:rsid w:val="000013CB"/>
    <w:rsid w:val="0000189A"/>
    <w:rsid w:val="00001BB2"/>
    <w:rsid w:val="000027BD"/>
    <w:rsid w:val="00002F7E"/>
    <w:rsid w:val="0000339E"/>
    <w:rsid w:val="0000357B"/>
    <w:rsid w:val="0000420C"/>
    <w:rsid w:val="0000434B"/>
    <w:rsid w:val="00004EB5"/>
    <w:rsid w:val="00004FEA"/>
    <w:rsid w:val="00005195"/>
    <w:rsid w:val="00005201"/>
    <w:rsid w:val="00005280"/>
    <w:rsid w:val="000055E0"/>
    <w:rsid w:val="0000599F"/>
    <w:rsid w:val="00005A01"/>
    <w:rsid w:val="00005C83"/>
    <w:rsid w:val="00005DE9"/>
    <w:rsid w:val="00006B34"/>
    <w:rsid w:val="00007957"/>
    <w:rsid w:val="00007A0E"/>
    <w:rsid w:val="00007A46"/>
    <w:rsid w:val="00007C15"/>
    <w:rsid w:val="00007FA2"/>
    <w:rsid w:val="00010EDC"/>
    <w:rsid w:val="000114B9"/>
    <w:rsid w:val="000115B0"/>
    <w:rsid w:val="00012152"/>
    <w:rsid w:val="000121DE"/>
    <w:rsid w:val="000123E0"/>
    <w:rsid w:val="00012B92"/>
    <w:rsid w:val="00012C7D"/>
    <w:rsid w:val="00013A02"/>
    <w:rsid w:val="00013E3B"/>
    <w:rsid w:val="00014288"/>
    <w:rsid w:val="0001465F"/>
    <w:rsid w:val="00014851"/>
    <w:rsid w:val="00014E71"/>
    <w:rsid w:val="000151E2"/>
    <w:rsid w:val="00015961"/>
    <w:rsid w:val="00015B01"/>
    <w:rsid w:val="00015C0F"/>
    <w:rsid w:val="000160AD"/>
    <w:rsid w:val="0001644E"/>
    <w:rsid w:val="00016593"/>
    <w:rsid w:val="00017027"/>
    <w:rsid w:val="0001707F"/>
    <w:rsid w:val="000172CB"/>
    <w:rsid w:val="000178F7"/>
    <w:rsid w:val="0002050D"/>
    <w:rsid w:val="00020624"/>
    <w:rsid w:val="00020972"/>
    <w:rsid w:val="00020C5E"/>
    <w:rsid w:val="00020D19"/>
    <w:rsid w:val="0002146C"/>
    <w:rsid w:val="00021745"/>
    <w:rsid w:val="00021E4F"/>
    <w:rsid w:val="000221B1"/>
    <w:rsid w:val="00022312"/>
    <w:rsid w:val="0002239C"/>
    <w:rsid w:val="00022C7D"/>
    <w:rsid w:val="00022F0D"/>
    <w:rsid w:val="00023374"/>
    <w:rsid w:val="00023AEE"/>
    <w:rsid w:val="00023C37"/>
    <w:rsid w:val="000242E0"/>
    <w:rsid w:val="000256C4"/>
    <w:rsid w:val="000259D0"/>
    <w:rsid w:val="00026045"/>
    <w:rsid w:val="000269D4"/>
    <w:rsid w:val="000270F6"/>
    <w:rsid w:val="00027309"/>
    <w:rsid w:val="00027739"/>
    <w:rsid w:val="000277BD"/>
    <w:rsid w:val="00027B00"/>
    <w:rsid w:val="00027E95"/>
    <w:rsid w:val="0003023B"/>
    <w:rsid w:val="00030963"/>
    <w:rsid w:val="00030CE3"/>
    <w:rsid w:val="00030E67"/>
    <w:rsid w:val="0003170D"/>
    <w:rsid w:val="00031E04"/>
    <w:rsid w:val="00032239"/>
    <w:rsid w:val="00032767"/>
    <w:rsid w:val="00032807"/>
    <w:rsid w:val="00032B81"/>
    <w:rsid w:val="00032FD5"/>
    <w:rsid w:val="00032FF4"/>
    <w:rsid w:val="00033473"/>
    <w:rsid w:val="000334B7"/>
    <w:rsid w:val="00033D79"/>
    <w:rsid w:val="00033EF7"/>
    <w:rsid w:val="000340B5"/>
    <w:rsid w:val="00034862"/>
    <w:rsid w:val="00034B40"/>
    <w:rsid w:val="00034CDA"/>
    <w:rsid w:val="00034DDC"/>
    <w:rsid w:val="00034FBB"/>
    <w:rsid w:val="000352B0"/>
    <w:rsid w:val="00035673"/>
    <w:rsid w:val="00035D12"/>
    <w:rsid w:val="00035F10"/>
    <w:rsid w:val="000366C9"/>
    <w:rsid w:val="00036AF9"/>
    <w:rsid w:val="00036D95"/>
    <w:rsid w:val="000370E6"/>
    <w:rsid w:val="0003714C"/>
    <w:rsid w:val="00037A23"/>
    <w:rsid w:val="00040069"/>
    <w:rsid w:val="00040ADA"/>
    <w:rsid w:val="00040D37"/>
    <w:rsid w:val="000414CA"/>
    <w:rsid w:val="00041577"/>
    <w:rsid w:val="00041CFC"/>
    <w:rsid w:val="00041F1F"/>
    <w:rsid w:val="00042364"/>
    <w:rsid w:val="0004288D"/>
    <w:rsid w:val="000447D5"/>
    <w:rsid w:val="000453EA"/>
    <w:rsid w:val="00045CF6"/>
    <w:rsid w:val="000466B9"/>
    <w:rsid w:val="00046FAC"/>
    <w:rsid w:val="000478CA"/>
    <w:rsid w:val="000478FD"/>
    <w:rsid w:val="00047ECA"/>
    <w:rsid w:val="00050226"/>
    <w:rsid w:val="00050671"/>
    <w:rsid w:val="00050CE8"/>
    <w:rsid w:val="00051327"/>
    <w:rsid w:val="000516FA"/>
    <w:rsid w:val="00051BC1"/>
    <w:rsid w:val="00052655"/>
    <w:rsid w:val="00052816"/>
    <w:rsid w:val="000530EC"/>
    <w:rsid w:val="000531FD"/>
    <w:rsid w:val="00053B98"/>
    <w:rsid w:val="00053FE2"/>
    <w:rsid w:val="00054519"/>
    <w:rsid w:val="00054FF4"/>
    <w:rsid w:val="00055097"/>
    <w:rsid w:val="00055174"/>
    <w:rsid w:val="00055948"/>
    <w:rsid w:val="00055BE7"/>
    <w:rsid w:val="00055DE5"/>
    <w:rsid w:val="00055FF7"/>
    <w:rsid w:val="000564C2"/>
    <w:rsid w:val="000565AD"/>
    <w:rsid w:val="00056914"/>
    <w:rsid w:val="00056C49"/>
    <w:rsid w:val="00056D3C"/>
    <w:rsid w:val="00056FE9"/>
    <w:rsid w:val="0005721E"/>
    <w:rsid w:val="00057650"/>
    <w:rsid w:val="00060105"/>
    <w:rsid w:val="000606AA"/>
    <w:rsid w:val="0006109F"/>
    <w:rsid w:val="00061E40"/>
    <w:rsid w:val="00062473"/>
    <w:rsid w:val="00063941"/>
    <w:rsid w:val="00063C9B"/>
    <w:rsid w:val="00064E9E"/>
    <w:rsid w:val="00065215"/>
    <w:rsid w:val="00065528"/>
    <w:rsid w:val="00065C04"/>
    <w:rsid w:val="00065E4A"/>
    <w:rsid w:val="000660E3"/>
    <w:rsid w:val="00067A58"/>
    <w:rsid w:val="00067C54"/>
    <w:rsid w:val="00067D94"/>
    <w:rsid w:val="00067F96"/>
    <w:rsid w:val="0007004A"/>
    <w:rsid w:val="00070773"/>
    <w:rsid w:val="000709F6"/>
    <w:rsid w:val="0007139B"/>
    <w:rsid w:val="0007158B"/>
    <w:rsid w:val="000716A7"/>
    <w:rsid w:val="00071FF0"/>
    <w:rsid w:val="0007258F"/>
    <w:rsid w:val="0007348E"/>
    <w:rsid w:val="000736D3"/>
    <w:rsid w:val="00073A99"/>
    <w:rsid w:val="00073C78"/>
    <w:rsid w:val="00073D34"/>
    <w:rsid w:val="00074CA8"/>
    <w:rsid w:val="0007500C"/>
    <w:rsid w:val="0007551A"/>
    <w:rsid w:val="00075558"/>
    <w:rsid w:val="0007580F"/>
    <w:rsid w:val="00076262"/>
    <w:rsid w:val="000762D5"/>
    <w:rsid w:val="000774ED"/>
    <w:rsid w:val="00077AA1"/>
    <w:rsid w:val="00077B61"/>
    <w:rsid w:val="00077C07"/>
    <w:rsid w:val="00077DA2"/>
    <w:rsid w:val="0008008F"/>
    <w:rsid w:val="00080E0D"/>
    <w:rsid w:val="00082593"/>
    <w:rsid w:val="00082977"/>
    <w:rsid w:val="00082B33"/>
    <w:rsid w:val="00082CFF"/>
    <w:rsid w:val="00082E5E"/>
    <w:rsid w:val="00083B8D"/>
    <w:rsid w:val="00084DC4"/>
    <w:rsid w:val="00084F49"/>
    <w:rsid w:val="00085486"/>
    <w:rsid w:val="0008640D"/>
    <w:rsid w:val="00086915"/>
    <w:rsid w:val="0008707B"/>
    <w:rsid w:val="00087455"/>
    <w:rsid w:val="000876E0"/>
    <w:rsid w:val="00087DBA"/>
    <w:rsid w:val="000904E7"/>
    <w:rsid w:val="00090786"/>
    <w:rsid w:val="000907BE"/>
    <w:rsid w:val="0009092C"/>
    <w:rsid w:val="000910AC"/>
    <w:rsid w:val="000911F3"/>
    <w:rsid w:val="00091A80"/>
    <w:rsid w:val="00091CEC"/>
    <w:rsid w:val="00091E43"/>
    <w:rsid w:val="0009287A"/>
    <w:rsid w:val="00092D17"/>
    <w:rsid w:val="00092FE3"/>
    <w:rsid w:val="000938E2"/>
    <w:rsid w:val="00093DD3"/>
    <w:rsid w:val="00093E82"/>
    <w:rsid w:val="00093F97"/>
    <w:rsid w:val="0009433B"/>
    <w:rsid w:val="00094F43"/>
    <w:rsid w:val="0009541D"/>
    <w:rsid w:val="00095481"/>
    <w:rsid w:val="00095A6D"/>
    <w:rsid w:val="00096429"/>
    <w:rsid w:val="0009684B"/>
    <w:rsid w:val="0009697B"/>
    <w:rsid w:val="00096BE4"/>
    <w:rsid w:val="00096BE5"/>
    <w:rsid w:val="00096D9E"/>
    <w:rsid w:val="00097B52"/>
    <w:rsid w:val="000A015B"/>
    <w:rsid w:val="000A0296"/>
    <w:rsid w:val="000A03B2"/>
    <w:rsid w:val="000A065A"/>
    <w:rsid w:val="000A08D3"/>
    <w:rsid w:val="000A1169"/>
    <w:rsid w:val="000A12D8"/>
    <w:rsid w:val="000A12ED"/>
    <w:rsid w:val="000A27B6"/>
    <w:rsid w:val="000A2843"/>
    <w:rsid w:val="000A2897"/>
    <w:rsid w:val="000A2908"/>
    <w:rsid w:val="000A295E"/>
    <w:rsid w:val="000A44A8"/>
    <w:rsid w:val="000A5796"/>
    <w:rsid w:val="000A5E31"/>
    <w:rsid w:val="000A6455"/>
    <w:rsid w:val="000A68D9"/>
    <w:rsid w:val="000A6A76"/>
    <w:rsid w:val="000A6DAC"/>
    <w:rsid w:val="000A7540"/>
    <w:rsid w:val="000B0125"/>
    <w:rsid w:val="000B06A5"/>
    <w:rsid w:val="000B0EE7"/>
    <w:rsid w:val="000B133D"/>
    <w:rsid w:val="000B1777"/>
    <w:rsid w:val="000B1A4B"/>
    <w:rsid w:val="000B31FA"/>
    <w:rsid w:val="000B322A"/>
    <w:rsid w:val="000B3288"/>
    <w:rsid w:val="000B378D"/>
    <w:rsid w:val="000B3978"/>
    <w:rsid w:val="000B3BAA"/>
    <w:rsid w:val="000B3E75"/>
    <w:rsid w:val="000B4278"/>
    <w:rsid w:val="000B4707"/>
    <w:rsid w:val="000B4BD3"/>
    <w:rsid w:val="000B5350"/>
    <w:rsid w:val="000B546B"/>
    <w:rsid w:val="000B57F0"/>
    <w:rsid w:val="000B5967"/>
    <w:rsid w:val="000B5A2E"/>
    <w:rsid w:val="000B5BC9"/>
    <w:rsid w:val="000B5F0E"/>
    <w:rsid w:val="000B5F4D"/>
    <w:rsid w:val="000B616A"/>
    <w:rsid w:val="000C0457"/>
    <w:rsid w:val="000C053A"/>
    <w:rsid w:val="000C0A0B"/>
    <w:rsid w:val="000C24B6"/>
    <w:rsid w:val="000C2B45"/>
    <w:rsid w:val="000C3A24"/>
    <w:rsid w:val="000C4717"/>
    <w:rsid w:val="000C474F"/>
    <w:rsid w:val="000C4C97"/>
    <w:rsid w:val="000C52BA"/>
    <w:rsid w:val="000C5B82"/>
    <w:rsid w:val="000C6255"/>
    <w:rsid w:val="000C6530"/>
    <w:rsid w:val="000C6E61"/>
    <w:rsid w:val="000C72B9"/>
    <w:rsid w:val="000D05B5"/>
    <w:rsid w:val="000D0D29"/>
    <w:rsid w:val="000D0FF9"/>
    <w:rsid w:val="000D1005"/>
    <w:rsid w:val="000D1A0E"/>
    <w:rsid w:val="000D1E62"/>
    <w:rsid w:val="000D1F3E"/>
    <w:rsid w:val="000D2867"/>
    <w:rsid w:val="000D28EA"/>
    <w:rsid w:val="000D2AFC"/>
    <w:rsid w:val="000D383A"/>
    <w:rsid w:val="000D4E57"/>
    <w:rsid w:val="000D5540"/>
    <w:rsid w:val="000D5B26"/>
    <w:rsid w:val="000D5C06"/>
    <w:rsid w:val="000D5C53"/>
    <w:rsid w:val="000D6083"/>
    <w:rsid w:val="000D628F"/>
    <w:rsid w:val="000D6355"/>
    <w:rsid w:val="000D65F4"/>
    <w:rsid w:val="000D67D8"/>
    <w:rsid w:val="000D6819"/>
    <w:rsid w:val="000D6B1B"/>
    <w:rsid w:val="000D6F46"/>
    <w:rsid w:val="000D7364"/>
    <w:rsid w:val="000D7B96"/>
    <w:rsid w:val="000E00AE"/>
    <w:rsid w:val="000E0FE8"/>
    <w:rsid w:val="000E1220"/>
    <w:rsid w:val="000E1AD1"/>
    <w:rsid w:val="000E2180"/>
    <w:rsid w:val="000E2A8D"/>
    <w:rsid w:val="000E3F74"/>
    <w:rsid w:val="000E4435"/>
    <w:rsid w:val="000E4A22"/>
    <w:rsid w:val="000E52CB"/>
    <w:rsid w:val="000E58E9"/>
    <w:rsid w:val="000E6626"/>
    <w:rsid w:val="000E680E"/>
    <w:rsid w:val="000E6C8C"/>
    <w:rsid w:val="000E70D8"/>
    <w:rsid w:val="000E7512"/>
    <w:rsid w:val="000E7A68"/>
    <w:rsid w:val="000E7E2C"/>
    <w:rsid w:val="000F000D"/>
    <w:rsid w:val="000F00CE"/>
    <w:rsid w:val="000F046C"/>
    <w:rsid w:val="000F07A6"/>
    <w:rsid w:val="000F0D7C"/>
    <w:rsid w:val="000F0E77"/>
    <w:rsid w:val="000F1723"/>
    <w:rsid w:val="000F1BEC"/>
    <w:rsid w:val="000F1C91"/>
    <w:rsid w:val="000F1CC3"/>
    <w:rsid w:val="000F2092"/>
    <w:rsid w:val="000F2261"/>
    <w:rsid w:val="000F283D"/>
    <w:rsid w:val="000F2F36"/>
    <w:rsid w:val="000F3B57"/>
    <w:rsid w:val="000F3CC9"/>
    <w:rsid w:val="000F3FA4"/>
    <w:rsid w:val="000F406D"/>
    <w:rsid w:val="000F4272"/>
    <w:rsid w:val="000F494A"/>
    <w:rsid w:val="000F4B76"/>
    <w:rsid w:val="000F51D2"/>
    <w:rsid w:val="000F5A7E"/>
    <w:rsid w:val="000F5C68"/>
    <w:rsid w:val="000F6CCF"/>
    <w:rsid w:val="000F72E6"/>
    <w:rsid w:val="000F7EA1"/>
    <w:rsid w:val="0010000D"/>
    <w:rsid w:val="001002D3"/>
    <w:rsid w:val="00100313"/>
    <w:rsid w:val="00100D58"/>
    <w:rsid w:val="0010154D"/>
    <w:rsid w:val="00101A90"/>
    <w:rsid w:val="00101D75"/>
    <w:rsid w:val="00102407"/>
    <w:rsid w:val="00102895"/>
    <w:rsid w:val="001031F6"/>
    <w:rsid w:val="00103531"/>
    <w:rsid w:val="001040E8"/>
    <w:rsid w:val="001041A7"/>
    <w:rsid w:val="00104389"/>
    <w:rsid w:val="001051E9"/>
    <w:rsid w:val="00105242"/>
    <w:rsid w:val="00105AB9"/>
    <w:rsid w:val="001063E1"/>
    <w:rsid w:val="0010643A"/>
    <w:rsid w:val="0010769C"/>
    <w:rsid w:val="0010798F"/>
    <w:rsid w:val="00107C64"/>
    <w:rsid w:val="00107D18"/>
    <w:rsid w:val="001106D9"/>
    <w:rsid w:val="00110C72"/>
    <w:rsid w:val="00110D76"/>
    <w:rsid w:val="001110B8"/>
    <w:rsid w:val="00111286"/>
    <w:rsid w:val="00111F94"/>
    <w:rsid w:val="0011260F"/>
    <w:rsid w:val="001126FA"/>
    <w:rsid w:val="00112A50"/>
    <w:rsid w:val="00112BD0"/>
    <w:rsid w:val="0011306C"/>
    <w:rsid w:val="001137A3"/>
    <w:rsid w:val="00113848"/>
    <w:rsid w:val="00113AC7"/>
    <w:rsid w:val="00113F8F"/>
    <w:rsid w:val="001142F9"/>
    <w:rsid w:val="001144FA"/>
    <w:rsid w:val="00114BB9"/>
    <w:rsid w:val="00114CAE"/>
    <w:rsid w:val="00114E02"/>
    <w:rsid w:val="00115068"/>
    <w:rsid w:val="00115136"/>
    <w:rsid w:val="0011596A"/>
    <w:rsid w:val="00115AD0"/>
    <w:rsid w:val="00115B5D"/>
    <w:rsid w:val="001165A1"/>
    <w:rsid w:val="00116DF5"/>
    <w:rsid w:val="00116E6B"/>
    <w:rsid w:val="001178E6"/>
    <w:rsid w:val="00120339"/>
    <w:rsid w:val="001209FE"/>
    <w:rsid w:val="00120F8A"/>
    <w:rsid w:val="00120FEE"/>
    <w:rsid w:val="001212B9"/>
    <w:rsid w:val="0012133A"/>
    <w:rsid w:val="00121835"/>
    <w:rsid w:val="0012227B"/>
    <w:rsid w:val="0012280E"/>
    <w:rsid w:val="001229EC"/>
    <w:rsid w:val="00122A5D"/>
    <w:rsid w:val="00122F45"/>
    <w:rsid w:val="001237C6"/>
    <w:rsid w:val="0012397E"/>
    <w:rsid w:val="00123D90"/>
    <w:rsid w:val="00123EAE"/>
    <w:rsid w:val="0012449A"/>
    <w:rsid w:val="001245D1"/>
    <w:rsid w:val="0012523A"/>
    <w:rsid w:val="00125378"/>
    <w:rsid w:val="0012564A"/>
    <w:rsid w:val="0012599E"/>
    <w:rsid w:val="00125E5F"/>
    <w:rsid w:val="00126CAF"/>
    <w:rsid w:val="00126DB6"/>
    <w:rsid w:val="00127217"/>
    <w:rsid w:val="001272BC"/>
    <w:rsid w:val="00127E38"/>
    <w:rsid w:val="0013002B"/>
    <w:rsid w:val="001301C2"/>
    <w:rsid w:val="0013024B"/>
    <w:rsid w:val="00130CB1"/>
    <w:rsid w:val="00131131"/>
    <w:rsid w:val="00131346"/>
    <w:rsid w:val="00131777"/>
    <w:rsid w:val="001318B4"/>
    <w:rsid w:val="001318D1"/>
    <w:rsid w:val="001319C0"/>
    <w:rsid w:val="001331DE"/>
    <w:rsid w:val="0013338F"/>
    <w:rsid w:val="00133A4F"/>
    <w:rsid w:val="00134440"/>
    <w:rsid w:val="001348D9"/>
    <w:rsid w:val="0013505A"/>
    <w:rsid w:val="0013571B"/>
    <w:rsid w:val="00135C27"/>
    <w:rsid w:val="00135C34"/>
    <w:rsid w:val="00135FD6"/>
    <w:rsid w:val="0013681D"/>
    <w:rsid w:val="00136C11"/>
    <w:rsid w:val="00136FF0"/>
    <w:rsid w:val="00137674"/>
    <w:rsid w:val="001377FC"/>
    <w:rsid w:val="00137A47"/>
    <w:rsid w:val="00137C3D"/>
    <w:rsid w:val="00141329"/>
    <w:rsid w:val="0014178D"/>
    <w:rsid w:val="00141F11"/>
    <w:rsid w:val="00142187"/>
    <w:rsid w:val="0014286B"/>
    <w:rsid w:val="00142AF3"/>
    <w:rsid w:val="00143076"/>
    <w:rsid w:val="001431E4"/>
    <w:rsid w:val="00143299"/>
    <w:rsid w:val="0014336A"/>
    <w:rsid w:val="0014338B"/>
    <w:rsid w:val="00143412"/>
    <w:rsid w:val="0014343B"/>
    <w:rsid w:val="00143A5A"/>
    <w:rsid w:val="00145326"/>
    <w:rsid w:val="0014617A"/>
    <w:rsid w:val="00146277"/>
    <w:rsid w:val="00146431"/>
    <w:rsid w:val="00146E72"/>
    <w:rsid w:val="0014706D"/>
    <w:rsid w:val="00147171"/>
    <w:rsid w:val="00147F70"/>
    <w:rsid w:val="00150A3C"/>
    <w:rsid w:val="00150A7C"/>
    <w:rsid w:val="00150DA5"/>
    <w:rsid w:val="00151DF0"/>
    <w:rsid w:val="00152767"/>
    <w:rsid w:val="00152D10"/>
    <w:rsid w:val="00153180"/>
    <w:rsid w:val="0015326D"/>
    <w:rsid w:val="001535EB"/>
    <w:rsid w:val="00153607"/>
    <w:rsid w:val="00153684"/>
    <w:rsid w:val="00153913"/>
    <w:rsid w:val="0015416B"/>
    <w:rsid w:val="0015564A"/>
    <w:rsid w:val="00155BA8"/>
    <w:rsid w:val="00155D33"/>
    <w:rsid w:val="00156363"/>
    <w:rsid w:val="00156581"/>
    <w:rsid w:val="001565B8"/>
    <w:rsid w:val="001569C7"/>
    <w:rsid w:val="001569F5"/>
    <w:rsid w:val="00156D77"/>
    <w:rsid w:val="00157376"/>
    <w:rsid w:val="0015745C"/>
    <w:rsid w:val="00160261"/>
    <w:rsid w:val="0016083D"/>
    <w:rsid w:val="0016116A"/>
    <w:rsid w:val="00161CB0"/>
    <w:rsid w:val="00163580"/>
    <w:rsid w:val="00163A41"/>
    <w:rsid w:val="00163B6C"/>
    <w:rsid w:val="00163DD9"/>
    <w:rsid w:val="00163F1B"/>
    <w:rsid w:val="00164421"/>
    <w:rsid w:val="001645CD"/>
    <w:rsid w:val="00164CF3"/>
    <w:rsid w:val="00164DF9"/>
    <w:rsid w:val="00165638"/>
    <w:rsid w:val="0016581D"/>
    <w:rsid w:val="0016665B"/>
    <w:rsid w:val="001666B8"/>
    <w:rsid w:val="001667BB"/>
    <w:rsid w:val="00166A36"/>
    <w:rsid w:val="00166B3A"/>
    <w:rsid w:val="00167042"/>
    <w:rsid w:val="00167729"/>
    <w:rsid w:val="00167B20"/>
    <w:rsid w:val="00170073"/>
    <w:rsid w:val="001702B6"/>
    <w:rsid w:val="00170A4A"/>
    <w:rsid w:val="001711EC"/>
    <w:rsid w:val="001712C9"/>
    <w:rsid w:val="00171993"/>
    <w:rsid w:val="00171BA5"/>
    <w:rsid w:val="001721E2"/>
    <w:rsid w:val="001727D8"/>
    <w:rsid w:val="00172863"/>
    <w:rsid w:val="00172BF5"/>
    <w:rsid w:val="00172FB6"/>
    <w:rsid w:val="00173983"/>
    <w:rsid w:val="00173F85"/>
    <w:rsid w:val="0017430B"/>
    <w:rsid w:val="00174435"/>
    <w:rsid w:val="00174CB6"/>
    <w:rsid w:val="00175069"/>
    <w:rsid w:val="0017547A"/>
    <w:rsid w:val="00175AEC"/>
    <w:rsid w:val="00175F5F"/>
    <w:rsid w:val="00176F14"/>
    <w:rsid w:val="00177CD3"/>
    <w:rsid w:val="00177D0C"/>
    <w:rsid w:val="00180917"/>
    <w:rsid w:val="00181DF3"/>
    <w:rsid w:val="001834D5"/>
    <w:rsid w:val="001837E7"/>
    <w:rsid w:val="0018384B"/>
    <w:rsid w:val="001839A2"/>
    <w:rsid w:val="001842EF"/>
    <w:rsid w:val="00184509"/>
    <w:rsid w:val="001846B9"/>
    <w:rsid w:val="00184BF4"/>
    <w:rsid w:val="00184C15"/>
    <w:rsid w:val="00184C6D"/>
    <w:rsid w:val="00184D23"/>
    <w:rsid w:val="001851D4"/>
    <w:rsid w:val="0018527E"/>
    <w:rsid w:val="00185303"/>
    <w:rsid w:val="001859C0"/>
    <w:rsid w:val="0018671C"/>
    <w:rsid w:val="00186B63"/>
    <w:rsid w:val="00186C2F"/>
    <w:rsid w:val="00186F01"/>
    <w:rsid w:val="00187271"/>
    <w:rsid w:val="0018761D"/>
    <w:rsid w:val="00187BD4"/>
    <w:rsid w:val="00187C40"/>
    <w:rsid w:val="00187F25"/>
    <w:rsid w:val="001902A0"/>
    <w:rsid w:val="0019047E"/>
    <w:rsid w:val="001919E3"/>
    <w:rsid w:val="00192184"/>
    <w:rsid w:val="00192200"/>
    <w:rsid w:val="00192372"/>
    <w:rsid w:val="00192495"/>
    <w:rsid w:val="00192C2E"/>
    <w:rsid w:val="00193792"/>
    <w:rsid w:val="00193C47"/>
    <w:rsid w:val="0019495A"/>
    <w:rsid w:val="00194BC3"/>
    <w:rsid w:val="00194DE7"/>
    <w:rsid w:val="00194E0E"/>
    <w:rsid w:val="00194FF9"/>
    <w:rsid w:val="00195183"/>
    <w:rsid w:val="001956EA"/>
    <w:rsid w:val="001962A9"/>
    <w:rsid w:val="00196B17"/>
    <w:rsid w:val="00196E61"/>
    <w:rsid w:val="0019748F"/>
    <w:rsid w:val="0019786C"/>
    <w:rsid w:val="001A008E"/>
    <w:rsid w:val="001A0C42"/>
    <w:rsid w:val="001A1070"/>
    <w:rsid w:val="001A13B7"/>
    <w:rsid w:val="001A13F4"/>
    <w:rsid w:val="001A145E"/>
    <w:rsid w:val="001A16E2"/>
    <w:rsid w:val="001A1C99"/>
    <w:rsid w:val="001A1FE9"/>
    <w:rsid w:val="001A245B"/>
    <w:rsid w:val="001A2B01"/>
    <w:rsid w:val="001A2C65"/>
    <w:rsid w:val="001A3BE3"/>
    <w:rsid w:val="001A41C6"/>
    <w:rsid w:val="001A47EB"/>
    <w:rsid w:val="001A54F8"/>
    <w:rsid w:val="001A5C4F"/>
    <w:rsid w:val="001A6EB6"/>
    <w:rsid w:val="001A737D"/>
    <w:rsid w:val="001A73F9"/>
    <w:rsid w:val="001A764A"/>
    <w:rsid w:val="001A76C1"/>
    <w:rsid w:val="001A7751"/>
    <w:rsid w:val="001A7E4C"/>
    <w:rsid w:val="001B003D"/>
    <w:rsid w:val="001B006B"/>
    <w:rsid w:val="001B014A"/>
    <w:rsid w:val="001B0634"/>
    <w:rsid w:val="001B0963"/>
    <w:rsid w:val="001B0AAA"/>
    <w:rsid w:val="001B0CFA"/>
    <w:rsid w:val="001B132A"/>
    <w:rsid w:val="001B1655"/>
    <w:rsid w:val="001B1867"/>
    <w:rsid w:val="001B1B88"/>
    <w:rsid w:val="001B1DE9"/>
    <w:rsid w:val="001B1FE1"/>
    <w:rsid w:val="001B2679"/>
    <w:rsid w:val="001B28AA"/>
    <w:rsid w:val="001B29A5"/>
    <w:rsid w:val="001B2AE1"/>
    <w:rsid w:val="001B31A1"/>
    <w:rsid w:val="001B34F0"/>
    <w:rsid w:val="001B3583"/>
    <w:rsid w:val="001B3BC1"/>
    <w:rsid w:val="001B41CA"/>
    <w:rsid w:val="001B436B"/>
    <w:rsid w:val="001B4B73"/>
    <w:rsid w:val="001B4C36"/>
    <w:rsid w:val="001B59F8"/>
    <w:rsid w:val="001B5B85"/>
    <w:rsid w:val="001B66AB"/>
    <w:rsid w:val="001B6792"/>
    <w:rsid w:val="001B6CAB"/>
    <w:rsid w:val="001B70A1"/>
    <w:rsid w:val="001B757C"/>
    <w:rsid w:val="001B75AD"/>
    <w:rsid w:val="001B7B80"/>
    <w:rsid w:val="001C013D"/>
    <w:rsid w:val="001C0C45"/>
    <w:rsid w:val="001C0CD1"/>
    <w:rsid w:val="001C152F"/>
    <w:rsid w:val="001C19C1"/>
    <w:rsid w:val="001C2302"/>
    <w:rsid w:val="001C2321"/>
    <w:rsid w:val="001C2B58"/>
    <w:rsid w:val="001C2E5F"/>
    <w:rsid w:val="001C353A"/>
    <w:rsid w:val="001C49CE"/>
    <w:rsid w:val="001C513D"/>
    <w:rsid w:val="001C5264"/>
    <w:rsid w:val="001C5408"/>
    <w:rsid w:val="001C57C7"/>
    <w:rsid w:val="001C652A"/>
    <w:rsid w:val="001C6670"/>
    <w:rsid w:val="001C7636"/>
    <w:rsid w:val="001C79D8"/>
    <w:rsid w:val="001D031B"/>
    <w:rsid w:val="001D0443"/>
    <w:rsid w:val="001D0AC1"/>
    <w:rsid w:val="001D17B5"/>
    <w:rsid w:val="001D1FAA"/>
    <w:rsid w:val="001D281C"/>
    <w:rsid w:val="001D2EAF"/>
    <w:rsid w:val="001D2FDA"/>
    <w:rsid w:val="001D38BB"/>
    <w:rsid w:val="001D40E3"/>
    <w:rsid w:val="001D46CC"/>
    <w:rsid w:val="001D46F9"/>
    <w:rsid w:val="001D4993"/>
    <w:rsid w:val="001D4ABD"/>
    <w:rsid w:val="001D4CA1"/>
    <w:rsid w:val="001D57CE"/>
    <w:rsid w:val="001D5A77"/>
    <w:rsid w:val="001D6445"/>
    <w:rsid w:val="001D67F1"/>
    <w:rsid w:val="001D6E3D"/>
    <w:rsid w:val="001D7119"/>
    <w:rsid w:val="001D748B"/>
    <w:rsid w:val="001D7C16"/>
    <w:rsid w:val="001D7CD6"/>
    <w:rsid w:val="001E0032"/>
    <w:rsid w:val="001E03FC"/>
    <w:rsid w:val="001E12FF"/>
    <w:rsid w:val="001E1998"/>
    <w:rsid w:val="001E199B"/>
    <w:rsid w:val="001E1A21"/>
    <w:rsid w:val="001E1A25"/>
    <w:rsid w:val="001E22EE"/>
    <w:rsid w:val="001E2893"/>
    <w:rsid w:val="001E28D3"/>
    <w:rsid w:val="001E2BE3"/>
    <w:rsid w:val="001E2E7A"/>
    <w:rsid w:val="001E30F9"/>
    <w:rsid w:val="001E3384"/>
    <w:rsid w:val="001E3401"/>
    <w:rsid w:val="001E3591"/>
    <w:rsid w:val="001E38AA"/>
    <w:rsid w:val="001E3933"/>
    <w:rsid w:val="001E3D23"/>
    <w:rsid w:val="001E43FF"/>
    <w:rsid w:val="001E4737"/>
    <w:rsid w:val="001E4892"/>
    <w:rsid w:val="001E5703"/>
    <w:rsid w:val="001E5A8B"/>
    <w:rsid w:val="001E5BC2"/>
    <w:rsid w:val="001E5E61"/>
    <w:rsid w:val="001E6E19"/>
    <w:rsid w:val="001E6E72"/>
    <w:rsid w:val="001E704F"/>
    <w:rsid w:val="001E7324"/>
    <w:rsid w:val="001E7385"/>
    <w:rsid w:val="001E7A22"/>
    <w:rsid w:val="001E7B71"/>
    <w:rsid w:val="001F09BF"/>
    <w:rsid w:val="001F0BC7"/>
    <w:rsid w:val="001F0C78"/>
    <w:rsid w:val="001F0F28"/>
    <w:rsid w:val="001F12BC"/>
    <w:rsid w:val="001F1FA3"/>
    <w:rsid w:val="001F1FC0"/>
    <w:rsid w:val="001F2F70"/>
    <w:rsid w:val="001F3012"/>
    <w:rsid w:val="001F33ED"/>
    <w:rsid w:val="001F3C3E"/>
    <w:rsid w:val="001F44D9"/>
    <w:rsid w:val="001F4596"/>
    <w:rsid w:val="001F466C"/>
    <w:rsid w:val="001F4A1C"/>
    <w:rsid w:val="001F4E2D"/>
    <w:rsid w:val="001F4F3C"/>
    <w:rsid w:val="001F5079"/>
    <w:rsid w:val="001F5082"/>
    <w:rsid w:val="001F5A18"/>
    <w:rsid w:val="001F5ABA"/>
    <w:rsid w:val="001F5C78"/>
    <w:rsid w:val="001F6DC0"/>
    <w:rsid w:val="001F71AA"/>
    <w:rsid w:val="001F744E"/>
    <w:rsid w:val="002000FD"/>
    <w:rsid w:val="00200157"/>
    <w:rsid w:val="002002B4"/>
    <w:rsid w:val="00200A82"/>
    <w:rsid w:val="00201138"/>
    <w:rsid w:val="00201B19"/>
    <w:rsid w:val="00201FE0"/>
    <w:rsid w:val="002022AD"/>
    <w:rsid w:val="002025C8"/>
    <w:rsid w:val="0020291D"/>
    <w:rsid w:val="00202A14"/>
    <w:rsid w:val="00202C10"/>
    <w:rsid w:val="00202ECB"/>
    <w:rsid w:val="002039AB"/>
    <w:rsid w:val="00203C23"/>
    <w:rsid w:val="00203C49"/>
    <w:rsid w:val="002040B2"/>
    <w:rsid w:val="00204BB9"/>
    <w:rsid w:val="00205A47"/>
    <w:rsid w:val="00205AFE"/>
    <w:rsid w:val="00205BE7"/>
    <w:rsid w:val="00205BFB"/>
    <w:rsid w:val="00205EDB"/>
    <w:rsid w:val="00206265"/>
    <w:rsid w:val="0020647D"/>
    <w:rsid w:val="00207CED"/>
    <w:rsid w:val="00210695"/>
    <w:rsid w:val="00210C52"/>
    <w:rsid w:val="002112FC"/>
    <w:rsid w:val="002113EF"/>
    <w:rsid w:val="00211765"/>
    <w:rsid w:val="002122F7"/>
    <w:rsid w:val="0021296E"/>
    <w:rsid w:val="00213218"/>
    <w:rsid w:val="00213315"/>
    <w:rsid w:val="00213854"/>
    <w:rsid w:val="00213F8A"/>
    <w:rsid w:val="00214B23"/>
    <w:rsid w:val="00214B58"/>
    <w:rsid w:val="00214DD0"/>
    <w:rsid w:val="002157C1"/>
    <w:rsid w:val="002165D5"/>
    <w:rsid w:val="002165E4"/>
    <w:rsid w:val="00216639"/>
    <w:rsid w:val="00216781"/>
    <w:rsid w:val="00216A12"/>
    <w:rsid w:val="00216DD6"/>
    <w:rsid w:val="00217007"/>
    <w:rsid w:val="00217469"/>
    <w:rsid w:val="0021791E"/>
    <w:rsid w:val="00217AC5"/>
    <w:rsid w:val="00217DDE"/>
    <w:rsid w:val="002204D0"/>
    <w:rsid w:val="00220CD1"/>
    <w:rsid w:val="00220D3E"/>
    <w:rsid w:val="002216BE"/>
    <w:rsid w:val="00221E59"/>
    <w:rsid w:val="0022243F"/>
    <w:rsid w:val="00222664"/>
    <w:rsid w:val="002228B7"/>
    <w:rsid w:val="00222AEF"/>
    <w:rsid w:val="00223125"/>
    <w:rsid w:val="0022334A"/>
    <w:rsid w:val="00223FA2"/>
    <w:rsid w:val="00224033"/>
    <w:rsid w:val="00224948"/>
    <w:rsid w:val="00224D3B"/>
    <w:rsid w:val="0022507B"/>
    <w:rsid w:val="00225292"/>
    <w:rsid w:val="0022551E"/>
    <w:rsid w:val="002268C1"/>
    <w:rsid w:val="0022729D"/>
    <w:rsid w:val="002276C0"/>
    <w:rsid w:val="00227D14"/>
    <w:rsid w:val="002300B8"/>
    <w:rsid w:val="00230CF8"/>
    <w:rsid w:val="00232300"/>
    <w:rsid w:val="00233558"/>
    <w:rsid w:val="0023369C"/>
    <w:rsid w:val="002339B4"/>
    <w:rsid w:val="00233C63"/>
    <w:rsid w:val="00234A35"/>
    <w:rsid w:val="00235043"/>
    <w:rsid w:val="00235DAA"/>
    <w:rsid w:val="00235F1C"/>
    <w:rsid w:val="00235F5C"/>
    <w:rsid w:val="00236446"/>
    <w:rsid w:val="00236528"/>
    <w:rsid w:val="0023677A"/>
    <w:rsid w:val="00236799"/>
    <w:rsid w:val="0023714A"/>
    <w:rsid w:val="00237235"/>
    <w:rsid w:val="00237B89"/>
    <w:rsid w:val="00240272"/>
    <w:rsid w:val="0024062B"/>
    <w:rsid w:val="0024143F"/>
    <w:rsid w:val="00242768"/>
    <w:rsid w:val="00243584"/>
    <w:rsid w:val="00243870"/>
    <w:rsid w:val="00243EC5"/>
    <w:rsid w:val="00243F16"/>
    <w:rsid w:val="002442C0"/>
    <w:rsid w:val="0024529A"/>
    <w:rsid w:val="002467D4"/>
    <w:rsid w:val="00246B5C"/>
    <w:rsid w:val="00246CA6"/>
    <w:rsid w:val="00246F5E"/>
    <w:rsid w:val="00247318"/>
    <w:rsid w:val="00247336"/>
    <w:rsid w:val="002475C9"/>
    <w:rsid w:val="00247C7E"/>
    <w:rsid w:val="00247DC2"/>
    <w:rsid w:val="00250C8E"/>
    <w:rsid w:val="00250F1B"/>
    <w:rsid w:val="00251218"/>
    <w:rsid w:val="002521B0"/>
    <w:rsid w:val="00252C01"/>
    <w:rsid w:val="002537F2"/>
    <w:rsid w:val="002542AF"/>
    <w:rsid w:val="002548EE"/>
    <w:rsid w:val="00254C4C"/>
    <w:rsid w:val="002552AD"/>
    <w:rsid w:val="0025581E"/>
    <w:rsid w:val="0025586C"/>
    <w:rsid w:val="00255E50"/>
    <w:rsid w:val="00256081"/>
    <w:rsid w:val="00256427"/>
    <w:rsid w:val="00256F65"/>
    <w:rsid w:val="00257070"/>
    <w:rsid w:val="00257397"/>
    <w:rsid w:val="00257F8F"/>
    <w:rsid w:val="0026023E"/>
    <w:rsid w:val="0026076C"/>
    <w:rsid w:val="002608F3"/>
    <w:rsid w:val="00260DD1"/>
    <w:rsid w:val="00261B43"/>
    <w:rsid w:val="00261CBC"/>
    <w:rsid w:val="002622F9"/>
    <w:rsid w:val="0026236B"/>
    <w:rsid w:val="00262E8C"/>
    <w:rsid w:val="002633FA"/>
    <w:rsid w:val="00263D15"/>
    <w:rsid w:val="00264486"/>
    <w:rsid w:val="00264562"/>
    <w:rsid w:val="00264A25"/>
    <w:rsid w:val="00264D6F"/>
    <w:rsid w:val="00264F2F"/>
    <w:rsid w:val="002658B1"/>
    <w:rsid w:val="00265D9F"/>
    <w:rsid w:val="00266368"/>
    <w:rsid w:val="00266798"/>
    <w:rsid w:val="00267403"/>
    <w:rsid w:val="0026793C"/>
    <w:rsid w:val="00270506"/>
    <w:rsid w:val="0027071C"/>
    <w:rsid w:val="00270AE8"/>
    <w:rsid w:val="00271050"/>
    <w:rsid w:val="00271B52"/>
    <w:rsid w:val="00272738"/>
    <w:rsid w:val="00272A40"/>
    <w:rsid w:val="00272ABE"/>
    <w:rsid w:val="00272E6B"/>
    <w:rsid w:val="00273A5B"/>
    <w:rsid w:val="00274143"/>
    <w:rsid w:val="00274197"/>
    <w:rsid w:val="0027423D"/>
    <w:rsid w:val="00274D9B"/>
    <w:rsid w:val="00275FDC"/>
    <w:rsid w:val="0027615D"/>
    <w:rsid w:val="00276827"/>
    <w:rsid w:val="00276B0B"/>
    <w:rsid w:val="00277B2E"/>
    <w:rsid w:val="00277BC6"/>
    <w:rsid w:val="00277C30"/>
    <w:rsid w:val="00280D93"/>
    <w:rsid w:val="00281AB6"/>
    <w:rsid w:val="00282A43"/>
    <w:rsid w:val="00282A6C"/>
    <w:rsid w:val="00282AC4"/>
    <w:rsid w:val="00283947"/>
    <w:rsid w:val="00283A32"/>
    <w:rsid w:val="00283B7A"/>
    <w:rsid w:val="002843FE"/>
    <w:rsid w:val="002844EC"/>
    <w:rsid w:val="0028450F"/>
    <w:rsid w:val="00284EBB"/>
    <w:rsid w:val="00286537"/>
    <w:rsid w:val="00286944"/>
    <w:rsid w:val="00286AEA"/>
    <w:rsid w:val="00286C2C"/>
    <w:rsid w:val="00286DC8"/>
    <w:rsid w:val="00286E52"/>
    <w:rsid w:val="002874C5"/>
    <w:rsid w:val="002903F5"/>
    <w:rsid w:val="0029040A"/>
    <w:rsid w:val="002909DE"/>
    <w:rsid w:val="00290E13"/>
    <w:rsid w:val="00291039"/>
    <w:rsid w:val="0029153F"/>
    <w:rsid w:val="0029245A"/>
    <w:rsid w:val="0029292B"/>
    <w:rsid w:val="00293119"/>
    <w:rsid w:val="0029318A"/>
    <w:rsid w:val="002932F5"/>
    <w:rsid w:val="00293AF4"/>
    <w:rsid w:val="00293D91"/>
    <w:rsid w:val="00293DAD"/>
    <w:rsid w:val="00294857"/>
    <w:rsid w:val="0029514D"/>
    <w:rsid w:val="00295E1C"/>
    <w:rsid w:val="0029730D"/>
    <w:rsid w:val="00297405"/>
    <w:rsid w:val="00297579"/>
    <w:rsid w:val="00297AC6"/>
    <w:rsid w:val="00297B9F"/>
    <w:rsid w:val="00297D75"/>
    <w:rsid w:val="002A0841"/>
    <w:rsid w:val="002A0CC6"/>
    <w:rsid w:val="002A0F08"/>
    <w:rsid w:val="002A123E"/>
    <w:rsid w:val="002A1444"/>
    <w:rsid w:val="002A2E2F"/>
    <w:rsid w:val="002A32D0"/>
    <w:rsid w:val="002A3F35"/>
    <w:rsid w:val="002A415F"/>
    <w:rsid w:val="002A45ED"/>
    <w:rsid w:val="002A4863"/>
    <w:rsid w:val="002A4C6B"/>
    <w:rsid w:val="002A4CA0"/>
    <w:rsid w:val="002A5295"/>
    <w:rsid w:val="002A5E2B"/>
    <w:rsid w:val="002A6454"/>
    <w:rsid w:val="002A6B4F"/>
    <w:rsid w:val="002A7524"/>
    <w:rsid w:val="002A7598"/>
    <w:rsid w:val="002A75C8"/>
    <w:rsid w:val="002B00F8"/>
    <w:rsid w:val="002B018B"/>
    <w:rsid w:val="002B05FF"/>
    <w:rsid w:val="002B0B2D"/>
    <w:rsid w:val="002B1221"/>
    <w:rsid w:val="002B1822"/>
    <w:rsid w:val="002B2351"/>
    <w:rsid w:val="002B2481"/>
    <w:rsid w:val="002B2C5F"/>
    <w:rsid w:val="002B30D4"/>
    <w:rsid w:val="002B34DD"/>
    <w:rsid w:val="002B3DAD"/>
    <w:rsid w:val="002B3E7B"/>
    <w:rsid w:val="002B4772"/>
    <w:rsid w:val="002B4923"/>
    <w:rsid w:val="002B4E42"/>
    <w:rsid w:val="002B5551"/>
    <w:rsid w:val="002B56BF"/>
    <w:rsid w:val="002B5B23"/>
    <w:rsid w:val="002B5E77"/>
    <w:rsid w:val="002B6C12"/>
    <w:rsid w:val="002B6E95"/>
    <w:rsid w:val="002B6F66"/>
    <w:rsid w:val="002B71FC"/>
    <w:rsid w:val="002B750F"/>
    <w:rsid w:val="002B783D"/>
    <w:rsid w:val="002B797A"/>
    <w:rsid w:val="002B7A36"/>
    <w:rsid w:val="002C018E"/>
    <w:rsid w:val="002C0798"/>
    <w:rsid w:val="002C07ED"/>
    <w:rsid w:val="002C0BD9"/>
    <w:rsid w:val="002C157C"/>
    <w:rsid w:val="002C1615"/>
    <w:rsid w:val="002C1806"/>
    <w:rsid w:val="002C1DE6"/>
    <w:rsid w:val="002C1E7D"/>
    <w:rsid w:val="002C24D3"/>
    <w:rsid w:val="002C328D"/>
    <w:rsid w:val="002C35B1"/>
    <w:rsid w:val="002C3A89"/>
    <w:rsid w:val="002C3B95"/>
    <w:rsid w:val="002C4183"/>
    <w:rsid w:val="002C4513"/>
    <w:rsid w:val="002C474F"/>
    <w:rsid w:val="002C4CFC"/>
    <w:rsid w:val="002C4EC9"/>
    <w:rsid w:val="002C5626"/>
    <w:rsid w:val="002C594E"/>
    <w:rsid w:val="002C5D68"/>
    <w:rsid w:val="002C609E"/>
    <w:rsid w:val="002C6161"/>
    <w:rsid w:val="002C6277"/>
    <w:rsid w:val="002C631B"/>
    <w:rsid w:val="002C65D0"/>
    <w:rsid w:val="002C6853"/>
    <w:rsid w:val="002C6D7B"/>
    <w:rsid w:val="002C78AE"/>
    <w:rsid w:val="002C793A"/>
    <w:rsid w:val="002C7BB5"/>
    <w:rsid w:val="002D00E1"/>
    <w:rsid w:val="002D0256"/>
    <w:rsid w:val="002D02F7"/>
    <w:rsid w:val="002D0CB4"/>
    <w:rsid w:val="002D0D30"/>
    <w:rsid w:val="002D115D"/>
    <w:rsid w:val="002D12BB"/>
    <w:rsid w:val="002D1D67"/>
    <w:rsid w:val="002D1F63"/>
    <w:rsid w:val="002D2438"/>
    <w:rsid w:val="002D2B8A"/>
    <w:rsid w:val="002D2C0F"/>
    <w:rsid w:val="002D2C5B"/>
    <w:rsid w:val="002D2EB9"/>
    <w:rsid w:val="002D36E7"/>
    <w:rsid w:val="002D3889"/>
    <w:rsid w:val="002D40C5"/>
    <w:rsid w:val="002D41B4"/>
    <w:rsid w:val="002D477D"/>
    <w:rsid w:val="002D5222"/>
    <w:rsid w:val="002D582F"/>
    <w:rsid w:val="002D594A"/>
    <w:rsid w:val="002D628D"/>
    <w:rsid w:val="002D6D23"/>
    <w:rsid w:val="002D74AC"/>
    <w:rsid w:val="002D7C21"/>
    <w:rsid w:val="002D7CCC"/>
    <w:rsid w:val="002E0B7C"/>
    <w:rsid w:val="002E105A"/>
    <w:rsid w:val="002E1885"/>
    <w:rsid w:val="002E1B1C"/>
    <w:rsid w:val="002E399E"/>
    <w:rsid w:val="002E3D42"/>
    <w:rsid w:val="002E3E68"/>
    <w:rsid w:val="002E43F4"/>
    <w:rsid w:val="002E47DF"/>
    <w:rsid w:val="002E5181"/>
    <w:rsid w:val="002E528D"/>
    <w:rsid w:val="002E53C7"/>
    <w:rsid w:val="002E5417"/>
    <w:rsid w:val="002E5D14"/>
    <w:rsid w:val="002E6190"/>
    <w:rsid w:val="002E6303"/>
    <w:rsid w:val="002E64AC"/>
    <w:rsid w:val="002E7598"/>
    <w:rsid w:val="002E7818"/>
    <w:rsid w:val="002E7A19"/>
    <w:rsid w:val="002F0276"/>
    <w:rsid w:val="002F0970"/>
    <w:rsid w:val="002F0A9A"/>
    <w:rsid w:val="002F1574"/>
    <w:rsid w:val="002F1639"/>
    <w:rsid w:val="002F1A90"/>
    <w:rsid w:val="002F1C8B"/>
    <w:rsid w:val="002F1ED8"/>
    <w:rsid w:val="002F327F"/>
    <w:rsid w:val="002F33C4"/>
    <w:rsid w:val="002F3528"/>
    <w:rsid w:val="002F44FB"/>
    <w:rsid w:val="002F4680"/>
    <w:rsid w:val="002F46E6"/>
    <w:rsid w:val="002F4BBC"/>
    <w:rsid w:val="002F4D1D"/>
    <w:rsid w:val="002F5597"/>
    <w:rsid w:val="002F5C75"/>
    <w:rsid w:val="002F5CF2"/>
    <w:rsid w:val="002F6E71"/>
    <w:rsid w:val="002F7780"/>
    <w:rsid w:val="00300A6A"/>
    <w:rsid w:val="0030190B"/>
    <w:rsid w:val="003022B3"/>
    <w:rsid w:val="003025A9"/>
    <w:rsid w:val="00302766"/>
    <w:rsid w:val="003030E0"/>
    <w:rsid w:val="00303787"/>
    <w:rsid w:val="00304DFE"/>
    <w:rsid w:val="00304EC1"/>
    <w:rsid w:val="0030509E"/>
    <w:rsid w:val="003058D8"/>
    <w:rsid w:val="00305BE9"/>
    <w:rsid w:val="00305F6F"/>
    <w:rsid w:val="00306B5C"/>
    <w:rsid w:val="00306BB4"/>
    <w:rsid w:val="0030730C"/>
    <w:rsid w:val="0030792E"/>
    <w:rsid w:val="00307971"/>
    <w:rsid w:val="00307F37"/>
    <w:rsid w:val="00307FE4"/>
    <w:rsid w:val="00310393"/>
    <w:rsid w:val="00310A82"/>
    <w:rsid w:val="00311A11"/>
    <w:rsid w:val="00311E3B"/>
    <w:rsid w:val="003125E9"/>
    <w:rsid w:val="00312ADC"/>
    <w:rsid w:val="00312D52"/>
    <w:rsid w:val="00312EE7"/>
    <w:rsid w:val="00313FA4"/>
    <w:rsid w:val="00314919"/>
    <w:rsid w:val="00314C0F"/>
    <w:rsid w:val="00315141"/>
    <w:rsid w:val="00316349"/>
    <w:rsid w:val="003167D0"/>
    <w:rsid w:val="003168F4"/>
    <w:rsid w:val="00317B03"/>
    <w:rsid w:val="00317E1B"/>
    <w:rsid w:val="00320837"/>
    <w:rsid w:val="00321431"/>
    <w:rsid w:val="00322ABD"/>
    <w:rsid w:val="00322C47"/>
    <w:rsid w:val="003230E2"/>
    <w:rsid w:val="003234DC"/>
    <w:rsid w:val="00324208"/>
    <w:rsid w:val="0032432C"/>
    <w:rsid w:val="00324A75"/>
    <w:rsid w:val="00324CA8"/>
    <w:rsid w:val="00326478"/>
    <w:rsid w:val="003267F6"/>
    <w:rsid w:val="00326B7D"/>
    <w:rsid w:val="00326FBA"/>
    <w:rsid w:val="00327085"/>
    <w:rsid w:val="003271C2"/>
    <w:rsid w:val="003274C5"/>
    <w:rsid w:val="0032783B"/>
    <w:rsid w:val="00327E39"/>
    <w:rsid w:val="00327E6C"/>
    <w:rsid w:val="00327EEA"/>
    <w:rsid w:val="003309DC"/>
    <w:rsid w:val="00330D40"/>
    <w:rsid w:val="00330D94"/>
    <w:rsid w:val="00330E38"/>
    <w:rsid w:val="0033102B"/>
    <w:rsid w:val="003311CE"/>
    <w:rsid w:val="00331329"/>
    <w:rsid w:val="003313C8"/>
    <w:rsid w:val="003314BE"/>
    <w:rsid w:val="00331556"/>
    <w:rsid w:val="003315E1"/>
    <w:rsid w:val="00331DEC"/>
    <w:rsid w:val="00332B99"/>
    <w:rsid w:val="00332E86"/>
    <w:rsid w:val="00333C05"/>
    <w:rsid w:val="00333C5E"/>
    <w:rsid w:val="00334185"/>
    <w:rsid w:val="00334364"/>
    <w:rsid w:val="00334745"/>
    <w:rsid w:val="00334842"/>
    <w:rsid w:val="003349F6"/>
    <w:rsid w:val="003359F1"/>
    <w:rsid w:val="00335B2E"/>
    <w:rsid w:val="00335C8A"/>
    <w:rsid w:val="00336152"/>
    <w:rsid w:val="0033615D"/>
    <w:rsid w:val="00336540"/>
    <w:rsid w:val="0033700D"/>
    <w:rsid w:val="0034061B"/>
    <w:rsid w:val="003410D4"/>
    <w:rsid w:val="0034127E"/>
    <w:rsid w:val="00341336"/>
    <w:rsid w:val="00341ABF"/>
    <w:rsid w:val="00342B60"/>
    <w:rsid w:val="00342C65"/>
    <w:rsid w:val="00343241"/>
    <w:rsid w:val="003438B2"/>
    <w:rsid w:val="00344054"/>
    <w:rsid w:val="003445C0"/>
    <w:rsid w:val="00344F6C"/>
    <w:rsid w:val="003458B4"/>
    <w:rsid w:val="003459DD"/>
    <w:rsid w:val="00345BF5"/>
    <w:rsid w:val="00345C08"/>
    <w:rsid w:val="00346666"/>
    <w:rsid w:val="003466D6"/>
    <w:rsid w:val="00346CED"/>
    <w:rsid w:val="0034726C"/>
    <w:rsid w:val="003473D0"/>
    <w:rsid w:val="00347656"/>
    <w:rsid w:val="00347B12"/>
    <w:rsid w:val="00347BDA"/>
    <w:rsid w:val="00347CA0"/>
    <w:rsid w:val="003506D9"/>
    <w:rsid w:val="00350BD1"/>
    <w:rsid w:val="00350CBF"/>
    <w:rsid w:val="00350F4A"/>
    <w:rsid w:val="003512EA"/>
    <w:rsid w:val="003513FF"/>
    <w:rsid w:val="00351522"/>
    <w:rsid w:val="00351C2A"/>
    <w:rsid w:val="003522B7"/>
    <w:rsid w:val="00353396"/>
    <w:rsid w:val="00353501"/>
    <w:rsid w:val="003535CB"/>
    <w:rsid w:val="00353D42"/>
    <w:rsid w:val="0035430B"/>
    <w:rsid w:val="00354335"/>
    <w:rsid w:val="00354B6A"/>
    <w:rsid w:val="00354F6C"/>
    <w:rsid w:val="003551C4"/>
    <w:rsid w:val="003553D8"/>
    <w:rsid w:val="003553FB"/>
    <w:rsid w:val="00356066"/>
    <w:rsid w:val="003561D1"/>
    <w:rsid w:val="00357152"/>
    <w:rsid w:val="0035739D"/>
    <w:rsid w:val="003605A9"/>
    <w:rsid w:val="00360813"/>
    <w:rsid w:val="0036085A"/>
    <w:rsid w:val="00360A7E"/>
    <w:rsid w:val="003610BB"/>
    <w:rsid w:val="00361AB4"/>
    <w:rsid w:val="00361C7E"/>
    <w:rsid w:val="00361ECD"/>
    <w:rsid w:val="00361EFE"/>
    <w:rsid w:val="00362589"/>
    <w:rsid w:val="00362A70"/>
    <w:rsid w:val="0036321D"/>
    <w:rsid w:val="00363591"/>
    <w:rsid w:val="00363828"/>
    <w:rsid w:val="00363ADC"/>
    <w:rsid w:val="00363FAD"/>
    <w:rsid w:val="00364FDD"/>
    <w:rsid w:val="0036517A"/>
    <w:rsid w:val="003651B9"/>
    <w:rsid w:val="003659DF"/>
    <w:rsid w:val="0036712A"/>
    <w:rsid w:val="00370406"/>
    <w:rsid w:val="0037085D"/>
    <w:rsid w:val="00370993"/>
    <w:rsid w:val="00370CB8"/>
    <w:rsid w:val="00370F68"/>
    <w:rsid w:val="00371620"/>
    <w:rsid w:val="0037180D"/>
    <w:rsid w:val="00371D20"/>
    <w:rsid w:val="00371D59"/>
    <w:rsid w:val="00372686"/>
    <w:rsid w:val="00373020"/>
    <w:rsid w:val="00373082"/>
    <w:rsid w:val="00374578"/>
    <w:rsid w:val="003746C1"/>
    <w:rsid w:val="00375033"/>
    <w:rsid w:val="003758FD"/>
    <w:rsid w:val="00375B6A"/>
    <w:rsid w:val="00375DD3"/>
    <w:rsid w:val="00377084"/>
    <w:rsid w:val="00377918"/>
    <w:rsid w:val="0038018A"/>
    <w:rsid w:val="00380495"/>
    <w:rsid w:val="00381082"/>
    <w:rsid w:val="003810AF"/>
    <w:rsid w:val="003811FB"/>
    <w:rsid w:val="0038187C"/>
    <w:rsid w:val="00381E07"/>
    <w:rsid w:val="00381F59"/>
    <w:rsid w:val="00383564"/>
    <w:rsid w:val="0038357D"/>
    <w:rsid w:val="00383BFE"/>
    <w:rsid w:val="00383E94"/>
    <w:rsid w:val="0038465F"/>
    <w:rsid w:val="00384B18"/>
    <w:rsid w:val="0038521C"/>
    <w:rsid w:val="003853CD"/>
    <w:rsid w:val="003854EE"/>
    <w:rsid w:val="00385872"/>
    <w:rsid w:val="0038596F"/>
    <w:rsid w:val="003862E1"/>
    <w:rsid w:val="00386926"/>
    <w:rsid w:val="00386D76"/>
    <w:rsid w:val="00386E06"/>
    <w:rsid w:val="00387AEC"/>
    <w:rsid w:val="00387B3C"/>
    <w:rsid w:val="0039023A"/>
    <w:rsid w:val="00390820"/>
    <w:rsid w:val="003914B0"/>
    <w:rsid w:val="00391770"/>
    <w:rsid w:val="00391905"/>
    <w:rsid w:val="00391935"/>
    <w:rsid w:val="00391B0E"/>
    <w:rsid w:val="00391CBA"/>
    <w:rsid w:val="00391D0B"/>
    <w:rsid w:val="00391D33"/>
    <w:rsid w:val="00391F67"/>
    <w:rsid w:val="003922F5"/>
    <w:rsid w:val="0039232A"/>
    <w:rsid w:val="00392AD4"/>
    <w:rsid w:val="00393293"/>
    <w:rsid w:val="003937D1"/>
    <w:rsid w:val="00394358"/>
    <w:rsid w:val="003944D2"/>
    <w:rsid w:val="00394566"/>
    <w:rsid w:val="00394590"/>
    <w:rsid w:val="00394E47"/>
    <w:rsid w:val="00395178"/>
    <w:rsid w:val="00395577"/>
    <w:rsid w:val="003956A5"/>
    <w:rsid w:val="00395CD5"/>
    <w:rsid w:val="003970BA"/>
    <w:rsid w:val="003971AC"/>
    <w:rsid w:val="003971EE"/>
    <w:rsid w:val="00397515"/>
    <w:rsid w:val="003975B6"/>
    <w:rsid w:val="003975D9"/>
    <w:rsid w:val="00397802"/>
    <w:rsid w:val="0039791C"/>
    <w:rsid w:val="00397ED7"/>
    <w:rsid w:val="003A01AF"/>
    <w:rsid w:val="003A0256"/>
    <w:rsid w:val="003A09D7"/>
    <w:rsid w:val="003A09DF"/>
    <w:rsid w:val="003A11E6"/>
    <w:rsid w:val="003A1A93"/>
    <w:rsid w:val="003A1AF4"/>
    <w:rsid w:val="003A1CBE"/>
    <w:rsid w:val="003A1F68"/>
    <w:rsid w:val="003A24AE"/>
    <w:rsid w:val="003A2502"/>
    <w:rsid w:val="003A25AC"/>
    <w:rsid w:val="003A2B47"/>
    <w:rsid w:val="003A2D71"/>
    <w:rsid w:val="003A2DE2"/>
    <w:rsid w:val="003A4594"/>
    <w:rsid w:val="003A4FA6"/>
    <w:rsid w:val="003A514B"/>
    <w:rsid w:val="003A5275"/>
    <w:rsid w:val="003A5BCA"/>
    <w:rsid w:val="003A6B51"/>
    <w:rsid w:val="003B093F"/>
    <w:rsid w:val="003B1202"/>
    <w:rsid w:val="003B2371"/>
    <w:rsid w:val="003B2C9B"/>
    <w:rsid w:val="003B31E1"/>
    <w:rsid w:val="003B3229"/>
    <w:rsid w:val="003B3B9D"/>
    <w:rsid w:val="003B44C3"/>
    <w:rsid w:val="003B485F"/>
    <w:rsid w:val="003B48A2"/>
    <w:rsid w:val="003B4A73"/>
    <w:rsid w:val="003B4C31"/>
    <w:rsid w:val="003B506E"/>
    <w:rsid w:val="003B578D"/>
    <w:rsid w:val="003B5D2A"/>
    <w:rsid w:val="003B5E17"/>
    <w:rsid w:val="003B61B3"/>
    <w:rsid w:val="003B6671"/>
    <w:rsid w:val="003B6FC1"/>
    <w:rsid w:val="003B70C4"/>
    <w:rsid w:val="003B7770"/>
    <w:rsid w:val="003B7A31"/>
    <w:rsid w:val="003C066E"/>
    <w:rsid w:val="003C0B40"/>
    <w:rsid w:val="003C0EBA"/>
    <w:rsid w:val="003C0FD4"/>
    <w:rsid w:val="003C1533"/>
    <w:rsid w:val="003C15F5"/>
    <w:rsid w:val="003C162B"/>
    <w:rsid w:val="003C1744"/>
    <w:rsid w:val="003C183F"/>
    <w:rsid w:val="003C22D5"/>
    <w:rsid w:val="003C262F"/>
    <w:rsid w:val="003C2769"/>
    <w:rsid w:val="003C2E9B"/>
    <w:rsid w:val="003C379A"/>
    <w:rsid w:val="003C3AF7"/>
    <w:rsid w:val="003C3D0F"/>
    <w:rsid w:val="003C3DAC"/>
    <w:rsid w:val="003C408F"/>
    <w:rsid w:val="003C4386"/>
    <w:rsid w:val="003C46F2"/>
    <w:rsid w:val="003C48A4"/>
    <w:rsid w:val="003C4FD1"/>
    <w:rsid w:val="003C5042"/>
    <w:rsid w:val="003C5765"/>
    <w:rsid w:val="003C6492"/>
    <w:rsid w:val="003C6804"/>
    <w:rsid w:val="003C6E9E"/>
    <w:rsid w:val="003C7599"/>
    <w:rsid w:val="003C7943"/>
    <w:rsid w:val="003C7F66"/>
    <w:rsid w:val="003C7FD5"/>
    <w:rsid w:val="003D0597"/>
    <w:rsid w:val="003D0B11"/>
    <w:rsid w:val="003D1230"/>
    <w:rsid w:val="003D1876"/>
    <w:rsid w:val="003D2894"/>
    <w:rsid w:val="003D28A0"/>
    <w:rsid w:val="003D324C"/>
    <w:rsid w:val="003D37B7"/>
    <w:rsid w:val="003D37BD"/>
    <w:rsid w:val="003D39A7"/>
    <w:rsid w:val="003D3ED0"/>
    <w:rsid w:val="003D4A6F"/>
    <w:rsid w:val="003D4BDC"/>
    <w:rsid w:val="003D4CFD"/>
    <w:rsid w:val="003D4EF4"/>
    <w:rsid w:val="003D521F"/>
    <w:rsid w:val="003D6232"/>
    <w:rsid w:val="003D68DD"/>
    <w:rsid w:val="003D6917"/>
    <w:rsid w:val="003D69D4"/>
    <w:rsid w:val="003D6C94"/>
    <w:rsid w:val="003D6DCE"/>
    <w:rsid w:val="003D7346"/>
    <w:rsid w:val="003D743E"/>
    <w:rsid w:val="003D74B9"/>
    <w:rsid w:val="003E02CA"/>
    <w:rsid w:val="003E08C7"/>
    <w:rsid w:val="003E0E5D"/>
    <w:rsid w:val="003E144B"/>
    <w:rsid w:val="003E16F3"/>
    <w:rsid w:val="003E1E2D"/>
    <w:rsid w:val="003E323A"/>
    <w:rsid w:val="003E3E19"/>
    <w:rsid w:val="003E3F52"/>
    <w:rsid w:val="003E3F5D"/>
    <w:rsid w:val="003E4413"/>
    <w:rsid w:val="003E495C"/>
    <w:rsid w:val="003E4C65"/>
    <w:rsid w:val="003E5062"/>
    <w:rsid w:val="003E5B14"/>
    <w:rsid w:val="003E5C65"/>
    <w:rsid w:val="003E6615"/>
    <w:rsid w:val="003E6F88"/>
    <w:rsid w:val="003E78BA"/>
    <w:rsid w:val="003E7E71"/>
    <w:rsid w:val="003F09FB"/>
    <w:rsid w:val="003F0A82"/>
    <w:rsid w:val="003F210D"/>
    <w:rsid w:val="003F2948"/>
    <w:rsid w:val="003F29BE"/>
    <w:rsid w:val="003F2A68"/>
    <w:rsid w:val="003F31CA"/>
    <w:rsid w:val="003F3DAC"/>
    <w:rsid w:val="003F46A6"/>
    <w:rsid w:val="003F54AF"/>
    <w:rsid w:val="003F573B"/>
    <w:rsid w:val="003F57B9"/>
    <w:rsid w:val="003F5836"/>
    <w:rsid w:val="003F58A2"/>
    <w:rsid w:val="003F5ACA"/>
    <w:rsid w:val="003F6269"/>
    <w:rsid w:val="003F66CA"/>
    <w:rsid w:val="003F6E2F"/>
    <w:rsid w:val="003F70F7"/>
    <w:rsid w:val="003F72EB"/>
    <w:rsid w:val="003F77C6"/>
    <w:rsid w:val="003F7C60"/>
    <w:rsid w:val="003F7DFD"/>
    <w:rsid w:val="003F7FC4"/>
    <w:rsid w:val="00400E89"/>
    <w:rsid w:val="00401089"/>
    <w:rsid w:val="004010BF"/>
    <w:rsid w:val="00401141"/>
    <w:rsid w:val="00401D62"/>
    <w:rsid w:val="00401EC6"/>
    <w:rsid w:val="0040227A"/>
    <w:rsid w:val="004024CF"/>
    <w:rsid w:val="0040265B"/>
    <w:rsid w:val="0040293B"/>
    <w:rsid w:val="00403B44"/>
    <w:rsid w:val="00403CEA"/>
    <w:rsid w:val="00403E70"/>
    <w:rsid w:val="00404140"/>
    <w:rsid w:val="00404259"/>
    <w:rsid w:val="00404283"/>
    <w:rsid w:val="00404359"/>
    <w:rsid w:val="00404817"/>
    <w:rsid w:val="00405B9C"/>
    <w:rsid w:val="0040672F"/>
    <w:rsid w:val="00406836"/>
    <w:rsid w:val="004104C7"/>
    <w:rsid w:val="004105B4"/>
    <w:rsid w:val="004109C6"/>
    <w:rsid w:val="00410D8D"/>
    <w:rsid w:val="00411759"/>
    <w:rsid w:val="00411D1F"/>
    <w:rsid w:val="00411D2C"/>
    <w:rsid w:val="00413D93"/>
    <w:rsid w:val="0041436F"/>
    <w:rsid w:val="0041439E"/>
    <w:rsid w:val="004144E4"/>
    <w:rsid w:val="00414E6B"/>
    <w:rsid w:val="00415330"/>
    <w:rsid w:val="00415DB9"/>
    <w:rsid w:val="0041658F"/>
    <w:rsid w:val="00416E07"/>
    <w:rsid w:val="004175B7"/>
    <w:rsid w:val="004209EC"/>
    <w:rsid w:val="00420B60"/>
    <w:rsid w:val="004211BA"/>
    <w:rsid w:val="004216C7"/>
    <w:rsid w:val="0042239C"/>
    <w:rsid w:val="00422524"/>
    <w:rsid w:val="0042277C"/>
    <w:rsid w:val="004228DA"/>
    <w:rsid w:val="00422F4D"/>
    <w:rsid w:val="0042307C"/>
    <w:rsid w:val="004236C2"/>
    <w:rsid w:val="00423A26"/>
    <w:rsid w:val="00423DBE"/>
    <w:rsid w:val="0042441F"/>
    <w:rsid w:val="00424687"/>
    <w:rsid w:val="00424FEE"/>
    <w:rsid w:val="004253F4"/>
    <w:rsid w:val="004259C1"/>
    <w:rsid w:val="00425F20"/>
    <w:rsid w:val="0042658A"/>
    <w:rsid w:val="00426725"/>
    <w:rsid w:val="00426D3E"/>
    <w:rsid w:val="00426F7F"/>
    <w:rsid w:val="004278C2"/>
    <w:rsid w:val="00427904"/>
    <w:rsid w:val="00430124"/>
    <w:rsid w:val="004303B6"/>
    <w:rsid w:val="00430FFC"/>
    <w:rsid w:val="00431208"/>
    <w:rsid w:val="004314B0"/>
    <w:rsid w:val="004314F1"/>
    <w:rsid w:val="00432203"/>
    <w:rsid w:val="00432CA5"/>
    <w:rsid w:val="00432E94"/>
    <w:rsid w:val="00432EFE"/>
    <w:rsid w:val="00433A7B"/>
    <w:rsid w:val="00433B84"/>
    <w:rsid w:val="00433F56"/>
    <w:rsid w:val="00434165"/>
    <w:rsid w:val="004341CC"/>
    <w:rsid w:val="00434864"/>
    <w:rsid w:val="00434AFA"/>
    <w:rsid w:val="00434B50"/>
    <w:rsid w:val="00434D3A"/>
    <w:rsid w:val="0043517A"/>
    <w:rsid w:val="00435180"/>
    <w:rsid w:val="004363AB"/>
    <w:rsid w:val="0043669A"/>
    <w:rsid w:val="00436D3A"/>
    <w:rsid w:val="00436D3C"/>
    <w:rsid w:val="00437453"/>
    <w:rsid w:val="004375AF"/>
    <w:rsid w:val="00437929"/>
    <w:rsid w:val="00437EA2"/>
    <w:rsid w:val="0044052F"/>
    <w:rsid w:val="00440782"/>
    <w:rsid w:val="004408C1"/>
    <w:rsid w:val="00441A3C"/>
    <w:rsid w:val="00441EF5"/>
    <w:rsid w:val="00442EAC"/>
    <w:rsid w:val="00442ED5"/>
    <w:rsid w:val="00443160"/>
    <w:rsid w:val="00443173"/>
    <w:rsid w:val="004431CD"/>
    <w:rsid w:val="004431F1"/>
    <w:rsid w:val="00443C00"/>
    <w:rsid w:val="00443EF6"/>
    <w:rsid w:val="0044401E"/>
    <w:rsid w:val="0044436D"/>
    <w:rsid w:val="004443E6"/>
    <w:rsid w:val="00444540"/>
    <w:rsid w:val="00444C02"/>
    <w:rsid w:val="00444F4A"/>
    <w:rsid w:val="00444F94"/>
    <w:rsid w:val="00446C73"/>
    <w:rsid w:val="00446D4F"/>
    <w:rsid w:val="00446D54"/>
    <w:rsid w:val="00447509"/>
    <w:rsid w:val="004475CE"/>
    <w:rsid w:val="00447E9A"/>
    <w:rsid w:val="00447F40"/>
    <w:rsid w:val="00450083"/>
    <w:rsid w:val="004503D1"/>
    <w:rsid w:val="00450467"/>
    <w:rsid w:val="00451653"/>
    <w:rsid w:val="00451BB9"/>
    <w:rsid w:val="00451BDD"/>
    <w:rsid w:val="00451D33"/>
    <w:rsid w:val="00451D58"/>
    <w:rsid w:val="00452C96"/>
    <w:rsid w:val="00452ED5"/>
    <w:rsid w:val="00452EDD"/>
    <w:rsid w:val="00453435"/>
    <w:rsid w:val="00453719"/>
    <w:rsid w:val="00453840"/>
    <w:rsid w:val="0045386D"/>
    <w:rsid w:val="00453E85"/>
    <w:rsid w:val="00453F1B"/>
    <w:rsid w:val="00454282"/>
    <w:rsid w:val="00454625"/>
    <w:rsid w:val="0045487F"/>
    <w:rsid w:val="00454937"/>
    <w:rsid w:val="00455788"/>
    <w:rsid w:val="00455BEB"/>
    <w:rsid w:val="00457501"/>
    <w:rsid w:val="00457A3D"/>
    <w:rsid w:val="00457E86"/>
    <w:rsid w:val="00460014"/>
    <w:rsid w:val="004601FE"/>
    <w:rsid w:val="004604EF"/>
    <w:rsid w:val="0046121C"/>
    <w:rsid w:val="00461BF6"/>
    <w:rsid w:val="004623FC"/>
    <w:rsid w:val="00462DE2"/>
    <w:rsid w:val="004637D8"/>
    <w:rsid w:val="00463DF0"/>
    <w:rsid w:val="00464404"/>
    <w:rsid w:val="004645CB"/>
    <w:rsid w:val="0046460A"/>
    <w:rsid w:val="0046463A"/>
    <w:rsid w:val="00464F2B"/>
    <w:rsid w:val="00465348"/>
    <w:rsid w:val="004653D5"/>
    <w:rsid w:val="0046549C"/>
    <w:rsid w:val="004669DE"/>
    <w:rsid w:val="00466D1F"/>
    <w:rsid w:val="00466EC6"/>
    <w:rsid w:val="0046774F"/>
    <w:rsid w:val="0047069E"/>
    <w:rsid w:val="004715B6"/>
    <w:rsid w:val="004717A5"/>
    <w:rsid w:val="00471C07"/>
    <w:rsid w:val="0047217E"/>
    <w:rsid w:val="0047248F"/>
    <w:rsid w:val="0047249C"/>
    <w:rsid w:val="0047256F"/>
    <w:rsid w:val="004728A9"/>
    <w:rsid w:val="00473F3E"/>
    <w:rsid w:val="00474134"/>
    <w:rsid w:val="0047495B"/>
    <w:rsid w:val="00474E08"/>
    <w:rsid w:val="004755D7"/>
    <w:rsid w:val="004758E2"/>
    <w:rsid w:val="00475CF9"/>
    <w:rsid w:val="00475E2C"/>
    <w:rsid w:val="004763E6"/>
    <w:rsid w:val="004774C0"/>
    <w:rsid w:val="00477D67"/>
    <w:rsid w:val="00480E74"/>
    <w:rsid w:val="00481E94"/>
    <w:rsid w:val="00481FEB"/>
    <w:rsid w:val="00482062"/>
    <w:rsid w:val="00482316"/>
    <w:rsid w:val="0048247C"/>
    <w:rsid w:val="00482663"/>
    <w:rsid w:val="0048266A"/>
    <w:rsid w:val="0048276D"/>
    <w:rsid w:val="00482D24"/>
    <w:rsid w:val="00482D47"/>
    <w:rsid w:val="004832E0"/>
    <w:rsid w:val="004834C2"/>
    <w:rsid w:val="0048371F"/>
    <w:rsid w:val="0048395B"/>
    <w:rsid w:val="00483FBC"/>
    <w:rsid w:val="0048406A"/>
    <w:rsid w:val="004845C6"/>
    <w:rsid w:val="00484641"/>
    <w:rsid w:val="004846E6"/>
    <w:rsid w:val="00484BAD"/>
    <w:rsid w:val="00484CEF"/>
    <w:rsid w:val="00484FE4"/>
    <w:rsid w:val="004858CB"/>
    <w:rsid w:val="00485C7C"/>
    <w:rsid w:val="00485F5C"/>
    <w:rsid w:val="00486693"/>
    <w:rsid w:val="00486F03"/>
    <w:rsid w:val="00487C30"/>
    <w:rsid w:val="00487EA4"/>
    <w:rsid w:val="00490717"/>
    <w:rsid w:val="00490813"/>
    <w:rsid w:val="00490B91"/>
    <w:rsid w:val="00490F81"/>
    <w:rsid w:val="004913F0"/>
    <w:rsid w:val="00491600"/>
    <w:rsid w:val="00491859"/>
    <w:rsid w:val="00493B8B"/>
    <w:rsid w:val="00493C54"/>
    <w:rsid w:val="00493F39"/>
    <w:rsid w:val="00493F61"/>
    <w:rsid w:val="00493F67"/>
    <w:rsid w:val="0049417B"/>
    <w:rsid w:val="00494430"/>
    <w:rsid w:val="00495D72"/>
    <w:rsid w:val="0049605D"/>
    <w:rsid w:val="004967C5"/>
    <w:rsid w:val="00496867"/>
    <w:rsid w:val="00496A44"/>
    <w:rsid w:val="0049702C"/>
    <w:rsid w:val="004972FD"/>
    <w:rsid w:val="004975A2"/>
    <w:rsid w:val="00497BA1"/>
    <w:rsid w:val="00497D18"/>
    <w:rsid w:val="004A0BF1"/>
    <w:rsid w:val="004A0C7B"/>
    <w:rsid w:val="004A0F79"/>
    <w:rsid w:val="004A14E6"/>
    <w:rsid w:val="004A1686"/>
    <w:rsid w:val="004A1AE0"/>
    <w:rsid w:val="004A1B65"/>
    <w:rsid w:val="004A2066"/>
    <w:rsid w:val="004A2D4B"/>
    <w:rsid w:val="004A2F68"/>
    <w:rsid w:val="004A36D3"/>
    <w:rsid w:val="004A3E4E"/>
    <w:rsid w:val="004A408C"/>
    <w:rsid w:val="004A40F1"/>
    <w:rsid w:val="004A4754"/>
    <w:rsid w:val="004A4BB6"/>
    <w:rsid w:val="004A4C11"/>
    <w:rsid w:val="004A55CD"/>
    <w:rsid w:val="004A5C60"/>
    <w:rsid w:val="004A5EDA"/>
    <w:rsid w:val="004A6E00"/>
    <w:rsid w:val="004A7891"/>
    <w:rsid w:val="004A79E6"/>
    <w:rsid w:val="004B02E4"/>
    <w:rsid w:val="004B033C"/>
    <w:rsid w:val="004B0460"/>
    <w:rsid w:val="004B06C8"/>
    <w:rsid w:val="004B0852"/>
    <w:rsid w:val="004B0A11"/>
    <w:rsid w:val="004B14A5"/>
    <w:rsid w:val="004B185D"/>
    <w:rsid w:val="004B20E4"/>
    <w:rsid w:val="004B2274"/>
    <w:rsid w:val="004B22C2"/>
    <w:rsid w:val="004B2515"/>
    <w:rsid w:val="004B254F"/>
    <w:rsid w:val="004B30BC"/>
    <w:rsid w:val="004B335A"/>
    <w:rsid w:val="004B42E3"/>
    <w:rsid w:val="004B433A"/>
    <w:rsid w:val="004B4E62"/>
    <w:rsid w:val="004B52CC"/>
    <w:rsid w:val="004B5876"/>
    <w:rsid w:val="004B5928"/>
    <w:rsid w:val="004B5C80"/>
    <w:rsid w:val="004B6448"/>
    <w:rsid w:val="004B673A"/>
    <w:rsid w:val="004B6744"/>
    <w:rsid w:val="004B6BEB"/>
    <w:rsid w:val="004B7128"/>
    <w:rsid w:val="004C027E"/>
    <w:rsid w:val="004C0408"/>
    <w:rsid w:val="004C0D64"/>
    <w:rsid w:val="004C0E97"/>
    <w:rsid w:val="004C0FE1"/>
    <w:rsid w:val="004C14BA"/>
    <w:rsid w:val="004C151C"/>
    <w:rsid w:val="004C15D5"/>
    <w:rsid w:val="004C179A"/>
    <w:rsid w:val="004C1852"/>
    <w:rsid w:val="004C1983"/>
    <w:rsid w:val="004C19B2"/>
    <w:rsid w:val="004C1A46"/>
    <w:rsid w:val="004C2413"/>
    <w:rsid w:val="004C264B"/>
    <w:rsid w:val="004C2AED"/>
    <w:rsid w:val="004C326D"/>
    <w:rsid w:val="004C34F8"/>
    <w:rsid w:val="004C39E6"/>
    <w:rsid w:val="004C3C10"/>
    <w:rsid w:val="004C4060"/>
    <w:rsid w:val="004C4B29"/>
    <w:rsid w:val="004C4CB7"/>
    <w:rsid w:val="004C4E25"/>
    <w:rsid w:val="004C5BAD"/>
    <w:rsid w:val="004C5C3D"/>
    <w:rsid w:val="004C6111"/>
    <w:rsid w:val="004C6575"/>
    <w:rsid w:val="004C65D1"/>
    <w:rsid w:val="004C6742"/>
    <w:rsid w:val="004C69E8"/>
    <w:rsid w:val="004C6C9D"/>
    <w:rsid w:val="004C6FF6"/>
    <w:rsid w:val="004C765A"/>
    <w:rsid w:val="004C7862"/>
    <w:rsid w:val="004C7ADF"/>
    <w:rsid w:val="004C7D07"/>
    <w:rsid w:val="004C7EBB"/>
    <w:rsid w:val="004D043E"/>
    <w:rsid w:val="004D081B"/>
    <w:rsid w:val="004D21B9"/>
    <w:rsid w:val="004D3137"/>
    <w:rsid w:val="004D31E8"/>
    <w:rsid w:val="004D3581"/>
    <w:rsid w:val="004D3A6F"/>
    <w:rsid w:val="004D3E8C"/>
    <w:rsid w:val="004D4796"/>
    <w:rsid w:val="004D4B9C"/>
    <w:rsid w:val="004D4DE2"/>
    <w:rsid w:val="004D5D64"/>
    <w:rsid w:val="004D5D95"/>
    <w:rsid w:val="004D6F68"/>
    <w:rsid w:val="004D7725"/>
    <w:rsid w:val="004D7BE9"/>
    <w:rsid w:val="004D7E9C"/>
    <w:rsid w:val="004E044A"/>
    <w:rsid w:val="004E0496"/>
    <w:rsid w:val="004E0B07"/>
    <w:rsid w:val="004E0CAA"/>
    <w:rsid w:val="004E0EC6"/>
    <w:rsid w:val="004E11CD"/>
    <w:rsid w:val="004E1A3D"/>
    <w:rsid w:val="004E2461"/>
    <w:rsid w:val="004E2860"/>
    <w:rsid w:val="004E29BA"/>
    <w:rsid w:val="004E327A"/>
    <w:rsid w:val="004E3AE0"/>
    <w:rsid w:val="004E3B34"/>
    <w:rsid w:val="004E3D8D"/>
    <w:rsid w:val="004E4B30"/>
    <w:rsid w:val="004E52D1"/>
    <w:rsid w:val="004E539C"/>
    <w:rsid w:val="004E562E"/>
    <w:rsid w:val="004E5799"/>
    <w:rsid w:val="004E62AF"/>
    <w:rsid w:val="004E643D"/>
    <w:rsid w:val="004E66D9"/>
    <w:rsid w:val="004E6C88"/>
    <w:rsid w:val="004E7196"/>
    <w:rsid w:val="004E7ADB"/>
    <w:rsid w:val="004E7B40"/>
    <w:rsid w:val="004F00D8"/>
    <w:rsid w:val="004F0443"/>
    <w:rsid w:val="004F0ABF"/>
    <w:rsid w:val="004F0C58"/>
    <w:rsid w:val="004F0D6B"/>
    <w:rsid w:val="004F1949"/>
    <w:rsid w:val="004F19BD"/>
    <w:rsid w:val="004F1DA2"/>
    <w:rsid w:val="004F22F6"/>
    <w:rsid w:val="004F24E1"/>
    <w:rsid w:val="004F2535"/>
    <w:rsid w:val="004F3119"/>
    <w:rsid w:val="004F3486"/>
    <w:rsid w:val="004F3741"/>
    <w:rsid w:val="004F389D"/>
    <w:rsid w:val="004F4188"/>
    <w:rsid w:val="004F42CB"/>
    <w:rsid w:val="004F4DF0"/>
    <w:rsid w:val="004F535C"/>
    <w:rsid w:val="004F59E9"/>
    <w:rsid w:val="004F6CF3"/>
    <w:rsid w:val="004F6F19"/>
    <w:rsid w:val="004F71BA"/>
    <w:rsid w:val="00500773"/>
    <w:rsid w:val="00500C81"/>
    <w:rsid w:val="00501170"/>
    <w:rsid w:val="0050139B"/>
    <w:rsid w:val="00501FD3"/>
    <w:rsid w:val="00502291"/>
    <w:rsid w:val="00502A97"/>
    <w:rsid w:val="005030BB"/>
    <w:rsid w:val="0050314E"/>
    <w:rsid w:val="00503719"/>
    <w:rsid w:val="00503971"/>
    <w:rsid w:val="00503E3D"/>
    <w:rsid w:val="00504018"/>
    <w:rsid w:val="0050479F"/>
    <w:rsid w:val="0050494E"/>
    <w:rsid w:val="00504A09"/>
    <w:rsid w:val="00504F08"/>
    <w:rsid w:val="00505233"/>
    <w:rsid w:val="00505297"/>
    <w:rsid w:val="005056CF"/>
    <w:rsid w:val="00505A75"/>
    <w:rsid w:val="00505BA4"/>
    <w:rsid w:val="00505D38"/>
    <w:rsid w:val="00505F15"/>
    <w:rsid w:val="00506DB3"/>
    <w:rsid w:val="00507EDC"/>
    <w:rsid w:val="00507F11"/>
    <w:rsid w:val="0051025E"/>
    <w:rsid w:val="00510D13"/>
    <w:rsid w:val="0051103F"/>
    <w:rsid w:val="0051195F"/>
    <w:rsid w:val="00511CD9"/>
    <w:rsid w:val="005128C1"/>
    <w:rsid w:val="00512A76"/>
    <w:rsid w:val="0051306E"/>
    <w:rsid w:val="00514489"/>
    <w:rsid w:val="005144A1"/>
    <w:rsid w:val="005146FB"/>
    <w:rsid w:val="0051492A"/>
    <w:rsid w:val="00514987"/>
    <w:rsid w:val="00514C2C"/>
    <w:rsid w:val="005151AD"/>
    <w:rsid w:val="00515545"/>
    <w:rsid w:val="00515EA1"/>
    <w:rsid w:val="00515F98"/>
    <w:rsid w:val="00516037"/>
    <w:rsid w:val="005161BB"/>
    <w:rsid w:val="0051662A"/>
    <w:rsid w:val="00516DA4"/>
    <w:rsid w:val="005173C4"/>
    <w:rsid w:val="00517A98"/>
    <w:rsid w:val="0052037B"/>
    <w:rsid w:val="00520F59"/>
    <w:rsid w:val="00521072"/>
    <w:rsid w:val="00521260"/>
    <w:rsid w:val="00522248"/>
    <w:rsid w:val="00522394"/>
    <w:rsid w:val="0052270E"/>
    <w:rsid w:val="00523183"/>
    <w:rsid w:val="0052378E"/>
    <w:rsid w:val="00523EB3"/>
    <w:rsid w:val="00524297"/>
    <w:rsid w:val="00524699"/>
    <w:rsid w:val="005247F1"/>
    <w:rsid w:val="00524DFE"/>
    <w:rsid w:val="00524EFA"/>
    <w:rsid w:val="00525DC3"/>
    <w:rsid w:val="00526210"/>
    <w:rsid w:val="0052680C"/>
    <w:rsid w:val="00526921"/>
    <w:rsid w:val="00527165"/>
    <w:rsid w:val="005275F9"/>
    <w:rsid w:val="00527BC3"/>
    <w:rsid w:val="00527F2B"/>
    <w:rsid w:val="005305FA"/>
    <w:rsid w:val="00530E2B"/>
    <w:rsid w:val="0053123A"/>
    <w:rsid w:val="00531A6B"/>
    <w:rsid w:val="00531C3B"/>
    <w:rsid w:val="0053216D"/>
    <w:rsid w:val="005328BD"/>
    <w:rsid w:val="00533829"/>
    <w:rsid w:val="00534308"/>
    <w:rsid w:val="005344E6"/>
    <w:rsid w:val="00534A66"/>
    <w:rsid w:val="005350E4"/>
    <w:rsid w:val="00535523"/>
    <w:rsid w:val="0053559A"/>
    <w:rsid w:val="00535C3A"/>
    <w:rsid w:val="00535DD8"/>
    <w:rsid w:val="00535ECB"/>
    <w:rsid w:val="0053605D"/>
    <w:rsid w:val="00536107"/>
    <w:rsid w:val="005361E6"/>
    <w:rsid w:val="005365F5"/>
    <w:rsid w:val="00536686"/>
    <w:rsid w:val="005367D0"/>
    <w:rsid w:val="005367DE"/>
    <w:rsid w:val="005374A7"/>
    <w:rsid w:val="0053791E"/>
    <w:rsid w:val="00537B53"/>
    <w:rsid w:val="00540836"/>
    <w:rsid w:val="005416B9"/>
    <w:rsid w:val="005430D3"/>
    <w:rsid w:val="005434E4"/>
    <w:rsid w:val="0054359B"/>
    <w:rsid w:val="0054375F"/>
    <w:rsid w:val="005439DC"/>
    <w:rsid w:val="00543F58"/>
    <w:rsid w:val="005440B3"/>
    <w:rsid w:val="00544108"/>
    <w:rsid w:val="005443D5"/>
    <w:rsid w:val="00544415"/>
    <w:rsid w:val="0054452E"/>
    <w:rsid w:val="0054465D"/>
    <w:rsid w:val="005456ED"/>
    <w:rsid w:val="00545A48"/>
    <w:rsid w:val="005475D4"/>
    <w:rsid w:val="005479DB"/>
    <w:rsid w:val="00547FA1"/>
    <w:rsid w:val="005502A1"/>
    <w:rsid w:val="005504F7"/>
    <w:rsid w:val="00550C6E"/>
    <w:rsid w:val="00550E0B"/>
    <w:rsid w:val="00551B5C"/>
    <w:rsid w:val="00551B90"/>
    <w:rsid w:val="00551F83"/>
    <w:rsid w:val="0055300A"/>
    <w:rsid w:val="00553122"/>
    <w:rsid w:val="005542C3"/>
    <w:rsid w:val="005543D8"/>
    <w:rsid w:val="00554565"/>
    <w:rsid w:val="00554790"/>
    <w:rsid w:val="00554849"/>
    <w:rsid w:val="0055593A"/>
    <w:rsid w:val="00555C50"/>
    <w:rsid w:val="00555EC6"/>
    <w:rsid w:val="00556525"/>
    <w:rsid w:val="0055674C"/>
    <w:rsid w:val="00556959"/>
    <w:rsid w:val="00556B73"/>
    <w:rsid w:val="00556DA9"/>
    <w:rsid w:val="00556FD1"/>
    <w:rsid w:val="0055707D"/>
    <w:rsid w:val="00557891"/>
    <w:rsid w:val="00557A4F"/>
    <w:rsid w:val="00557D3A"/>
    <w:rsid w:val="005600E9"/>
    <w:rsid w:val="005603A2"/>
    <w:rsid w:val="0056072C"/>
    <w:rsid w:val="005608A0"/>
    <w:rsid w:val="00560918"/>
    <w:rsid w:val="00560973"/>
    <w:rsid w:val="00560E60"/>
    <w:rsid w:val="0056146C"/>
    <w:rsid w:val="0056165E"/>
    <w:rsid w:val="00561F30"/>
    <w:rsid w:val="00562544"/>
    <w:rsid w:val="00562ED4"/>
    <w:rsid w:val="005632AB"/>
    <w:rsid w:val="005639B1"/>
    <w:rsid w:val="0056479E"/>
    <w:rsid w:val="00564FB9"/>
    <w:rsid w:val="00564FC2"/>
    <w:rsid w:val="005659C8"/>
    <w:rsid w:val="00565ECE"/>
    <w:rsid w:val="00566148"/>
    <w:rsid w:val="0056660C"/>
    <w:rsid w:val="005666EC"/>
    <w:rsid w:val="005668C7"/>
    <w:rsid w:val="00566E82"/>
    <w:rsid w:val="00567696"/>
    <w:rsid w:val="00567756"/>
    <w:rsid w:val="0056791C"/>
    <w:rsid w:val="00567DE0"/>
    <w:rsid w:val="00567E9C"/>
    <w:rsid w:val="00567EA9"/>
    <w:rsid w:val="005701D0"/>
    <w:rsid w:val="005702FD"/>
    <w:rsid w:val="005705B0"/>
    <w:rsid w:val="00570718"/>
    <w:rsid w:val="00570C1D"/>
    <w:rsid w:val="005712A2"/>
    <w:rsid w:val="005713AC"/>
    <w:rsid w:val="005713DB"/>
    <w:rsid w:val="005714C7"/>
    <w:rsid w:val="00571864"/>
    <w:rsid w:val="0057238D"/>
    <w:rsid w:val="0057244D"/>
    <w:rsid w:val="00572885"/>
    <w:rsid w:val="00572BB3"/>
    <w:rsid w:val="00572D67"/>
    <w:rsid w:val="00572D6E"/>
    <w:rsid w:val="00573289"/>
    <w:rsid w:val="00573489"/>
    <w:rsid w:val="00573EE6"/>
    <w:rsid w:val="005741FE"/>
    <w:rsid w:val="005745AE"/>
    <w:rsid w:val="005747C4"/>
    <w:rsid w:val="00574E90"/>
    <w:rsid w:val="0057510A"/>
    <w:rsid w:val="00575915"/>
    <w:rsid w:val="00575C4B"/>
    <w:rsid w:val="00576018"/>
    <w:rsid w:val="0057679B"/>
    <w:rsid w:val="00576A69"/>
    <w:rsid w:val="005772E3"/>
    <w:rsid w:val="00577A9F"/>
    <w:rsid w:val="0058073A"/>
    <w:rsid w:val="005808DD"/>
    <w:rsid w:val="00580B3A"/>
    <w:rsid w:val="00580BA6"/>
    <w:rsid w:val="00580DA8"/>
    <w:rsid w:val="00580EDF"/>
    <w:rsid w:val="00581017"/>
    <w:rsid w:val="0058102C"/>
    <w:rsid w:val="00581552"/>
    <w:rsid w:val="005823AD"/>
    <w:rsid w:val="005826A8"/>
    <w:rsid w:val="0058273E"/>
    <w:rsid w:val="0058300C"/>
    <w:rsid w:val="005851BB"/>
    <w:rsid w:val="00585E06"/>
    <w:rsid w:val="005865A2"/>
    <w:rsid w:val="0058667E"/>
    <w:rsid w:val="005867E4"/>
    <w:rsid w:val="005868C7"/>
    <w:rsid w:val="00587D33"/>
    <w:rsid w:val="00587E59"/>
    <w:rsid w:val="005902D9"/>
    <w:rsid w:val="0059067A"/>
    <w:rsid w:val="00590CC8"/>
    <w:rsid w:val="0059135B"/>
    <w:rsid w:val="00591C9A"/>
    <w:rsid w:val="005924CC"/>
    <w:rsid w:val="00593357"/>
    <w:rsid w:val="0059377F"/>
    <w:rsid w:val="00593922"/>
    <w:rsid w:val="00593DD2"/>
    <w:rsid w:val="00593DFC"/>
    <w:rsid w:val="00594075"/>
    <w:rsid w:val="005942E8"/>
    <w:rsid w:val="00594E92"/>
    <w:rsid w:val="00594EA6"/>
    <w:rsid w:val="005954B0"/>
    <w:rsid w:val="005956A2"/>
    <w:rsid w:val="00595B0B"/>
    <w:rsid w:val="00596389"/>
    <w:rsid w:val="00596572"/>
    <w:rsid w:val="00596841"/>
    <w:rsid w:val="00596855"/>
    <w:rsid w:val="00596952"/>
    <w:rsid w:val="005970A0"/>
    <w:rsid w:val="005976A4"/>
    <w:rsid w:val="00597EDA"/>
    <w:rsid w:val="005A01CC"/>
    <w:rsid w:val="005A04EF"/>
    <w:rsid w:val="005A0723"/>
    <w:rsid w:val="005A0B1E"/>
    <w:rsid w:val="005A0BD6"/>
    <w:rsid w:val="005A0F24"/>
    <w:rsid w:val="005A1F36"/>
    <w:rsid w:val="005A23C3"/>
    <w:rsid w:val="005A25E5"/>
    <w:rsid w:val="005A283F"/>
    <w:rsid w:val="005A2C17"/>
    <w:rsid w:val="005A36B5"/>
    <w:rsid w:val="005A3A08"/>
    <w:rsid w:val="005A3EAB"/>
    <w:rsid w:val="005A3FB8"/>
    <w:rsid w:val="005A3FD4"/>
    <w:rsid w:val="005A4076"/>
    <w:rsid w:val="005A418B"/>
    <w:rsid w:val="005A41D1"/>
    <w:rsid w:val="005A4249"/>
    <w:rsid w:val="005A4705"/>
    <w:rsid w:val="005A4D00"/>
    <w:rsid w:val="005A5C13"/>
    <w:rsid w:val="005A63C3"/>
    <w:rsid w:val="005A6BF4"/>
    <w:rsid w:val="005A6D50"/>
    <w:rsid w:val="005A6E60"/>
    <w:rsid w:val="005A7101"/>
    <w:rsid w:val="005A7C9F"/>
    <w:rsid w:val="005B00F7"/>
    <w:rsid w:val="005B0129"/>
    <w:rsid w:val="005B0133"/>
    <w:rsid w:val="005B01E4"/>
    <w:rsid w:val="005B08EA"/>
    <w:rsid w:val="005B09BA"/>
    <w:rsid w:val="005B0A94"/>
    <w:rsid w:val="005B166B"/>
    <w:rsid w:val="005B173F"/>
    <w:rsid w:val="005B17AF"/>
    <w:rsid w:val="005B1CA0"/>
    <w:rsid w:val="005B281C"/>
    <w:rsid w:val="005B2836"/>
    <w:rsid w:val="005B3249"/>
    <w:rsid w:val="005B3433"/>
    <w:rsid w:val="005B3B7D"/>
    <w:rsid w:val="005B3CA1"/>
    <w:rsid w:val="005B3DF0"/>
    <w:rsid w:val="005B3FCB"/>
    <w:rsid w:val="005B439C"/>
    <w:rsid w:val="005B44B9"/>
    <w:rsid w:val="005B5799"/>
    <w:rsid w:val="005B60C6"/>
    <w:rsid w:val="005B6A4D"/>
    <w:rsid w:val="005B70EF"/>
    <w:rsid w:val="005B725D"/>
    <w:rsid w:val="005B7816"/>
    <w:rsid w:val="005B7AE9"/>
    <w:rsid w:val="005C025B"/>
    <w:rsid w:val="005C0477"/>
    <w:rsid w:val="005C077D"/>
    <w:rsid w:val="005C1CE4"/>
    <w:rsid w:val="005C22E9"/>
    <w:rsid w:val="005C2353"/>
    <w:rsid w:val="005C24E4"/>
    <w:rsid w:val="005C2A65"/>
    <w:rsid w:val="005C2D07"/>
    <w:rsid w:val="005C3480"/>
    <w:rsid w:val="005C35F3"/>
    <w:rsid w:val="005C3E63"/>
    <w:rsid w:val="005C416A"/>
    <w:rsid w:val="005C5236"/>
    <w:rsid w:val="005C55B0"/>
    <w:rsid w:val="005C56D9"/>
    <w:rsid w:val="005C5B37"/>
    <w:rsid w:val="005C5D55"/>
    <w:rsid w:val="005C5E76"/>
    <w:rsid w:val="005C71ED"/>
    <w:rsid w:val="005C749B"/>
    <w:rsid w:val="005C74AF"/>
    <w:rsid w:val="005C7562"/>
    <w:rsid w:val="005C76AD"/>
    <w:rsid w:val="005C7B22"/>
    <w:rsid w:val="005D06E6"/>
    <w:rsid w:val="005D094C"/>
    <w:rsid w:val="005D0BCA"/>
    <w:rsid w:val="005D0C07"/>
    <w:rsid w:val="005D0C35"/>
    <w:rsid w:val="005D15BC"/>
    <w:rsid w:val="005D17D4"/>
    <w:rsid w:val="005D1AF0"/>
    <w:rsid w:val="005D1B0E"/>
    <w:rsid w:val="005D1B3E"/>
    <w:rsid w:val="005D2208"/>
    <w:rsid w:val="005D2253"/>
    <w:rsid w:val="005D241B"/>
    <w:rsid w:val="005D27A1"/>
    <w:rsid w:val="005D27E5"/>
    <w:rsid w:val="005D2F56"/>
    <w:rsid w:val="005D33A3"/>
    <w:rsid w:val="005D3A78"/>
    <w:rsid w:val="005D49AC"/>
    <w:rsid w:val="005D531C"/>
    <w:rsid w:val="005D5656"/>
    <w:rsid w:val="005D6784"/>
    <w:rsid w:val="005D6AD5"/>
    <w:rsid w:val="005D6B0A"/>
    <w:rsid w:val="005D7809"/>
    <w:rsid w:val="005D7E5C"/>
    <w:rsid w:val="005E000E"/>
    <w:rsid w:val="005E105F"/>
    <w:rsid w:val="005E1175"/>
    <w:rsid w:val="005E1327"/>
    <w:rsid w:val="005E14C1"/>
    <w:rsid w:val="005E1961"/>
    <w:rsid w:val="005E1CAF"/>
    <w:rsid w:val="005E1E1B"/>
    <w:rsid w:val="005E284A"/>
    <w:rsid w:val="005E3F47"/>
    <w:rsid w:val="005E560A"/>
    <w:rsid w:val="005E5805"/>
    <w:rsid w:val="005E593E"/>
    <w:rsid w:val="005E5D9B"/>
    <w:rsid w:val="005E69CE"/>
    <w:rsid w:val="005E6F95"/>
    <w:rsid w:val="005E7728"/>
    <w:rsid w:val="005E7806"/>
    <w:rsid w:val="005F04F5"/>
    <w:rsid w:val="005F0D65"/>
    <w:rsid w:val="005F0D6E"/>
    <w:rsid w:val="005F15F3"/>
    <w:rsid w:val="005F1823"/>
    <w:rsid w:val="005F227B"/>
    <w:rsid w:val="005F2535"/>
    <w:rsid w:val="005F2639"/>
    <w:rsid w:val="005F298A"/>
    <w:rsid w:val="005F2AD2"/>
    <w:rsid w:val="005F33A4"/>
    <w:rsid w:val="005F33C0"/>
    <w:rsid w:val="005F35C6"/>
    <w:rsid w:val="005F39F1"/>
    <w:rsid w:val="005F3EE2"/>
    <w:rsid w:val="005F42FA"/>
    <w:rsid w:val="005F4C27"/>
    <w:rsid w:val="005F4E56"/>
    <w:rsid w:val="005F5074"/>
    <w:rsid w:val="005F58C3"/>
    <w:rsid w:val="005F5AE4"/>
    <w:rsid w:val="005F5FAB"/>
    <w:rsid w:val="005F60B6"/>
    <w:rsid w:val="005F61BF"/>
    <w:rsid w:val="005F6AC0"/>
    <w:rsid w:val="005F6C05"/>
    <w:rsid w:val="005F71F1"/>
    <w:rsid w:val="005F764F"/>
    <w:rsid w:val="005F7771"/>
    <w:rsid w:val="005F7867"/>
    <w:rsid w:val="005F7D7E"/>
    <w:rsid w:val="006001E0"/>
    <w:rsid w:val="006003D8"/>
    <w:rsid w:val="00601100"/>
    <w:rsid w:val="0060114C"/>
    <w:rsid w:val="0060138B"/>
    <w:rsid w:val="00601546"/>
    <w:rsid w:val="006015AF"/>
    <w:rsid w:val="0060172E"/>
    <w:rsid w:val="0060177F"/>
    <w:rsid w:val="00601A38"/>
    <w:rsid w:val="006023FA"/>
    <w:rsid w:val="00602DE7"/>
    <w:rsid w:val="006030CF"/>
    <w:rsid w:val="006031F2"/>
    <w:rsid w:val="0060377D"/>
    <w:rsid w:val="00603A32"/>
    <w:rsid w:val="00604493"/>
    <w:rsid w:val="006047CD"/>
    <w:rsid w:val="00604946"/>
    <w:rsid w:val="00604D4E"/>
    <w:rsid w:val="0060598A"/>
    <w:rsid w:val="00605A80"/>
    <w:rsid w:val="00605F38"/>
    <w:rsid w:val="00605FB5"/>
    <w:rsid w:val="00606248"/>
    <w:rsid w:val="0060671D"/>
    <w:rsid w:val="00606BD0"/>
    <w:rsid w:val="00606C9C"/>
    <w:rsid w:val="00606F2F"/>
    <w:rsid w:val="0060764F"/>
    <w:rsid w:val="00607C9D"/>
    <w:rsid w:val="00607F69"/>
    <w:rsid w:val="0061144C"/>
    <w:rsid w:val="00611974"/>
    <w:rsid w:val="00612983"/>
    <w:rsid w:val="00612C80"/>
    <w:rsid w:val="006134FB"/>
    <w:rsid w:val="0061368B"/>
    <w:rsid w:val="00613A99"/>
    <w:rsid w:val="00613F07"/>
    <w:rsid w:val="00614EF8"/>
    <w:rsid w:val="0061591E"/>
    <w:rsid w:val="00615C99"/>
    <w:rsid w:val="00615D7F"/>
    <w:rsid w:val="00615E45"/>
    <w:rsid w:val="006162A1"/>
    <w:rsid w:val="006164F4"/>
    <w:rsid w:val="0061775D"/>
    <w:rsid w:val="00617E7C"/>
    <w:rsid w:val="00620362"/>
    <w:rsid w:val="00620425"/>
    <w:rsid w:val="006205CB"/>
    <w:rsid w:val="006206F1"/>
    <w:rsid w:val="0062072D"/>
    <w:rsid w:val="00620D84"/>
    <w:rsid w:val="00621189"/>
    <w:rsid w:val="00622781"/>
    <w:rsid w:val="006229C6"/>
    <w:rsid w:val="00622CC5"/>
    <w:rsid w:val="006231C4"/>
    <w:rsid w:val="00623947"/>
    <w:rsid w:val="00624087"/>
    <w:rsid w:val="006240DB"/>
    <w:rsid w:val="00624274"/>
    <w:rsid w:val="00624671"/>
    <w:rsid w:val="00624B9A"/>
    <w:rsid w:val="00625559"/>
    <w:rsid w:val="006259BB"/>
    <w:rsid w:val="00625A33"/>
    <w:rsid w:val="00626328"/>
    <w:rsid w:val="006263B5"/>
    <w:rsid w:val="006263B6"/>
    <w:rsid w:val="0062657C"/>
    <w:rsid w:val="00626665"/>
    <w:rsid w:val="00627401"/>
    <w:rsid w:val="00627A51"/>
    <w:rsid w:val="00630950"/>
    <w:rsid w:val="00630A81"/>
    <w:rsid w:val="00630CED"/>
    <w:rsid w:val="00630FA4"/>
    <w:rsid w:val="00631008"/>
    <w:rsid w:val="0063186F"/>
    <w:rsid w:val="00632286"/>
    <w:rsid w:val="0063235B"/>
    <w:rsid w:val="00632CFF"/>
    <w:rsid w:val="00633AA6"/>
    <w:rsid w:val="00633B07"/>
    <w:rsid w:val="00633C7D"/>
    <w:rsid w:val="00633DEE"/>
    <w:rsid w:val="006348F3"/>
    <w:rsid w:val="00634D85"/>
    <w:rsid w:val="00635021"/>
    <w:rsid w:val="00635091"/>
    <w:rsid w:val="006351DB"/>
    <w:rsid w:val="00635A10"/>
    <w:rsid w:val="00635F01"/>
    <w:rsid w:val="0063603E"/>
    <w:rsid w:val="00636238"/>
    <w:rsid w:val="006362DF"/>
    <w:rsid w:val="0063664F"/>
    <w:rsid w:val="006369EA"/>
    <w:rsid w:val="006375A9"/>
    <w:rsid w:val="0064012A"/>
    <w:rsid w:val="006406D0"/>
    <w:rsid w:val="00640ED8"/>
    <w:rsid w:val="00640F48"/>
    <w:rsid w:val="006417CB"/>
    <w:rsid w:val="00641BAA"/>
    <w:rsid w:val="00642106"/>
    <w:rsid w:val="00642746"/>
    <w:rsid w:val="00642BD8"/>
    <w:rsid w:val="00642E71"/>
    <w:rsid w:val="00643229"/>
    <w:rsid w:val="00643640"/>
    <w:rsid w:val="00643809"/>
    <w:rsid w:val="0064380D"/>
    <w:rsid w:val="00643AC3"/>
    <w:rsid w:val="00643BA0"/>
    <w:rsid w:val="00643E04"/>
    <w:rsid w:val="00643ECE"/>
    <w:rsid w:val="006441EA"/>
    <w:rsid w:val="00644760"/>
    <w:rsid w:val="00644855"/>
    <w:rsid w:val="0064615A"/>
    <w:rsid w:val="006466CF"/>
    <w:rsid w:val="00646D8D"/>
    <w:rsid w:val="00646EC4"/>
    <w:rsid w:val="00647259"/>
    <w:rsid w:val="00647F06"/>
    <w:rsid w:val="0065052E"/>
    <w:rsid w:val="006509EB"/>
    <w:rsid w:val="00650D88"/>
    <w:rsid w:val="00650E4B"/>
    <w:rsid w:val="006512F7"/>
    <w:rsid w:val="00651350"/>
    <w:rsid w:val="006513C6"/>
    <w:rsid w:val="00651437"/>
    <w:rsid w:val="006516A8"/>
    <w:rsid w:val="00651A49"/>
    <w:rsid w:val="00651CC4"/>
    <w:rsid w:val="00651D3C"/>
    <w:rsid w:val="00652177"/>
    <w:rsid w:val="006528D1"/>
    <w:rsid w:val="006529C3"/>
    <w:rsid w:val="0065324D"/>
    <w:rsid w:val="006537BC"/>
    <w:rsid w:val="00653BD6"/>
    <w:rsid w:val="00654A6A"/>
    <w:rsid w:val="00654E28"/>
    <w:rsid w:val="0065505F"/>
    <w:rsid w:val="00655403"/>
    <w:rsid w:val="006565C4"/>
    <w:rsid w:val="00656DE9"/>
    <w:rsid w:val="00657B3A"/>
    <w:rsid w:val="00657C29"/>
    <w:rsid w:val="006600B7"/>
    <w:rsid w:val="00660ABD"/>
    <w:rsid w:val="00661BF0"/>
    <w:rsid w:val="00661CB6"/>
    <w:rsid w:val="00661E8E"/>
    <w:rsid w:val="00662422"/>
    <w:rsid w:val="006629F1"/>
    <w:rsid w:val="00662C67"/>
    <w:rsid w:val="00662F54"/>
    <w:rsid w:val="0066312B"/>
    <w:rsid w:val="006635C6"/>
    <w:rsid w:val="0066363D"/>
    <w:rsid w:val="00664427"/>
    <w:rsid w:val="00664956"/>
    <w:rsid w:val="00664A4F"/>
    <w:rsid w:val="00664E92"/>
    <w:rsid w:val="00664ED5"/>
    <w:rsid w:val="0066588A"/>
    <w:rsid w:val="00665A2C"/>
    <w:rsid w:val="00666164"/>
    <w:rsid w:val="00666224"/>
    <w:rsid w:val="00667033"/>
    <w:rsid w:val="00667C29"/>
    <w:rsid w:val="006702E4"/>
    <w:rsid w:val="0067058D"/>
    <w:rsid w:val="00670823"/>
    <w:rsid w:val="00670B2B"/>
    <w:rsid w:val="00670D6D"/>
    <w:rsid w:val="00670ED0"/>
    <w:rsid w:val="00672338"/>
    <w:rsid w:val="006729A0"/>
    <w:rsid w:val="00672A20"/>
    <w:rsid w:val="006731BF"/>
    <w:rsid w:val="00674061"/>
    <w:rsid w:val="00674365"/>
    <w:rsid w:val="00674517"/>
    <w:rsid w:val="00674530"/>
    <w:rsid w:val="0067489D"/>
    <w:rsid w:val="0067491D"/>
    <w:rsid w:val="00676087"/>
    <w:rsid w:val="00676309"/>
    <w:rsid w:val="006763D2"/>
    <w:rsid w:val="00676D12"/>
    <w:rsid w:val="00676F6B"/>
    <w:rsid w:val="006770B2"/>
    <w:rsid w:val="006772B3"/>
    <w:rsid w:val="0067784E"/>
    <w:rsid w:val="006779F5"/>
    <w:rsid w:val="00677B55"/>
    <w:rsid w:val="00677F3D"/>
    <w:rsid w:val="006802EC"/>
    <w:rsid w:val="006806FC"/>
    <w:rsid w:val="00680856"/>
    <w:rsid w:val="00680AD7"/>
    <w:rsid w:val="00681901"/>
    <w:rsid w:val="00681A5A"/>
    <w:rsid w:val="00681AD6"/>
    <w:rsid w:val="006820F4"/>
    <w:rsid w:val="006824C1"/>
    <w:rsid w:val="00682EE9"/>
    <w:rsid w:val="00682FBA"/>
    <w:rsid w:val="00683293"/>
    <w:rsid w:val="00684813"/>
    <w:rsid w:val="0068547F"/>
    <w:rsid w:val="00685659"/>
    <w:rsid w:val="00685A0B"/>
    <w:rsid w:val="00686D3F"/>
    <w:rsid w:val="0068748E"/>
    <w:rsid w:val="00687E24"/>
    <w:rsid w:val="00690299"/>
    <w:rsid w:val="00691AC8"/>
    <w:rsid w:val="00691C72"/>
    <w:rsid w:val="006933F3"/>
    <w:rsid w:val="00693546"/>
    <w:rsid w:val="0069426A"/>
    <w:rsid w:val="0069434E"/>
    <w:rsid w:val="00694900"/>
    <w:rsid w:val="00694B22"/>
    <w:rsid w:val="00694D21"/>
    <w:rsid w:val="00694F62"/>
    <w:rsid w:val="00695579"/>
    <w:rsid w:val="00695730"/>
    <w:rsid w:val="00695DEB"/>
    <w:rsid w:val="00695F5D"/>
    <w:rsid w:val="00695FA7"/>
    <w:rsid w:val="00696236"/>
    <w:rsid w:val="006963F0"/>
    <w:rsid w:val="006964A4"/>
    <w:rsid w:val="0069686B"/>
    <w:rsid w:val="00696E9E"/>
    <w:rsid w:val="006974E1"/>
    <w:rsid w:val="006979D2"/>
    <w:rsid w:val="00697AD2"/>
    <w:rsid w:val="006A023E"/>
    <w:rsid w:val="006A0377"/>
    <w:rsid w:val="006A090A"/>
    <w:rsid w:val="006A0B1C"/>
    <w:rsid w:val="006A111B"/>
    <w:rsid w:val="006A1213"/>
    <w:rsid w:val="006A1623"/>
    <w:rsid w:val="006A27A8"/>
    <w:rsid w:val="006A2D82"/>
    <w:rsid w:val="006A2E2F"/>
    <w:rsid w:val="006A2FDC"/>
    <w:rsid w:val="006A34AF"/>
    <w:rsid w:val="006A34B8"/>
    <w:rsid w:val="006A3952"/>
    <w:rsid w:val="006A3C0C"/>
    <w:rsid w:val="006A424E"/>
    <w:rsid w:val="006A47CD"/>
    <w:rsid w:val="006A5676"/>
    <w:rsid w:val="006A5FE3"/>
    <w:rsid w:val="006A64C8"/>
    <w:rsid w:val="006A65DA"/>
    <w:rsid w:val="006A6D4D"/>
    <w:rsid w:val="006A6E52"/>
    <w:rsid w:val="006A6ED3"/>
    <w:rsid w:val="006A6F59"/>
    <w:rsid w:val="006A7F17"/>
    <w:rsid w:val="006B0181"/>
    <w:rsid w:val="006B01DD"/>
    <w:rsid w:val="006B0609"/>
    <w:rsid w:val="006B087F"/>
    <w:rsid w:val="006B0AD0"/>
    <w:rsid w:val="006B17A5"/>
    <w:rsid w:val="006B1D86"/>
    <w:rsid w:val="006B2364"/>
    <w:rsid w:val="006B2590"/>
    <w:rsid w:val="006B29B5"/>
    <w:rsid w:val="006B2EB7"/>
    <w:rsid w:val="006B2F1A"/>
    <w:rsid w:val="006B3077"/>
    <w:rsid w:val="006B3615"/>
    <w:rsid w:val="006B3A84"/>
    <w:rsid w:val="006B3C03"/>
    <w:rsid w:val="006B3C75"/>
    <w:rsid w:val="006B447E"/>
    <w:rsid w:val="006B4C2B"/>
    <w:rsid w:val="006B5164"/>
    <w:rsid w:val="006B53B2"/>
    <w:rsid w:val="006B5803"/>
    <w:rsid w:val="006B5A21"/>
    <w:rsid w:val="006B5CE8"/>
    <w:rsid w:val="006B5EA9"/>
    <w:rsid w:val="006B643B"/>
    <w:rsid w:val="006B651A"/>
    <w:rsid w:val="006B6941"/>
    <w:rsid w:val="006B6AE2"/>
    <w:rsid w:val="006B6BFB"/>
    <w:rsid w:val="006B7A43"/>
    <w:rsid w:val="006B7A84"/>
    <w:rsid w:val="006B7DC4"/>
    <w:rsid w:val="006C079C"/>
    <w:rsid w:val="006C0B49"/>
    <w:rsid w:val="006C0E9D"/>
    <w:rsid w:val="006C14BC"/>
    <w:rsid w:val="006C14C6"/>
    <w:rsid w:val="006C1D06"/>
    <w:rsid w:val="006C24B6"/>
    <w:rsid w:val="006C29AD"/>
    <w:rsid w:val="006C2C6D"/>
    <w:rsid w:val="006C31B0"/>
    <w:rsid w:val="006C37F2"/>
    <w:rsid w:val="006C3928"/>
    <w:rsid w:val="006C3B72"/>
    <w:rsid w:val="006C3D07"/>
    <w:rsid w:val="006C3E74"/>
    <w:rsid w:val="006C4185"/>
    <w:rsid w:val="006C43BB"/>
    <w:rsid w:val="006C526E"/>
    <w:rsid w:val="006C5410"/>
    <w:rsid w:val="006C5431"/>
    <w:rsid w:val="006C5D42"/>
    <w:rsid w:val="006C6198"/>
    <w:rsid w:val="006C6731"/>
    <w:rsid w:val="006C6CE9"/>
    <w:rsid w:val="006C6CFE"/>
    <w:rsid w:val="006C745E"/>
    <w:rsid w:val="006C7850"/>
    <w:rsid w:val="006C793B"/>
    <w:rsid w:val="006C7A96"/>
    <w:rsid w:val="006C7AC8"/>
    <w:rsid w:val="006D0E72"/>
    <w:rsid w:val="006D10A6"/>
    <w:rsid w:val="006D10F6"/>
    <w:rsid w:val="006D2287"/>
    <w:rsid w:val="006D2830"/>
    <w:rsid w:val="006D28F5"/>
    <w:rsid w:val="006D2DCB"/>
    <w:rsid w:val="006D3590"/>
    <w:rsid w:val="006D370B"/>
    <w:rsid w:val="006D3821"/>
    <w:rsid w:val="006D39DA"/>
    <w:rsid w:val="006D425C"/>
    <w:rsid w:val="006D43FA"/>
    <w:rsid w:val="006D44D4"/>
    <w:rsid w:val="006D45BB"/>
    <w:rsid w:val="006D4C85"/>
    <w:rsid w:val="006D5AFC"/>
    <w:rsid w:val="006D63F9"/>
    <w:rsid w:val="006D6437"/>
    <w:rsid w:val="006D6ABC"/>
    <w:rsid w:val="006D73E4"/>
    <w:rsid w:val="006D7A9B"/>
    <w:rsid w:val="006E00EC"/>
    <w:rsid w:val="006E06B6"/>
    <w:rsid w:val="006E09E6"/>
    <w:rsid w:val="006E1157"/>
    <w:rsid w:val="006E1238"/>
    <w:rsid w:val="006E169D"/>
    <w:rsid w:val="006E1E17"/>
    <w:rsid w:val="006E24E0"/>
    <w:rsid w:val="006E2BCD"/>
    <w:rsid w:val="006E2EAB"/>
    <w:rsid w:val="006E38D0"/>
    <w:rsid w:val="006E3AEA"/>
    <w:rsid w:val="006E3FBC"/>
    <w:rsid w:val="006E42BE"/>
    <w:rsid w:val="006E57A9"/>
    <w:rsid w:val="006E5DCE"/>
    <w:rsid w:val="006E5F65"/>
    <w:rsid w:val="006E6362"/>
    <w:rsid w:val="006E6383"/>
    <w:rsid w:val="006E6384"/>
    <w:rsid w:val="006E71D4"/>
    <w:rsid w:val="006E752E"/>
    <w:rsid w:val="006F02B0"/>
    <w:rsid w:val="006F0B13"/>
    <w:rsid w:val="006F0FB8"/>
    <w:rsid w:val="006F1863"/>
    <w:rsid w:val="006F1C97"/>
    <w:rsid w:val="006F1E3C"/>
    <w:rsid w:val="006F1FCA"/>
    <w:rsid w:val="006F20BF"/>
    <w:rsid w:val="006F27DD"/>
    <w:rsid w:val="006F284B"/>
    <w:rsid w:val="006F2A0C"/>
    <w:rsid w:val="006F2DF8"/>
    <w:rsid w:val="006F3B22"/>
    <w:rsid w:val="006F40E4"/>
    <w:rsid w:val="006F4994"/>
    <w:rsid w:val="006F4A02"/>
    <w:rsid w:val="006F4DCE"/>
    <w:rsid w:val="006F51C1"/>
    <w:rsid w:val="006F5537"/>
    <w:rsid w:val="006F5A5C"/>
    <w:rsid w:val="006F6119"/>
    <w:rsid w:val="006F6428"/>
    <w:rsid w:val="006F654C"/>
    <w:rsid w:val="006F7604"/>
    <w:rsid w:val="007003D8"/>
    <w:rsid w:val="0070065A"/>
    <w:rsid w:val="00700A58"/>
    <w:rsid w:val="00700D29"/>
    <w:rsid w:val="0070180C"/>
    <w:rsid w:val="0070182B"/>
    <w:rsid w:val="00701A55"/>
    <w:rsid w:val="00701DA0"/>
    <w:rsid w:val="00702096"/>
    <w:rsid w:val="007024AB"/>
    <w:rsid w:val="00702F6F"/>
    <w:rsid w:val="00703023"/>
    <w:rsid w:val="007030DD"/>
    <w:rsid w:val="00703118"/>
    <w:rsid w:val="0070348D"/>
    <w:rsid w:val="007044B8"/>
    <w:rsid w:val="00704557"/>
    <w:rsid w:val="00704B18"/>
    <w:rsid w:val="00704D8D"/>
    <w:rsid w:val="00704DFF"/>
    <w:rsid w:val="00704E78"/>
    <w:rsid w:val="00705333"/>
    <w:rsid w:val="0070554C"/>
    <w:rsid w:val="00705802"/>
    <w:rsid w:val="00705F4E"/>
    <w:rsid w:val="00706A4D"/>
    <w:rsid w:val="0070799D"/>
    <w:rsid w:val="00707AC9"/>
    <w:rsid w:val="00710E75"/>
    <w:rsid w:val="00711BF8"/>
    <w:rsid w:val="007125A7"/>
    <w:rsid w:val="00712A01"/>
    <w:rsid w:val="0071306E"/>
    <w:rsid w:val="00713753"/>
    <w:rsid w:val="00714048"/>
    <w:rsid w:val="0071430C"/>
    <w:rsid w:val="00714764"/>
    <w:rsid w:val="00714811"/>
    <w:rsid w:val="00714B96"/>
    <w:rsid w:val="00716337"/>
    <w:rsid w:val="00716591"/>
    <w:rsid w:val="007165A5"/>
    <w:rsid w:val="00716A2C"/>
    <w:rsid w:val="00716B98"/>
    <w:rsid w:val="00717A07"/>
    <w:rsid w:val="00717E0A"/>
    <w:rsid w:val="00720271"/>
    <w:rsid w:val="00720F2C"/>
    <w:rsid w:val="007213F8"/>
    <w:rsid w:val="00721407"/>
    <w:rsid w:val="007215EC"/>
    <w:rsid w:val="00721DF8"/>
    <w:rsid w:val="0072230F"/>
    <w:rsid w:val="007229A1"/>
    <w:rsid w:val="00722F92"/>
    <w:rsid w:val="0072388C"/>
    <w:rsid w:val="00723ED2"/>
    <w:rsid w:val="007240B7"/>
    <w:rsid w:val="00724126"/>
    <w:rsid w:val="00724139"/>
    <w:rsid w:val="00724A76"/>
    <w:rsid w:val="00724BE2"/>
    <w:rsid w:val="00724C4B"/>
    <w:rsid w:val="00724CA7"/>
    <w:rsid w:val="00724CED"/>
    <w:rsid w:val="00724E9B"/>
    <w:rsid w:val="007251C1"/>
    <w:rsid w:val="00725226"/>
    <w:rsid w:val="007255F4"/>
    <w:rsid w:val="007260FC"/>
    <w:rsid w:val="00726631"/>
    <w:rsid w:val="00726B58"/>
    <w:rsid w:val="007270B5"/>
    <w:rsid w:val="0072739D"/>
    <w:rsid w:val="00727526"/>
    <w:rsid w:val="00727B44"/>
    <w:rsid w:val="00730563"/>
    <w:rsid w:val="007313D4"/>
    <w:rsid w:val="00731CE8"/>
    <w:rsid w:val="00731F7E"/>
    <w:rsid w:val="00732127"/>
    <w:rsid w:val="007327F9"/>
    <w:rsid w:val="00732893"/>
    <w:rsid w:val="00732C5A"/>
    <w:rsid w:val="007330A5"/>
    <w:rsid w:val="00733C5F"/>
    <w:rsid w:val="00733DC4"/>
    <w:rsid w:val="0073447E"/>
    <w:rsid w:val="007346FD"/>
    <w:rsid w:val="00734A45"/>
    <w:rsid w:val="00734EA9"/>
    <w:rsid w:val="00734F04"/>
    <w:rsid w:val="007351FA"/>
    <w:rsid w:val="007368C7"/>
    <w:rsid w:val="00737126"/>
    <w:rsid w:val="00737936"/>
    <w:rsid w:val="00737C1E"/>
    <w:rsid w:val="00740107"/>
    <w:rsid w:val="0074042A"/>
    <w:rsid w:val="00740444"/>
    <w:rsid w:val="0074123A"/>
    <w:rsid w:val="0074127C"/>
    <w:rsid w:val="007412BC"/>
    <w:rsid w:val="00741BD3"/>
    <w:rsid w:val="007420DB"/>
    <w:rsid w:val="0074224F"/>
    <w:rsid w:val="007422F7"/>
    <w:rsid w:val="00742575"/>
    <w:rsid w:val="00742A93"/>
    <w:rsid w:val="00742BC9"/>
    <w:rsid w:val="007435F4"/>
    <w:rsid w:val="007439C5"/>
    <w:rsid w:val="00745028"/>
    <w:rsid w:val="00745254"/>
    <w:rsid w:val="0074591B"/>
    <w:rsid w:val="00745A3A"/>
    <w:rsid w:val="00745F0C"/>
    <w:rsid w:val="00747042"/>
    <w:rsid w:val="00747712"/>
    <w:rsid w:val="007479CF"/>
    <w:rsid w:val="00750024"/>
    <w:rsid w:val="007507C0"/>
    <w:rsid w:val="007510DD"/>
    <w:rsid w:val="00751259"/>
    <w:rsid w:val="007522A6"/>
    <w:rsid w:val="007523E0"/>
    <w:rsid w:val="00752C18"/>
    <w:rsid w:val="0075378B"/>
    <w:rsid w:val="0075389B"/>
    <w:rsid w:val="00753CAD"/>
    <w:rsid w:val="00753DB4"/>
    <w:rsid w:val="00753FE8"/>
    <w:rsid w:val="00754457"/>
    <w:rsid w:val="0075512A"/>
    <w:rsid w:val="00756B9F"/>
    <w:rsid w:val="00756BDF"/>
    <w:rsid w:val="00756CB8"/>
    <w:rsid w:val="007570D4"/>
    <w:rsid w:val="00757186"/>
    <w:rsid w:val="00757393"/>
    <w:rsid w:val="007577F6"/>
    <w:rsid w:val="0076020F"/>
    <w:rsid w:val="00760604"/>
    <w:rsid w:val="00760FEE"/>
    <w:rsid w:val="0076195B"/>
    <w:rsid w:val="0076247B"/>
    <w:rsid w:val="00762664"/>
    <w:rsid w:val="007626A3"/>
    <w:rsid w:val="00762E08"/>
    <w:rsid w:val="00763735"/>
    <w:rsid w:val="00763787"/>
    <w:rsid w:val="00763821"/>
    <w:rsid w:val="007638B8"/>
    <w:rsid w:val="00763A7D"/>
    <w:rsid w:val="00763D18"/>
    <w:rsid w:val="0076400A"/>
    <w:rsid w:val="0076426A"/>
    <w:rsid w:val="00764980"/>
    <w:rsid w:val="0076499E"/>
    <w:rsid w:val="00764BAD"/>
    <w:rsid w:val="00764DB5"/>
    <w:rsid w:val="007655DE"/>
    <w:rsid w:val="00765F08"/>
    <w:rsid w:val="00766002"/>
    <w:rsid w:val="00766526"/>
    <w:rsid w:val="00766724"/>
    <w:rsid w:val="0076724A"/>
    <w:rsid w:val="00767466"/>
    <w:rsid w:val="0076776B"/>
    <w:rsid w:val="0077031B"/>
    <w:rsid w:val="007707A8"/>
    <w:rsid w:val="00770871"/>
    <w:rsid w:val="00770EDD"/>
    <w:rsid w:val="007712C5"/>
    <w:rsid w:val="0077162A"/>
    <w:rsid w:val="00772324"/>
    <w:rsid w:val="007728CB"/>
    <w:rsid w:val="00772992"/>
    <w:rsid w:val="00772B11"/>
    <w:rsid w:val="0077329D"/>
    <w:rsid w:val="00773425"/>
    <w:rsid w:val="00773D62"/>
    <w:rsid w:val="00773D93"/>
    <w:rsid w:val="00773E15"/>
    <w:rsid w:val="0077488B"/>
    <w:rsid w:val="0077506E"/>
    <w:rsid w:val="00775A78"/>
    <w:rsid w:val="00775C59"/>
    <w:rsid w:val="00776FDF"/>
    <w:rsid w:val="00777238"/>
    <w:rsid w:val="00777970"/>
    <w:rsid w:val="007779BB"/>
    <w:rsid w:val="00777C77"/>
    <w:rsid w:val="00777D18"/>
    <w:rsid w:val="007800FE"/>
    <w:rsid w:val="0078042E"/>
    <w:rsid w:val="0078138D"/>
    <w:rsid w:val="007823AB"/>
    <w:rsid w:val="00782C1A"/>
    <w:rsid w:val="0078399F"/>
    <w:rsid w:val="007840ED"/>
    <w:rsid w:val="0078506A"/>
    <w:rsid w:val="0078549A"/>
    <w:rsid w:val="00785833"/>
    <w:rsid w:val="00785FC9"/>
    <w:rsid w:val="00786159"/>
    <w:rsid w:val="00786A01"/>
    <w:rsid w:val="00786CA7"/>
    <w:rsid w:val="00787034"/>
    <w:rsid w:val="00787C74"/>
    <w:rsid w:val="00790117"/>
    <w:rsid w:val="00791222"/>
    <w:rsid w:val="00791C2E"/>
    <w:rsid w:val="00792282"/>
    <w:rsid w:val="007924A1"/>
    <w:rsid w:val="00792A72"/>
    <w:rsid w:val="00792BD0"/>
    <w:rsid w:val="00792DF0"/>
    <w:rsid w:val="00793F5B"/>
    <w:rsid w:val="0079402E"/>
    <w:rsid w:val="00794243"/>
    <w:rsid w:val="0079427A"/>
    <w:rsid w:val="007947FE"/>
    <w:rsid w:val="00794CA3"/>
    <w:rsid w:val="007950A2"/>
    <w:rsid w:val="00795B2C"/>
    <w:rsid w:val="00795B35"/>
    <w:rsid w:val="00795E39"/>
    <w:rsid w:val="00795E9D"/>
    <w:rsid w:val="00796003"/>
    <w:rsid w:val="00796749"/>
    <w:rsid w:val="007967C7"/>
    <w:rsid w:val="00797187"/>
    <w:rsid w:val="0079765C"/>
    <w:rsid w:val="0079792C"/>
    <w:rsid w:val="00797DAE"/>
    <w:rsid w:val="007A00DD"/>
    <w:rsid w:val="007A01F4"/>
    <w:rsid w:val="007A117D"/>
    <w:rsid w:val="007A133F"/>
    <w:rsid w:val="007A176C"/>
    <w:rsid w:val="007A18A8"/>
    <w:rsid w:val="007A1E36"/>
    <w:rsid w:val="007A2225"/>
    <w:rsid w:val="007A240D"/>
    <w:rsid w:val="007A24AA"/>
    <w:rsid w:val="007A3491"/>
    <w:rsid w:val="007A44E2"/>
    <w:rsid w:val="007A4543"/>
    <w:rsid w:val="007A46E3"/>
    <w:rsid w:val="007A47FA"/>
    <w:rsid w:val="007A4ACE"/>
    <w:rsid w:val="007A4D00"/>
    <w:rsid w:val="007A5DEF"/>
    <w:rsid w:val="007A63A5"/>
    <w:rsid w:val="007A64F3"/>
    <w:rsid w:val="007A68B4"/>
    <w:rsid w:val="007A7309"/>
    <w:rsid w:val="007A793B"/>
    <w:rsid w:val="007A7A44"/>
    <w:rsid w:val="007A7C74"/>
    <w:rsid w:val="007B00E1"/>
    <w:rsid w:val="007B116F"/>
    <w:rsid w:val="007B1268"/>
    <w:rsid w:val="007B12A6"/>
    <w:rsid w:val="007B12DE"/>
    <w:rsid w:val="007B13B2"/>
    <w:rsid w:val="007B16CD"/>
    <w:rsid w:val="007B2DFE"/>
    <w:rsid w:val="007B40D4"/>
    <w:rsid w:val="007B4B39"/>
    <w:rsid w:val="007B4BE7"/>
    <w:rsid w:val="007B4ECF"/>
    <w:rsid w:val="007B530B"/>
    <w:rsid w:val="007B5475"/>
    <w:rsid w:val="007B565B"/>
    <w:rsid w:val="007B5943"/>
    <w:rsid w:val="007B5E8B"/>
    <w:rsid w:val="007B6143"/>
    <w:rsid w:val="007B6467"/>
    <w:rsid w:val="007B6F0E"/>
    <w:rsid w:val="007B7346"/>
    <w:rsid w:val="007B7666"/>
    <w:rsid w:val="007C07EB"/>
    <w:rsid w:val="007C0806"/>
    <w:rsid w:val="007C1BD4"/>
    <w:rsid w:val="007C2354"/>
    <w:rsid w:val="007C3EA8"/>
    <w:rsid w:val="007C40B7"/>
    <w:rsid w:val="007C47EC"/>
    <w:rsid w:val="007C4FB0"/>
    <w:rsid w:val="007C68BD"/>
    <w:rsid w:val="007C69DD"/>
    <w:rsid w:val="007C7352"/>
    <w:rsid w:val="007C7388"/>
    <w:rsid w:val="007C76BB"/>
    <w:rsid w:val="007C78CB"/>
    <w:rsid w:val="007C7B45"/>
    <w:rsid w:val="007C7CE8"/>
    <w:rsid w:val="007C7D60"/>
    <w:rsid w:val="007C7DE2"/>
    <w:rsid w:val="007D03D1"/>
    <w:rsid w:val="007D1DD2"/>
    <w:rsid w:val="007D242A"/>
    <w:rsid w:val="007D24BB"/>
    <w:rsid w:val="007D3960"/>
    <w:rsid w:val="007D39CB"/>
    <w:rsid w:val="007D3AA5"/>
    <w:rsid w:val="007D3B85"/>
    <w:rsid w:val="007D3D1A"/>
    <w:rsid w:val="007D402B"/>
    <w:rsid w:val="007D458A"/>
    <w:rsid w:val="007D4DE7"/>
    <w:rsid w:val="007D4FF4"/>
    <w:rsid w:val="007D531E"/>
    <w:rsid w:val="007D5F04"/>
    <w:rsid w:val="007D6139"/>
    <w:rsid w:val="007D6D42"/>
    <w:rsid w:val="007D731B"/>
    <w:rsid w:val="007D73F7"/>
    <w:rsid w:val="007D7673"/>
    <w:rsid w:val="007D78F2"/>
    <w:rsid w:val="007D7AC9"/>
    <w:rsid w:val="007D7CEE"/>
    <w:rsid w:val="007E0064"/>
    <w:rsid w:val="007E0A32"/>
    <w:rsid w:val="007E0BDF"/>
    <w:rsid w:val="007E0CFD"/>
    <w:rsid w:val="007E0F6B"/>
    <w:rsid w:val="007E129B"/>
    <w:rsid w:val="007E1439"/>
    <w:rsid w:val="007E190C"/>
    <w:rsid w:val="007E201F"/>
    <w:rsid w:val="007E20F4"/>
    <w:rsid w:val="007E267F"/>
    <w:rsid w:val="007E2997"/>
    <w:rsid w:val="007E2FC0"/>
    <w:rsid w:val="007E350A"/>
    <w:rsid w:val="007E3AA5"/>
    <w:rsid w:val="007E453D"/>
    <w:rsid w:val="007E4D49"/>
    <w:rsid w:val="007E5445"/>
    <w:rsid w:val="007E60AF"/>
    <w:rsid w:val="007E7516"/>
    <w:rsid w:val="007E76B2"/>
    <w:rsid w:val="007E7A27"/>
    <w:rsid w:val="007F00CA"/>
    <w:rsid w:val="007F0E06"/>
    <w:rsid w:val="007F0EC5"/>
    <w:rsid w:val="007F153C"/>
    <w:rsid w:val="007F188A"/>
    <w:rsid w:val="007F1A19"/>
    <w:rsid w:val="007F294F"/>
    <w:rsid w:val="007F29D7"/>
    <w:rsid w:val="007F3BF9"/>
    <w:rsid w:val="007F4121"/>
    <w:rsid w:val="007F4705"/>
    <w:rsid w:val="007F4DE2"/>
    <w:rsid w:val="007F4E42"/>
    <w:rsid w:val="007F579B"/>
    <w:rsid w:val="007F57C2"/>
    <w:rsid w:val="007F57F0"/>
    <w:rsid w:val="007F5876"/>
    <w:rsid w:val="007F6067"/>
    <w:rsid w:val="007F622C"/>
    <w:rsid w:val="007F69ED"/>
    <w:rsid w:val="007F6EED"/>
    <w:rsid w:val="007F7171"/>
    <w:rsid w:val="007F78FD"/>
    <w:rsid w:val="007F7AC6"/>
    <w:rsid w:val="00800287"/>
    <w:rsid w:val="00800601"/>
    <w:rsid w:val="008013AB"/>
    <w:rsid w:val="00801569"/>
    <w:rsid w:val="00801810"/>
    <w:rsid w:val="00802498"/>
    <w:rsid w:val="0080305A"/>
    <w:rsid w:val="00803400"/>
    <w:rsid w:val="00803767"/>
    <w:rsid w:val="0080397D"/>
    <w:rsid w:val="00803CD6"/>
    <w:rsid w:val="008041F8"/>
    <w:rsid w:val="0080499F"/>
    <w:rsid w:val="00804A8A"/>
    <w:rsid w:val="00804E3F"/>
    <w:rsid w:val="00805FD2"/>
    <w:rsid w:val="00806854"/>
    <w:rsid w:val="0080715D"/>
    <w:rsid w:val="00807205"/>
    <w:rsid w:val="0080740E"/>
    <w:rsid w:val="008079D0"/>
    <w:rsid w:val="00810099"/>
    <w:rsid w:val="00810A42"/>
    <w:rsid w:val="00810F47"/>
    <w:rsid w:val="008111F2"/>
    <w:rsid w:val="00811BB1"/>
    <w:rsid w:val="00812143"/>
    <w:rsid w:val="008124D2"/>
    <w:rsid w:val="00813E08"/>
    <w:rsid w:val="00813E09"/>
    <w:rsid w:val="00813F98"/>
    <w:rsid w:val="0081434E"/>
    <w:rsid w:val="008146FA"/>
    <w:rsid w:val="00814A5D"/>
    <w:rsid w:val="00814B3D"/>
    <w:rsid w:val="00814D4B"/>
    <w:rsid w:val="0081515B"/>
    <w:rsid w:val="0081574F"/>
    <w:rsid w:val="008157D4"/>
    <w:rsid w:val="008158C0"/>
    <w:rsid w:val="0081630F"/>
    <w:rsid w:val="0081687B"/>
    <w:rsid w:val="0081689D"/>
    <w:rsid w:val="00816922"/>
    <w:rsid w:val="00816A5A"/>
    <w:rsid w:val="00816B6F"/>
    <w:rsid w:val="00816C26"/>
    <w:rsid w:val="00816C28"/>
    <w:rsid w:val="008171DD"/>
    <w:rsid w:val="00817442"/>
    <w:rsid w:val="00817B05"/>
    <w:rsid w:val="008200B3"/>
    <w:rsid w:val="00820630"/>
    <w:rsid w:val="008209AD"/>
    <w:rsid w:val="008214C0"/>
    <w:rsid w:val="0082178D"/>
    <w:rsid w:val="00821895"/>
    <w:rsid w:val="00821E7D"/>
    <w:rsid w:val="0082287A"/>
    <w:rsid w:val="00822AB2"/>
    <w:rsid w:val="00823203"/>
    <w:rsid w:val="0082367E"/>
    <w:rsid w:val="00823901"/>
    <w:rsid w:val="00823C35"/>
    <w:rsid w:val="00823C8A"/>
    <w:rsid w:val="00823EAC"/>
    <w:rsid w:val="008247F5"/>
    <w:rsid w:val="00824B3D"/>
    <w:rsid w:val="008254AC"/>
    <w:rsid w:val="00825A1C"/>
    <w:rsid w:val="00826283"/>
    <w:rsid w:val="00826374"/>
    <w:rsid w:val="00826615"/>
    <w:rsid w:val="00826D58"/>
    <w:rsid w:val="00827622"/>
    <w:rsid w:val="00827D33"/>
    <w:rsid w:val="00827D92"/>
    <w:rsid w:val="008311E8"/>
    <w:rsid w:val="00831450"/>
    <w:rsid w:val="008315ED"/>
    <w:rsid w:val="008323BB"/>
    <w:rsid w:val="00832854"/>
    <w:rsid w:val="008329A3"/>
    <w:rsid w:val="0083327E"/>
    <w:rsid w:val="00834151"/>
    <w:rsid w:val="0083441B"/>
    <w:rsid w:val="0083444E"/>
    <w:rsid w:val="00834DDA"/>
    <w:rsid w:val="008355BB"/>
    <w:rsid w:val="00835CC8"/>
    <w:rsid w:val="0083687F"/>
    <w:rsid w:val="00836AC6"/>
    <w:rsid w:val="00836E4D"/>
    <w:rsid w:val="00837128"/>
    <w:rsid w:val="0083742B"/>
    <w:rsid w:val="00837AE6"/>
    <w:rsid w:val="00837BA7"/>
    <w:rsid w:val="008400BB"/>
    <w:rsid w:val="0084015F"/>
    <w:rsid w:val="008404E1"/>
    <w:rsid w:val="0084131B"/>
    <w:rsid w:val="00841BE0"/>
    <w:rsid w:val="0084200C"/>
    <w:rsid w:val="00842076"/>
    <w:rsid w:val="008423F1"/>
    <w:rsid w:val="00843025"/>
    <w:rsid w:val="00843AE6"/>
    <w:rsid w:val="00843DDB"/>
    <w:rsid w:val="0084485F"/>
    <w:rsid w:val="008453BB"/>
    <w:rsid w:val="00845579"/>
    <w:rsid w:val="008459AF"/>
    <w:rsid w:val="00845C8F"/>
    <w:rsid w:val="00845D6C"/>
    <w:rsid w:val="00845EAD"/>
    <w:rsid w:val="00846698"/>
    <w:rsid w:val="00846D79"/>
    <w:rsid w:val="008471AA"/>
    <w:rsid w:val="0084744B"/>
    <w:rsid w:val="008477E1"/>
    <w:rsid w:val="008478EB"/>
    <w:rsid w:val="00847D37"/>
    <w:rsid w:val="00847D73"/>
    <w:rsid w:val="0085031A"/>
    <w:rsid w:val="00850753"/>
    <w:rsid w:val="00850C40"/>
    <w:rsid w:val="00850DEB"/>
    <w:rsid w:val="008517FA"/>
    <w:rsid w:val="0085221C"/>
    <w:rsid w:val="008522F5"/>
    <w:rsid w:val="00852351"/>
    <w:rsid w:val="0085258A"/>
    <w:rsid w:val="008535D2"/>
    <w:rsid w:val="00853640"/>
    <w:rsid w:val="00853FC3"/>
    <w:rsid w:val="00854073"/>
    <w:rsid w:val="00855067"/>
    <w:rsid w:val="00855A44"/>
    <w:rsid w:val="00855B27"/>
    <w:rsid w:val="008564D5"/>
    <w:rsid w:val="00856E38"/>
    <w:rsid w:val="008577D2"/>
    <w:rsid w:val="008577E3"/>
    <w:rsid w:val="0086055A"/>
    <w:rsid w:val="00861081"/>
    <w:rsid w:val="008617CA"/>
    <w:rsid w:val="00861984"/>
    <w:rsid w:val="00862AFE"/>
    <w:rsid w:val="00862BCE"/>
    <w:rsid w:val="00862C0D"/>
    <w:rsid w:val="00862F28"/>
    <w:rsid w:val="00863048"/>
    <w:rsid w:val="00863A4E"/>
    <w:rsid w:val="008646DB"/>
    <w:rsid w:val="00864B1B"/>
    <w:rsid w:val="00864B8A"/>
    <w:rsid w:val="00864E45"/>
    <w:rsid w:val="008653BA"/>
    <w:rsid w:val="00865C9B"/>
    <w:rsid w:val="00865E5D"/>
    <w:rsid w:val="00865FA1"/>
    <w:rsid w:val="008661E8"/>
    <w:rsid w:val="00866B28"/>
    <w:rsid w:val="00867B1B"/>
    <w:rsid w:val="00870D82"/>
    <w:rsid w:val="00871333"/>
    <w:rsid w:val="0087174F"/>
    <w:rsid w:val="00871938"/>
    <w:rsid w:val="008720EE"/>
    <w:rsid w:val="00872191"/>
    <w:rsid w:val="00872500"/>
    <w:rsid w:val="00872D8E"/>
    <w:rsid w:val="00873F39"/>
    <w:rsid w:val="00873F5D"/>
    <w:rsid w:val="008743FC"/>
    <w:rsid w:val="008743FF"/>
    <w:rsid w:val="00874589"/>
    <w:rsid w:val="00874D7A"/>
    <w:rsid w:val="00875264"/>
    <w:rsid w:val="0087548A"/>
    <w:rsid w:val="0087581D"/>
    <w:rsid w:val="00875AED"/>
    <w:rsid w:val="00875BE6"/>
    <w:rsid w:val="00876087"/>
    <w:rsid w:val="00876F79"/>
    <w:rsid w:val="00877404"/>
    <w:rsid w:val="0088028D"/>
    <w:rsid w:val="00880665"/>
    <w:rsid w:val="008806BE"/>
    <w:rsid w:val="008809EB"/>
    <w:rsid w:val="00880C39"/>
    <w:rsid w:val="00880F6C"/>
    <w:rsid w:val="008810B4"/>
    <w:rsid w:val="008813A0"/>
    <w:rsid w:val="0088159F"/>
    <w:rsid w:val="00881677"/>
    <w:rsid w:val="00881E9C"/>
    <w:rsid w:val="00883693"/>
    <w:rsid w:val="00883B0F"/>
    <w:rsid w:val="00883CEB"/>
    <w:rsid w:val="00883E16"/>
    <w:rsid w:val="008849E7"/>
    <w:rsid w:val="00885E35"/>
    <w:rsid w:val="00886659"/>
    <w:rsid w:val="00886C31"/>
    <w:rsid w:val="00886DF4"/>
    <w:rsid w:val="00887434"/>
    <w:rsid w:val="0088776E"/>
    <w:rsid w:val="00890055"/>
    <w:rsid w:val="0089020B"/>
    <w:rsid w:val="00890358"/>
    <w:rsid w:val="0089079B"/>
    <w:rsid w:val="00890E2C"/>
    <w:rsid w:val="0089110B"/>
    <w:rsid w:val="008912DE"/>
    <w:rsid w:val="00891665"/>
    <w:rsid w:val="0089195A"/>
    <w:rsid w:val="0089210D"/>
    <w:rsid w:val="00892404"/>
    <w:rsid w:val="00892E9C"/>
    <w:rsid w:val="008936B6"/>
    <w:rsid w:val="00893780"/>
    <w:rsid w:val="00893B0C"/>
    <w:rsid w:val="00893B24"/>
    <w:rsid w:val="00893B29"/>
    <w:rsid w:val="00894AE4"/>
    <w:rsid w:val="00894D0A"/>
    <w:rsid w:val="0089516A"/>
    <w:rsid w:val="00895C68"/>
    <w:rsid w:val="00895D34"/>
    <w:rsid w:val="00896356"/>
    <w:rsid w:val="00896FAF"/>
    <w:rsid w:val="00897E17"/>
    <w:rsid w:val="008A02F6"/>
    <w:rsid w:val="008A06D2"/>
    <w:rsid w:val="008A0E89"/>
    <w:rsid w:val="008A1B0A"/>
    <w:rsid w:val="008A1C5A"/>
    <w:rsid w:val="008A31D8"/>
    <w:rsid w:val="008A3307"/>
    <w:rsid w:val="008A42A8"/>
    <w:rsid w:val="008A44A9"/>
    <w:rsid w:val="008A4A25"/>
    <w:rsid w:val="008A4A4B"/>
    <w:rsid w:val="008A684D"/>
    <w:rsid w:val="008A6C81"/>
    <w:rsid w:val="008B0D67"/>
    <w:rsid w:val="008B20AA"/>
    <w:rsid w:val="008B2418"/>
    <w:rsid w:val="008B2625"/>
    <w:rsid w:val="008B3435"/>
    <w:rsid w:val="008B372C"/>
    <w:rsid w:val="008B3C54"/>
    <w:rsid w:val="008B3D2F"/>
    <w:rsid w:val="008B3EAA"/>
    <w:rsid w:val="008B4168"/>
    <w:rsid w:val="008B438F"/>
    <w:rsid w:val="008B4666"/>
    <w:rsid w:val="008B4A28"/>
    <w:rsid w:val="008B51D2"/>
    <w:rsid w:val="008B5323"/>
    <w:rsid w:val="008B55AC"/>
    <w:rsid w:val="008B5AFD"/>
    <w:rsid w:val="008B5CBC"/>
    <w:rsid w:val="008B6023"/>
    <w:rsid w:val="008B60C4"/>
    <w:rsid w:val="008B6221"/>
    <w:rsid w:val="008B6732"/>
    <w:rsid w:val="008B6739"/>
    <w:rsid w:val="008B6D42"/>
    <w:rsid w:val="008B7535"/>
    <w:rsid w:val="008B7E7D"/>
    <w:rsid w:val="008B7ECC"/>
    <w:rsid w:val="008B7FC4"/>
    <w:rsid w:val="008C01C4"/>
    <w:rsid w:val="008C055C"/>
    <w:rsid w:val="008C07EC"/>
    <w:rsid w:val="008C10C2"/>
    <w:rsid w:val="008C1725"/>
    <w:rsid w:val="008C17C7"/>
    <w:rsid w:val="008C1E4A"/>
    <w:rsid w:val="008C1E7A"/>
    <w:rsid w:val="008C1EEC"/>
    <w:rsid w:val="008C2547"/>
    <w:rsid w:val="008C2720"/>
    <w:rsid w:val="008C28A8"/>
    <w:rsid w:val="008C2978"/>
    <w:rsid w:val="008C29D9"/>
    <w:rsid w:val="008C329B"/>
    <w:rsid w:val="008C38AA"/>
    <w:rsid w:val="008C38FA"/>
    <w:rsid w:val="008C391A"/>
    <w:rsid w:val="008C489A"/>
    <w:rsid w:val="008C4C40"/>
    <w:rsid w:val="008C4D54"/>
    <w:rsid w:val="008C510B"/>
    <w:rsid w:val="008C512E"/>
    <w:rsid w:val="008C552E"/>
    <w:rsid w:val="008C6702"/>
    <w:rsid w:val="008C6DED"/>
    <w:rsid w:val="008C72BA"/>
    <w:rsid w:val="008C7FF2"/>
    <w:rsid w:val="008D02CD"/>
    <w:rsid w:val="008D0306"/>
    <w:rsid w:val="008D0812"/>
    <w:rsid w:val="008D1372"/>
    <w:rsid w:val="008D1580"/>
    <w:rsid w:val="008D1757"/>
    <w:rsid w:val="008D1782"/>
    <w:rsid w:val="008D1791"/>
    <w:rsid w:val="008D26F5"/>
    <w:rsid w:val="008D2877"/>
    <w:rsid w:val="008D2C3A"/>
    <w:rsid w:val="008D32B6"/>
    <w:rsid w:val="008D3650"/>
    <w:rsid w:val="008D36D6"/>
    <w:rsid w:val="008D3A93"/>
    <w:rsid w:val="008D3BE3"/>
    <w:rsid w:val="008D439B"/>
    <w:rsid w:val="008D5447"/>
    <w:rsid w:val="008D5534"/>
    <w:rsid w:val="008D5538"/>
    <w:rsid w:val="008D6043"/>
    <w:rsid w:val="008D6B34"/>
    <w:rsid w:val="008D7648"/>
    <w:rsid w:val="008D7790"/>
    <w:rsid w:val="008E0525"/>
    <w:rsid w:val="008E097D"/>
    <w:rsid w:val="008E09A4"/>
    <w:rsid w:val="008E183B"/>
    <w:rsid w:val="008E1A46"/>
    <w:rsid w:val="008E2CD9"/>
    <w:rsid w:val="008E2DB6"/>
    <w:rsid w:val="008E32E7"/>
    <w:rsid w:val="008E3300"/>
    <w:rsid w:val="008E3305"/>
    <w:rsid w:val="008E3617"/>
    <w:rsid w:val="008E3B80"/>
    <w:rsid w:val="008E3D0A"/>
    <w:rsid w:val="008E426D"/>
    <w:rsid w:val="008E537D"/>
    <w:rsid w:val="008E57B6"/>
    <w:rsid w:val="008E5842"/>
    <w:rsid w:val="008E5BD1"/>
    <w:rsid w:val="008E5E05"/>
    <w:rsid w:val="008E6AC4"/>
    <w:rsid w:val="008E7032"/>
    <w:rsid w:val="008E7ADF"/>
    <w:rsid w:val="008E7B7E"/>
    <w:rsid w:val="008F0270"/>
    <w:rsid w:val="008F03E0"/>
    <w:rsid w:val="008F07E2"/>
    <w:rsid w:val="008F098F"/>
    <w:rsid w:val="008F0F3F"/>
    <w:rsid w:val="008F1232"/>
    <w:rsid w:val="008F1906"/>
    <w:rsid w:val="008F1DDD"/>
    <w:rsid w:val="008F3CFD"/>
    <w:rsid w:val="008F44CE"/>
    <w:rsid w:val="008F4575"/>
    <w:rsid w:val="008F4847"/>
    <w:rsid w:val="008F528F"/>
    <w:rsid w:val="008F536B"/>
    <w:rsid w:val="008F536E"/>
    <w:rsid w:val="008F550B"/>
    <w:rsid w:val="008F5931"/>
    <w:rsid w:val="008F6195"/>
    <w:rsid w:val="008F67E4"/>
    <w:rsid w:val="008F6CBE"/>
    <w:rsid w:val="008F7615"/>
    <w:rsid w:val="008F7903"/>
    <w:rsid w:val="008F7B5D"/>
    <w:rsid w:val="00900224"/>
    <w:rsid w:val="00900515"/>
    <w:rsid w:val="00900C31"/>
    <w:rsid w:val="00901133"/>
    <w:rsid w:val="00901150"/>
    <w:rsid w:val="009016A3"/>
    <w:rsid w:val="00901C10"/>
    <w:rsid w:val="00901C78"/>
    <w:rsid w:val="00901F79"/>
    <w:rsid w:val="00902526"/>
    <w:rsid w:val="0090262F"/>
    <w:rsid w:val="00903052"/>
    <w:rsid w:val="009034D6"/>
    <w:rsid w:val="00903BB0"/>
    <w:rsid w:val="009040F0"/>
    <w:rsid w:val="009042B2"/>
    <w:rsid w:val="00904491"/>
    <w:rsid w:val="00904498"/>
    <w:rsid w:val="00904D5E"/>
    <w:rsid w:val="00904D9A"/>
    <w:rsid w:val="0090556C"/>
    <w:rsid w:val="009055B2"/>
    <w:rsid w:val="009056DA"/>
    <w:rsid w:val="00905A6D"/>
    <w:rsid w:val="009060F3"/>
    <w:rsid w:val="009065A1"/>
    <w:rsid w:val="00906950"/>
    <w:rsid w:val="00906F9F"/>
    <w:rsid w:val="009101C6"/>
    <w:rsid w:val="00910300"/>
    <w:rsid w:val="0091048E"/>
    <w:rsid w:val="0091058D"/>
    <w:rsid w:val="00910CCD"/>
    <w:rsid w:val="00910CF7"/>
    <w:rsid w:val="00910F06"/>
    <w:rsid w:val="0091144A"/>
    <w:rsid w:val="0091151B"/>
    <w:rsid w:val="0091241B"/>
    <w:rsid w:val="009126C8"/>
    <w:rsid w:val="0091270E"/>
    <w:rsid w:val="00912D66"/>
    <w:rsid w:val="0091383F"/>
    <w:rsid w:val="00913BC8"/>
    <w:rsid w:val="00913D2C"/>
    <w:rsid w:val="00914162"/>
    <w:rsid w:val="0091465D"/>
    <w:rsid w:val="00914684"/>
    <w:rsid w:val="009152A5"/>
    <w:rsid w:val="00915CEE"/>
    <w:rsid w:val="009167B1"/>
    <w:rsid w:val="009169F0"/>
    <w:rsid w:val="00916CCA"/>
    <w:rsid w:val="0091719A"/>
    <w:rsid w:val="009172D8"/>
    <w:rsid w:val="0092001B"/>
    <w:rsid w:val="009200A2"/>
    <w:rsid w:val="00920A6D"/>
    <w:rsid w:val="00920FC8"/>
    <w:rsid w:val="009219D3"/>
    <w:rsid w:val="00921BAD"/>
    <w:rsid w:val="00922864"/>
    <w:rsid w:val="0092315E"/>
    <w:rsid w:val="00923745"/>
    <w:rsid w:val="0092398F"/>
    <w:rsid w:val="0092427F"/>
    <w:rsid w:val="009250D4"/>
    <w:rsid w:val="009251D5"/>
    <w:rsid w:val="0092567E"/>
    <w:rsid w:val="00925947"/>
    <w:rsid w:val="00925B52"/>
    <w:rsid w:val="00925B57"/>
    <w:rsid w:val="00925BC6"/>
    <w:rsid w:val="00926227"/>
    <w:rsid w:val="00926379"/>
    <w:rsid w:val="00926AFA"/>
    <w:rsid w:val="00926C1A"/>
    <w:rsid w:val="0092700C"/>
    <w:rsid w:val="00927570"/>
    <w:rsid w:val="009276BE"/>
    <w:rsid w:val="009276C2"/>
    <w:rsid w:val="009277A5"/>
    <w:rsid w:val="009277AF"/>
    <w:rsid w:val="009279CE"/>
    <w:rsid w:val="00927D0B"/>
    <w:rsid w:val="0093079F"/>
    <w:rsid w:val="00930901"/>
    <w:rsid w:val="00930965"/>
    <w:rsid w:val="00930B7A"/>
    <w:rsid w:val="00931307"/>
    <w:rsid w:val="00931F78"/>
    <w:rsid w:val="009326B7"/>
    <w:rsid w:val="00932960"/>
    <w:rsid w:val="009329D9"/>
    <w:rsid w:val="00932B2C"/>
    <w:rsid w:val="0093338F"/>
    <w:rsid w:val="0093345C"/>
    <w:rsid w:val="00933FB7"/>
    <w:rsid w:val="00934A57"/>
    <w:rsid w:val="00934BF3"/>
    <w:rsid w:val="00934E63"/>
    <w:rsid w:val="009353FB"/>
    <w:rsid w:val="0093552D"/>
    <w:rsid w:val="00935F5D"/>
    <w:rsid w:val="00936367"/>
    <w:rsid w:val="0093695D"/>
    <w:rsid w:val="00936F5A"/>
    <w:rsid w:val="009370AC"/>
    <w:rsid w:val="00937322"/>
    <w:rsid w:val="00937B09"/>
    <w:rsid w:val="00937D15"/>
    <w:rsid w:val="00937D6C"/>
    <w:rsid w:val="00940BE7"/>
    <w:rsid w:val="00940F10"/>
    <w:rsid w:val="0094122A"/>
    <w:rsid w:val="009413B5"/>
    <w:rsid w:val="00941623"/>
    <w:rsid w:val="009418E4"/>
    <w:rsid w:val="009429FA"/>
    <w:rsid w:val="00942A3C"/>
    <w:rsid w:val="00942DF7"/>
    <w:rsid w:val="009438C7"/>
    <w:rsid w:val="0094394B"/>
    <w:rsid w:val="009445C2"/>
    <w:rsid w:val="00944860"/>
    <w:rsid w:val="00945DCC"/>
    <w:rsid w:val="00945DD0"/>
    <w:rsid w:val="00946702"/>
    <w:rsid w:val="00946837"/>
    <w:rsid w:val="0094687E"/>
    <w:rsid w:val="00946B37"/>
    <w:rsid w:val="00947349"/>
    <w:rsid w:val="0094799B"/>
    <w:rsid w:val="00947C63"/>
    <w:rsid w:val="00947D6B"/>
    <w:rsid w:val="00950677"/>
    <w:rsid w:val="00950A16"/>
    <w:rsid w:val="009511BB"/>
    <w:rsid w:val="00951EE8"/>
    <w:rsid w:val="0095209E"/>
    <w:rsid w:val="00952666"/>
    <w:rsid w:val="0095284A"/>
    <w:rsid w:val="0095292D"/>
    <w:rsid w:val="0095441A"/>
    <w:rsid w:val="00954D5B"/>
    <w:rsid w:val="00954EE0"/>
    <w:rsid w:val="00954F87"/>
    <w:rsid w:val="009550CA"/>
    <w:rsid w:val="0095526D"/>
    <w:rsid w:val="00955640"/>
    <w:rsid w:val="00955B65"/>
    <w:rsid w:val="00956229"/>
    <w:rsid w:val="00956A53"/>
    <w:rsid w:val="00957121"/>
    <w:rsid w:val="00957180"/>
    <w:rsid w:val="00957481"/>
    <w:rsid w:val="009576C6"/>
    <w:rsid w:val="009577B2"/>
    <w:rsid w:val="00957A23"/>
    <w:rsid w:val="00957E65"/>
    <w:rsid w:val="0096011F"/>
    <w:rsid w:val="009603A1"/>
    <w:rsid w:val="00960A33"/>
    <w:rsid w:val="00960FE9"/>
    <w:rsid w:val="00961306"/>
    <w:rsid w:val="00961957"/>
    <w:rsid w:val="009627E0"/>
    <w:rsid w:val="009629EA"/>
    <w:rsid w:val="00962E93"/>
    <w:rsid w:val="00963C17"/>
    <w:rsid w:val="0096403D"/>
    <w:rsid w:val="00964132"/>
    <w:rsid w:val="0096423C"/>
    <w:rsid w:val="009642E9"/>
    <w:rsid w:val="0096432C"/>
    <w:rsid w:val="009648A9"/>
    <w:rsid w:val="00965151"/>
    <w:rsid w:val="009652A5"/>
    <w:rsid w:val="00965961"/>
    <w:rsid w:val="00965A7B"/>
    <w:rsid w:val="00965D46"/>
    <w:rsid w:val="0096615A"/>
    <w:rsid w:val="00966423"/>
    <w:rsid w:val="00966B09"/>
    <w:rsid w:val="00966E95"/>
    <w:rsid w:val="009672AF"/>
    <w:rsid w:val="0096768E"/>
    <w:rsid w:val="009678F4"/>
    <w:rsid w:val="00967A87"/>
    <w:rsid w:val="00967FEF"/>
    <w:rsid w:val="00970305"/>
    <w:rsid w:val="009705CA"/>
    <w:rsid w:val="00970620"/>
    <w:rsid w:val="00970C25"/>
    <w:rsid w:val="00970D61"/>
    <w:rsid w:val="009714E4"/>
    <w:rsid w:val="00971925"/>
    <w:rsid w:val="00971F45"/>
    <w:rsid w:val="00972217"/>
    <w:rsid w:val="009727D9"/>
    <w:rsid w:val="00972906"/>
    <w:rsid w:val="00972A17"/>
    <w:rsid w:val="00972D5A"/>
    <w:rsid w:val="00972DDD"/>
    <w:rsid w:val="00972E89"/>
    <w:rsid w:val="00972EF0"/>
    <w:rsid w:val="00973316"/>
    <w:rsid w:val="00973515"/>
    <w:rsid w:val="00973BB0"/>
    <w:rsid w:val="00973CF2"/>
    <w:rsid w:val="00973EF6"/>
    <w:rsid w:val="0097409E"/>
    <w:rsid w:val="00974647"/>
    <w:rsid w:val="00974F65"/>
    <w:rsid w:val="0097505A"/>
    <w:rsid w:val="00975741"/>
    <w:rsid w:val="00975764"/>
    <w:rsid w:val="00975D77"/>
    <w:rsid w:val="00975E18"/>
    <w:rsid w:val="009764F1"/>
    <w:rsid w:val="009767BF"/>
    <w:rsid w:val="00976839"/>
    <w:rsid w:val="00976969"/>
    <w:rsid w:val="00976D40"/>
    <w:rsid w:val="00976F6B"/>
    <w:rsid w:val="009772BB"/>
    <w:rsid w:val="00977603"/>
    <w:rsid w:val="00980ED0"/>
    <w:rsid w:val="009823C6"/>
    <w:rsid w:val="00982720"/>
    <w:rsid w:val="00982A7A"/>
    <w:rsid w:val="00982B7A"/>
    <w:rsid w:val="00982ED7"/>
    <w:rsid w:val="00982F9E"/>
    <w:rsid w:val="0098304E"/>
    <w:rsid w:val="00983117"/>
    <w:rsid w:val="00983213"/>
    <w:rsid w:val="00983DCE"/>
    <w:rsid w:val="00983E83"/>
    <w:rsid w:val="009846B9"/>
    <w:rsid w:val="00984E89"/>
    <w:rsid w:val="009856BC"/>
    <w:rsid w:val="009859DF"/>
    <w:rsid w:val="00985C53"/>
    <w:rsid w:val="009864B7"/>
    <w:rsid w:val="009902A8"/>
    <w:rsid w:val="009902D5"/>
    <w:rsid w:val="0099182E"/>
    <w:rsid w:val="009919B8"/>
    <w:rsid w:val="0099216D"/>
    <w:rsid w:val="00992B36"/>
    <w:rsid w:val="00993122"/>
    <w:rsid w:val="009937CB"/>
    <w:rsid w:val="00993AC0"/>
    <w:rsid w:val="00993EB8"/>
    <w:rsid w:val="0099416B"/>
    <w:rsid w:val="00994388"/>
    <w:rsid w:val="00995104"/>
    <w:rsid w:val="009951D5"/>
    <w:rsid w:val="009961B0"/>
    <w:rsid w:val="0099671C"/>
    <w:rsid w:val="00996A9D"/>
    <w:rsid w:val="00996CED"/>
    <w:rsid w:val="009970B9"/>
    <w:rsid w:val="00997377"/>
    <w:rsid w:val="009A0627"/>
    <w:rsid w:val="009A15BA"/>
    <w:rsid w:val="009A2551"/>
    <w:rsid w:val="009A2778"/>
    <w:rsid w:val="009A2C2E"/>
    <w:rsid w:val="009A37EA"/>
    <w:rsid w:val="009A3F73"/>
    <w:rsid w:val="009A54F9"/>
    <w:rsid w:val="009A59BC"/>
    <w:rsid w:val="009A63EB"/>
    <w:rsid w:val="009A66AA"/>
    <w:rsid w:val="009A6767"/>
    <w:rsid w:val="009A6E1B"/>
    <w:rsid w:val="009A7419"/>
    <w:rsid w:val="009A7AF5"/>
    <w:rsid w:val="009A7C22"/>
    <w:rsid w:val="009A7FEA"/>
    <w:rsid w:val="009B106C"/>
    <w:rsid w:val="009B179F"/>
    <w:rsid w:val="009B1A3E"/>
    <w:rsid w:val="009B1B9C"/>
    <w:rsid w:val="009B1C90"/>
    <w:rsid w:val="009B1DCB"/>
    <w:rsid w:val="009B238C"/>
    <w:rsid w:val="009B2517"/>
    <w:rsid w:val="009B2A24"/>
    <w:rsid w:val="009B3221"/>
    <w:rsid w:val="009B34E7"/>
    <w:rsid w:val="009B3522"/>
    <w:rsid w:val="009B3A0E"/>
    <w:rsid w:val="009B4193"/>
    <w:rsid w:val="009B4381"/>
    <w:rsid w:val="009B48A3"/>
    <w:rsid w:val="009B4B07"/>
    <w:rsid w:val="009B4CE3"/>
    <w:rsid w:val="009B534B"/>
    <w:rsid w:val="009B55A6"/>
    <w:rsid w:val="009B5E14"/>
    <w:rsid w:val="009B62C7"/>
    <w:rsid w:val="009B6610"/>
    <w:rsid w:val="009B66BD"/>
    <w:rsid w:val="009B6B42"/>
    <w:rsid w:val="009B6F22"/>
    <w:rsid w:val="009C065C"/>
    <w:rsid w:val="009C08BE"/>
    <w:rsid w:val="009C0DEC"/>
    <w:rsid w:val="009C0F40"/>
    <w:rsid w:val="009C123E"/>
    <w:rsid w:val="009C13F2"/>
    <w:rsid w:val="009C1E50"/>
    <w:rsid w:val="009C3194"/>
    <w:rsid w:val="009C3AEB"/>
    <w:rsid w:val="009C3B23"/>
    <w:rsid w:val="009C3EC4"/>
    <w:rsid w:val="009C49B5"/>
    <w:rsid w:val="009C4B7A"/>
    <w:rsid w:val="009C5AA9"/>
    <w:rsid w:val="009C634C"/>
    <w:rsid w:val="009C6562"/>
    <w:rsid w:val="009C6FCD"/>
    <w:rsid w:val="009C7343"/>
    <w:rsid w:val="009C7DBE"/>
    <w:rsid w:val="009C7F33"/>
    <w:rsid w:val="009D07D9"/>
    <w:rsid w:val="009D0CFC"/>
    <w:rsid w:val="009D106C"/>
    <w:rsid w:val="009D1180"/>
    <w:rsid w:val="009D16DE"/>
    <w:rsid w:val="009D1E14"/>
    <w:rsid w:val="009D1EAB"/>
    <w:rsid w:val="009D211B"/>
    <w:rsid w:val="009D2670"/>
    <w:rsid w:val="009D32FC"/>
    <w:rsid w:val="009D3680"/>
    <w:rsid w:val="009D4185"/>
    <w:rsid w:val="009D44AF"/>
    <w:rsid w:val="009D464C"/>
    <w:rsid w:val="009D46FD"/>
    <w:rsid w:val="009D4A4D"/>
    <w:rsid w:val="009D5016"/>
    <w:rsid w:val="009D5953"/>
    <w:rsid w:val="009D6205"/>
    <w:rsid w:val="009D66A5"/>
    <w:rsid w:val="009D690C"/>
    <w:rsid w:val="009D6EF1"/>
    <w:rsid w:val="009D6F93"/>
    <w:rsid w:val="009D71E3"/>
    <w:rsid w:val="009D75F7"/>
    <w:rsid w:val="009E0B50"/>
    <w:rsid w:val="009E0BEB"/>
    <w:rsid w:val="009E0CF8"/>
    <w:rsid w:val="009E200A"/>
    <w:rsid w:val="009E2AE3"/>
    <w:rsid w:val="009E2E02"/>
    <w:rsid w:val="009E2EAF"/>
    <w:rsid w:val="009E32CE"/>
    <w:rsid w:val="009E3C2A"/>
    <w:rsid w:val="009E40DD"/>
    <w:rsid w:val="009E440D"/>
    <w:rsid w:val="009E44DE"/>
    <w:rsid w:val="009E4C0C"/>
    <w:rsid w:val="009E4FCC"/>
    <w:rsid w:val="009E5754"/>
    <w:rsid w:val="009E58F4"/>
    <w:rsid w:val="009E596B"/>
    <w:rsid w:val="009E5EF6"/>
    <w:rsid w:val="009E6523"/>
    <w:rsid w:val="009E690F"/>
    <w:rsid w:val="009E6D69"/>
    <w:rsid w:val="009E6F8B"/>
    <w:rsid w:val="009E6FA1"/>
    <w:rsid w:val="009E6FAF"/>
    <w:rsid w:val="009E700A"/>
    <w:rsid w:val="009E799C"/>
    <w:rsid w:val="009E7BD7"/>
    <w:rsid w:val="009E7D12"/>
    <w:rsid w:val="009F03E3"/>
    <w:rsid w:val="009F1769"/>
    <w:rsid w:val="009F1A20"/>
    <w:rsid w:val="009F1B2F"/>
    <w:rsid w:val="009F247A"/>
    <w:rsid w:val="009F28F2"/>
    <w:rsid w:val="009F2C28"/>
    <w:rsid w:val="009F2F7A"/>
    <w:rsid w:val="009F3002"/>
    <w:rsid w:val="009F3226"/>
    <w:rsid w:val="009F32F4"/>
    <w:rsid w:val="009F39C2"/>
    <w:rsid w:val="009F4490"/>
    <w:rsid w:val="009F466E"/>
    <w:rsid w:val="009F4707"/>
    <w:rsid w:val="009F4898"/>
    <w:rsid w:val="009F48C8"/>
    <w:rsid w:val="009F4F46"/>
    <w:rsid w:val="009F515C"/>
    <w:rsid w:val="009F52ED"/>
    <w:rsid w:val="009F57DC"/>
    <w:rsid w:val="009F5DC2"/>
    <w:rsid w:val="009F6ED0"/>
    <w:rsid w:val="009F74B3"/>
    <w:rsid w:val="009F7A60"/>
    <w:rsid w:val="009F7AA3"/>
    <w:rsid w:val="00A0016B"/>
    <w:rsid w:val="00A002DF"/>
    <w:rsid w:val="00A003B2"/>
    <w:rsid w:val="00A0053B"/>
    <w:rsid w:val="00A007EC"/>
    <w:rsid w:val="00A00B31"/>
    <w:rsid w:val="00A00E39"/>
    <w:rsid w:val="00A012C9"/>
    <w:rsid w:val="00A01A20"/>
    <w:rsid w:val="00A01E39"/>
    <w:rsid w:val="00A025E3"/>
    <w:rsid w:val="00A02E9C"/>
    <w:rsid w:val="00A0381F"/>
    <w:rsid w:val="00A0400C"/>
    <w:rsid w:val="00A041AF"/>
    <w:rsid w:val="00A05153"/>
    <w:rsid w:val="00A051D3"/>
    <w:rsid w:val="00A0601D"/>
    <w:rsid w:val="00A062D0"/>
    <w:rsid w:val="00A064A9"/>
    <w:rsid w:val="00A06A0D"/>
    <w:rsid w:val="00A06EC5"/>
    <w:rsid w:val="00A0767E"/>
    <w:rsid w:val="00A07C7A"/>
    <w:rsid w:val="00A07DF9"/>
    <w:rsid w:val="00A07E83"/>
    <w:rsid w:val="00A102C0"/>
    <w:rsid w:val="00A105C0"/>
    <w:rsid w:val="00A10B68"/>
    <w:rsid w:val="00A1117F"/>
    <w:rsid w:val="00A11367"/>
    <w:rsid w:val="00A113AD"/>
    <w:rsid w:val="00A113C7"/>
    <w:rsid w:val="00A114A3"/>
    <w:rsid w:val="00A129D7"/>
    <w:rsid w:val="00A12A98"/>
    <w:rsid w:val="00A13634"/>
    <w:rsid w:val="00A13F97"/>
    <w:rsid w:val="00A140DF"/>
    <w:rsid w:val="00A146FB"/>
    <w:rsid w:val="00A14B29"/>
    <w:rsid w:val="00A14CB1"/>
    <w:rsid w:val="00A14D18"/>
    <w:rsid w:val="00A14F11"/>
    <w:rsid w:val="00A14F6D"/>
    <w:rsid w:val="00A15BBA"/>
    <w:rsid w:val="00A15DA7"/>
    <w:rsid w:val="00A16610"/>
    <w:rsid w:val="00A1720C"/>
    <w:rsid w:val="00A17FB8"/>
    <w:rsid w:val="00A201F2"/>
    <w:rsid w:val="00A2020E"/>
    <w:rsid w:val="00A20255"/>
    <w:rsid w:val="00A20ABB"/>
    <w:rsid w:val="00A216DC"/>
    <w:rsid w:val="00A21CFF"/>
    <w:rsid w:val="00A21EA9"/>
    <w:rsid w:val="00A22881"/>
    <w:rsid w:val="00A228DE"/>
    <w:rsid w:val="00A22CB1"/>
    <w:rsid w:val="00A22EC4"/>
    <w:rsid w:val="00A22F2F"/>
    <w:rsid w:val="00A231BA"/>
    <w:rsid w:val="00A2339C"/>
    <w:rsid w:val="00A23608"/>
    <w:rsid w:val="00A2394D"/>
    <w:rsid w:val="00A23F03"/>
    <w:rsid w:val="00A24829"/>
    <w:rsid w:val="00A24CCA"/>
    <w:rsid w:val="00A25960"/>
    <w:rsid w:val="00A26206"/>
    <w:rsid w:val="00A268C4"/>
    <w:rsid w:val="00A27D26"/>
    <w:rsid w:val="00A300C6"/>
    <w:rsid w:val="00A306CC"/>
    <w:rsid w:val="00A307A1"/>
    <w:rsid w:val="00A30CDF"/>
    <w:rsid w:val="00A310E2"/>
    <w:rsid w:val="00A3133F"/>
    <w:rsid w:val="00A316D7"/>
    <w:rsid w:val="00A3213B"/>
    <w:rsid w:val="00A32676"/>
    <w:rsid w:val="00A32D50"/>
    <w:rsid w:val="00A32DE4"/>
    <w:rsid w:val="00A32F34"/>
    <w:rsid w:val="00A331E4"/>
    <w:rsid w:val="00A33432"/>
    <w:rsid w:val="00A334CB"/>
    <w:rsid w:val="00A33F46"/>
    <w:rsid w:val="00A33F9C"/>
    <w:rsid w:val="00A3441E"/>
    <w:rsid w:val="00A34631"/>
    <w:rsid w:val="00A34D21"/>
    <w:rsid w:val="00A3529F"/>
    <w:rsid w:val="00A35F5A"/>
    <w:rsid w:val="00A3610F"/>
    <w:rsid w:val="00A364EC"/>
    <w:rsid w:val="00A364F6"/>
    <w:rsid w:val="00A365CF"/>
    <w:rsid w:val="00A3735C"/>
    <w:rsid w:val="00A377F2"/>
    <w:rsid w:val="00A3781A"/>
    <w:rsid w:val="00A409AB"/>
    <w:rsid w:val="00A40A4B"/>
    <w:rsid w:val="00A40AFA"/>
    <w:rsid w:val="00A4143B"/>
    <w:rsid w:val="00A4171B"/>
    <w:rsid w:val="00A41BFC"/>
    <w:rsid w:val="00A424DE"/>
    <w:rsid w:val="00A42A15"/>
    <w:rsid w:val="00A4336B"/>
    <w:rsid w:val="00A434E9"/>
    <w:rsid w:val="00A45288"/>
    <w:rsid w:val="00A452ED"/>
    <w:rsid w:val="00A4534B"/>
    <w:rsid w:val="00A45517"/>
    <w:rsid w:val="00A45BA4"/>
    <w:rsid w:val="00A45E2E"/>
    <w:rsid w:val="00A45F72"/>
    <w:rsid w:val="00A47398"/>
    <w:rsid w:val="00A47423"/>
    <w:rsid w:val="00A4746E"/>
    <w:rsid w:val="00A478E1"/>
    <w:rsid w:val="00A503B5"/>
    <w:rsid w:val="00A50A6C"/>
    <w:rsid w:val="00A50C00"/>
    <w:rsid w:val="00A50F27"/>
    <w:rsid w:val="00A5165F"/>
    <w:rsid w:val="00A51BAE"/>
    <w:rsid w:val="00A51C09"/>
    <w:rsid w:val="00A52524"/>
    <w:rsid w:val="00A525F9"/>
    <w:rsid w:val="00A526F4"/>
    <w:rsid w:val="00A52CFC"/>
    <w:rsid w:val="00A52DB1"/>
    <w:rsid w:val="00A53036"/>
    <w:rsid w:val="00A5308E"/>
    <w:rsid w:val="00A536C9"/>
    <w:rsid w:val="00A53711"/>
    <w:rsid w:val="00A547A8"/>
    <w:rsid w:val="00A55610"/>
    <w:rsid w:val="00A55787"/>
    <w:rsid w:val="00A55EE8"/>
    <w:rsid w:val="00A56768"/>
    <w:rsid w:val="00A56CC0"/>
    <w:rsid w:val="00A56E6D"/>
    <w:rsid w:val="00A57030"/>
    <w:rsid w:val="00A5750A"/>
    <w:rsid w:val="00A602B9"/>
    <w:rsid w:val="00A60514"/>
    <w:rsid w:val="00A6052A"/>
    <w:rsid w:val="00A608EC"/>
    <w:rsid w:val="00A60A6F"/>
    <w:rsid w:val="00A60D7B"/>
    <w:rsid w:val="00A61067"/>
    <w:rsid w:val="00A614AC"/>
    <w:rsid w:val="00A615B2"/>
    <w:rsid w:val="00A61994"/>
    <w:rsid w:val="00A622B7"/>
    <w:rsid w:val="00A624BD"/>
    <w:rsid w:val="00A62A4C"/>
    <w:rsid w:val="00A62AC1"/>
    <w:rsid w:val="00A62ADA"/>
    <w:rsid w:val="00A62C66"/>
    <w:rsid w:val="00A62D3A"/>
    <w:rsid w:val="00A634B8"/>
    <w:rsid w:val="00A6387E"/>
    <w:rsid w:val="00A642E9"/>
    <w:rsid w:val="00A64A7E"/>
    <w:rsid w:val="00A65109"/>
    <w:rsid w:val="00A6517A"/>
    <w:rsid w:val="00A65484"/>
    <w:rsid w:val="00A65633"/>
    <w:rsid w:val="00A65697"/>
    <w:rsid w:val="00A65B0F"/>
    <w:rsid w:val="00A66942"/>
    <w:rsid w:val="00A67330"/>
    <w:rsid w:val="00A67505"/>
    <w:rsid w:val="00A6761D"/>
    <w:rsid w:val="00A679F0"/>
    <w:rsid w:val="00A67C53"/>
    <w:rsid w:val="00A67C5D"/>
    <w:rsid w:val="00A67EC3"/>
    <w:rsid w:val="00A71A86"/>
    <w:rsid w:val="00A71CFE"/>
    <w:rsid w:val="00A725C4"/>
    <w:rsid w:val="00A731BD"/>
    <w:rsid w:val="00A7328B"/>
    <w:rsid w:val="00A737EF"/>
    <w:rsid w:val="00A738A6"/>
    <w:rsid w:val="00A738C5"/>
    <w:rsid w:val="00A73EDE"/>
    <w:rsid w:val="00A74430"/>
    <w:rsid w:val="00A74678"/>
    <w:rsid w:val="00A75375"/>
    <w:rsid w:val="00A763DB"/>
    <w:rsid w:val="00A76645"/>
    <w:rsid w:val="00A76A8F"/>
    <w:rsid w:val="00A77187"/>
    <w:rsid w:val="00A80E17"/>
    <w:rsid w:val="00A81105"/>
    <w:rsid w:val="00A8216C"/>
    <w:rsid w:val="00A827C1"/>
    <w:rsid w:val="00A82900"/>
    <w:rsid w:val="00A82A55"/>
    <w:rsid w:val="00A83344"/>
    <w:rsid w:val="00A8354F"/>
    <w:rsid w:val="00A83653"/>
    <w:rsid w:val="00A83C0B"/>
    <w:rsid w:val="00A840F1"/>
    <w:rsid w:val="00A841FE"/>
    <w:rsid w:val="00A84393"/>
    <w:rsid w:val="00A84CE3"/>
    <w:rsid w:val="00A85036"/>
    <w:rsid w:val="00A854C2"/>
    <w:rsid w:val="00A85A2F"/>
    <w:rsid w:val="00A867C1"/>
    <w:rsid w:val="00A86AC5"/>
    <w:rsid w:val="00A87079"/>
    <w:rsid w:val="00A8740F"/>
    <w:rsid w:val="00A87C39"/>
    <w:rsid w:val="00A87C3E"/>
    <w:rsid w:val="00A90697"/>
    <w:rsid w:val="00A909D6"/>
    <w:rsid w:val="00A90A21"/>
    <w:rsid w:val="00A90E48"/>
    <w:rsid w:val="00A90F23"/>
    <w:rsid w:val="00A916A4"/>
    <w:rsid w:val="00A91AFB"/>
    <w:rsid w:val="00A92117"/>
    <w:rsid w:val="00A9224D"/>
    <w:rsid w:val="00A925B5"/>
    <w:rsid w:val="00A9265A"/>
    <w:rsid w:val="00A92D44"/>
    <w:rsid w:val="00A92DA0"/>
    <w:rsid w:val="00A92FA5"/>
    <w:rsid w:val="00A9322B"/>
    <w:rsid w:val="00A93AA9"/>
    <w:rsid w:val="00A93D0B"/>
    <w:rsid w:val="00A940AB"/>
    <w:rsid w:val="00A95A0E"/>
    <w:rsid w:val="00A95D85"/>
    <w:rsid w:val="00A95E10"/>
    <w:rsid w:val="00A96298"/>
    <w:rsid w:val="00A96B2F"/>
    <w:rsid w:val="00A97F39"/>
    <w:rsid w:val="00AA0083"/>
    <w:rsid w:val="00AA01DC"/>
    <w:rsid w:val="00AA0333"/>
    <w:rsid w:val="00AA145F"/>
    <w:rsid w:val="00AA1923"/>
    <w:rsid w:val="00AA21D6"/>
    <w:rsid w:val="00AA2AA5"/>
    <w:rsid w:val="00AA3618"/>
    <w:rsid w:val="00AA3804"/>
    <w:rsid w:val="00AA39F1"/>
    <w:rsid w:val="00AA40C4"/>
    <w:rsid w:val="00AA415D"/>
    <w:rsid w:val="00AA41C2"/>
    <w:rsid w:val="00AA4599"/>
    <w:rsid w:val="00AA4729"/>
    <w:rsid w:val="00AA48AB"/>
    <w:rsid w:val="00AA50EF"/>
    <w:rsid w:val="00AA5148"/>
    <w:rsid w:val="00AA54FD"/>
    <w:rsid w:val="00AA74F2"/>
    <w:rsid w:val="00AB0389"/>
    <w:rsid w:val="00AB0879"/>
    <w:rsid w:val="00AB0AB4"/>
    <w:rsid w:val="00AB0F76"/>
    <w:rsid w:val="00AB126B"/>
    <w:rsid w:val="00AB1914"/>
    <w:rsid w:val="00AB1BC9"/>
    <w:rsid w:val="00AB29BA"/>
    <w:rsid w:val="00AB306E"/>
    <w:rsid w:val="00AB3A7A"/>
    <w:rsid w:val="00AB3FC2"/>
    <w:rsid w:val="00AB40C3"/>
    <w:rsid w:val="00AB421E"/>
    <w:rsid w:val="00AB4487"/>
    <w:rsid w:val="00AB4786"/>
    <w:rsid w:val="00AB4834"/>
    <w:rsid w:val="00AB5D4D"/>
    <w:rsid w:val="00AB5DD9"/>
    <w:rsid w:val="00AB6005"/>
    <w:rsid w:val="00AB66D8"/>
    <w:rsid w:val="00AB6E29"/>
    <w:rsid w:val="00AB705C"/>
    <w:rsid w:val="00AB7655"/>
    <w:rsid w:val="00AB7790"/>
    <w:rsid w:val="00AC0098"/>
    <w:rsid w:val="00AC0347"/>
    <w:rsid w:val="00AC044F"/>
    <w:rsid w:val="00AC0DDC"/>
    <w:rsid w:val="00AC0F87"/>
    <w:rsid w:val="00AC16D6"/>
    <w:rsid w:val="00AC1B02"/>
    <w:rsid w:val="00AC3667"/>
    <w:rsid w:val="00AC3B24"/>
    <w:rsid w:val="00AC48C4"/>
    <w:rsid w:val="00AC4CD2"/>
    <w:rsid w:val="00AC4E48"/>
    <w:rsid w:val="00AC54C2"/>
    <w:rsid w:val="00AC58BF"/>
    <w:rsid w:val="00AC5B1D"/>
    <w:rsid w:val="00AC5B80"/>
    <w:rsid w:val="00AC5D93"/>
    <w:rsid w:val="00AC5FB9"/>
    <w:rsid w:val="00AC6020"/>
    <w:rsid w:val="00AC638D"/>
    <w:rsid w:val="00AC64A4"/>
    <w:rsid w:val="00AC6E3D"/>
    <w:rsid w:val="00AC714D"/>
    <w:rsid w:val="00AC7324"/>
    <w:rsid w:val="00AC735B"/>
    <w:rsid w:val="00AC74B2"/>
    <w:rsid w:val="00AC765B"/>
    <w:rsid w:val="00AC7B71"/>
    <w:rsid w:val="00AC7DF4"/>
    <w:rsid w:val="00AC7F16"/>
    <w:rsid w:val="00AD0144"/>
    <w:rsid w:val="00AD0C5D"/>
    <w:rsid w:val="00AD0FE0"/>
    <w:rsid w:val="00AD1185"/>
    <w:rsid w:val="00AD1F5C"/>
    <w:rsid w:val="00AD2367"/>
    <w:rsid w:val="00AD246F"/>
    <w:rsid w:val="00AD2D87"/>
    <w:rsid w:val="00AD36C3"/>
    <w:rsid w:val="00AD3DCB"/>
    <w:rsid w:val="00AD48DC"/>
    <w:rsid w:val="00AD491F"/>
    <w:rsid w:val="00AD4D96"/>
    <w:rsid w:val="00AD4F43"/>
    <w:rsid w:val="00AD641B"/>
    <w:rsid w:val="00AD6D74"/>
    <w:rsid w:val="00AD7F74"/>
    <w:rsid w:val="00AE0158"/>
    <w:rsid w:val="00AE0F04"/>
    <w:rsid w:val="00AE14A2"/>
    <w:rsid w:val="00AE218D"/>
    <w:rsid w:val="00AE2D43"/>
    <w:rsid w:val="00AE3562"/>
    <w:rsid w:val="00AE3A4B"/>
    <w:rsid w:val="00AE3A57"/>
    <w:rsid w:val="00AE3CCA"/>
    <w:rsid w:val="00AE3EDE"/>
    <w:rsid w:val="00AE40E7"/>
    <w:rsid w:val="00AE4D89"/>
    <w:rsid w:val="00AE4ED6"/>
    <w:rsid w:val="00AE5157"/>
    <w:rsid w:val="00AE5C11"/>
    <w:rsid w:val="00AE5E2A"/>
    <w:rsid w:val="00AE6B22"/>
    <w:rsid w:val="00AE754E"/>
    <w:rsid w:val="00AE7794"/>
    <w:rsid w:val="00AE77A9"/>
    <w:rsid w:val="00AE7A5B"/>
    <w:rsid w:val="00AE7ACA"/>
    <w:rsid w:val="00AF0447"/>
    <w:rsid w:val="00AF0A5D"/>
    <w:rsid w:val="00AF0DF6"/>
    <w:rsid w:val="00AF108C"/>
    <w:rsid w:val="00AF1922"/>
    <w:rsid w:val="00AF1A7C"/>
    <w:rsid w:val="00AF1F4B"/>
    <w:rsid w:val="00AF24E3"/>
    <w:rsid w:val="00AF259A"/>
    <w:rsid w:val="00AF25DC"/>
    <w:rsid w:val="00AF26F6"/>
    <w:rsid w:val="00AF2B79"/>
    <w:rsid w:val="00AF2C97"/>
    <w:rsid w:val="00AF3245"/>
    <w:rsid w:val="00AF3593"/>
    <w:rsid w:val="00AF424A"/>
    <w:rsid w:val="00AF427B"/>
    <w:rsid w:val="00AF5064"/>
    <w:rsid w:val="00AF51EB"/>
    <w:rsid w:val="00AF55C4"/>
    <w:rsid w:val="00AF5F49"/>
    <w:rsid w:val="00AF634A"/>
    <w:rsid w:val="00AF677A"/>
    <w:rsid w:val="00AF7B62"/>
    <w:rsid w:val="00AF7C6D"/>
    <w:rsid w:val="00B00BD0"/>
    <w:rsid w:val="00B01125"/>
    <w:rsid w:val="00B011C9"/>
    <w:rsid w:val="00B0128C"/>
    <w:rsid w:val="00B014F2"/>
    <w:rsid w:val="00B018B2"/>
    <w:rsid w:val="00B0230F"/>
    <w:rsid w:val="00B02C4D"/>
    <w:rsid w:val="00B02EB7"/>
    <w:rsid w:val="00B03053"/>
    <w:rsid w:val="00B0327D"/>
    <w:rsid w:val="00B03B47"/>
    <w:rsid w:val="00B03CB0"/>
    <w:rsid w:val="00B04041"/>
    <w:rsid w:val="00B045AD"/>
    <w:rsid w:val="00B049DE"/>
    <w:rsid w:val="00B05406"/>
    <w:rsid w:val="00B05D17"/>
    <w:rsid w:val="00B06100"/>
    <w:rsid w:val="00B06885"/>
    <w:rsid w:val="00B06955"/>
    <w:rsid w:val="00B071FB"/>
    <w:rsid w:val="00B074BC"/>
    <w:rsid w:val="00B078B8"/>
    <w:rsid w:val="00B078BC"/>
    <w:rsid w:val="00B07D91"/>
    <w:rsid w:val="00B07FCA"/>
    <w:rsid w:val="00B10073"/>
    <w:rsid w:val="00B101B8"/>
    <w:rsid w:val="00B1038A"/>
    <w:rsid w:val="00B10744"/>
    <w:rsid w:val="00B10893"/>
    <w:rsid w:val="00B1115D"/>
    <w:rsid w:val="00B116F9"/>
    <w:rsid w:val="00B11F4B"/>
    <w:rsid w:val="00B1243A"/>
    <w:rsid w:val="00B12589"/>
    <w:rsid w:val="00B1349B"/>
    <w:rsid w:val="00B1415C"/>
    <w:rsid w:val="00B148DC"/>
    <w:rsid w:val="00B148DE"/>
    <w:rsid w:val="00B14D03"/>
    <w:rsid w:val="00B15159"/>
    <w:rsid w:val="00B154E1"/>
    <w:rsid w:val="00B159C9"/>
    <w:rsid w:val="00B15F61"/>
    <w:rsid w:val="00B16102"/>
    <w:rsid w:val="00B16135"/>
    <w:rsid w:val="00B16488"/>
    <w:rsid w:val="00B166AB"/>
    <w:rsid w:val="00B16D62"/>
    <w:rsid w:val="00B170ED"/>
    <w:rsid w:val="00B1728D"/>
    <w:rsid w:val="00B1731D"/>
    <w:rsid w:val="00B173D7"/>
    <w:rsid w:val="00B17B1C"/>
    <w:rsid w:val="00B2019B"/>
    <w:rsid w:val="00B20F8E"/>
    <w:rsid w:val="00B20FCE"/>
    <w:rsid w:val="00B20FD0"/>
    <w:rsid w:val="00B21593"/>
    <w:rsid w:val="00B225A6"/>
    <w:rsid w:val="00B232FA"/>
    <w:rsid w:val="00B237E5"/>
    <w:rsid w:val="00B23A78"/>
    <w:rsid w:val="00B24D1D"/>
    <w:rsid w:val="00B24DB2"/>
    <w:rsid w:val="00B25B63"/>
    <w:rsid w:val="00B25D4B"/>
    <w:rsid w:val="00B26166"/>
    <w:rsid w:val="00B26883"/>
    <w:rsid w:val="00B26D82"/>
    <w:rsid w:val="00B27271"/>
    <w:rsid w:val="00B272AE"/>
    <w:rsid w:val="00B275B3"/>
    <w:rsid w:val="00B2760A"/>
    <w:rsid w:val="00B2796F"/>
    <w:rsid w:val="00B3014E"/>
    <w:rsid w:val="00B30388"/>
    <w:rsid w:val="00B31342"/>
    <w:rsid w:val="00B31D41"/>
    <w:rsid w:val="00B3299F"/>
    <w:rsid w:val="00B32A36"/>
    <w:rsid w:val="00B337F5"/>
    <w:rsid w:val="00B33AB5"/>
    <w:rsid w:val="00B34726"/>
    <w:rsid w:val="00B34D1A"/>
    <w:rsid w:val="00B34F1E"/>
    <w:rsid w:val="00B35003"/>
    <w:rsid w:val="00B354B8"/>
    <w:rsid w:val="00B354CB"/>
    <w:rsid w:val="00B356AC"/>
    <w:rsid w:val="00B359C0"/>
    <w:rsid w:val="00B366FC"/>
    <w:rsid w:val="00B36B00"/>
    <w:rsid w:val="00B36E3A"/>
    <w:rsid w:val="00B36EBA"/>
    <w:rsid w:val="00B36EF6"/>
    <w:rsid w:val="00B3713A"/>
    <w:rsid w:val="00B372CD"/>
    <w:rsid w:val="00B374D7"/>
    <w:rsid w:val="00B3751F"/>
    <w:rsid w:val="00B37FE0"/>
    <w:rsid w:val="00B40332"/>
    <w:rsid w:val="00B40476"/>
    <w:rsid w:val="00B40DC3"/>
    <w:rsid w:val="00B40FDA"/>
    <w:rsid w:val="00B416ED"/>
    <w:rsid w:val="00B4182D"/>
    <w:rsid w:val="00B435DA"/>
    <w:rsid w:val="00B4367B"/>
    <w:rsid w:val="00B43BCC"/>
    <w:rsid w:val="00B4546A"/>
    <w:rsid w:val="00B4658C"/>
    <w:rsid w:val="00B46A74"/>
    <w:rsid w:val="00B473DD"/>
    <w:rsid w:val="00B508B1"/>
    <w:rsid w:val="00B50BC9"/>
    <w:rsid w:val="00B50CC6"/>
    <w:rsid w:val="00B51147"/>
    <w:rsid w:val="00B51295"/>
    <w:rsid w:val="00B51EF9"/>
    <w:rsid w:val="00B52BCA"/>
    <w:rsid w:val="00B52F03"/>
    <w:rsid w:val="00B52FD8"/>
    <w:rsid w:val="00B5320B"/>
    <w:rsid w:val="00B53303"/>
    <w:rsid w:val="00B53CFB"/>
    <w:rsid w:val="00B53D90"/>
    <w:rsid w:val="00B544D9"/>
    <w:rsid w:val="00B54AB1"/>
    <w:rsid w:val="00B55D89"/>
    <w:rsid w:val="00B56721"/>
    <w:rsid w:val="00B5675B"/>
    <w:rsid w:val="00B56794"/>
    <w:rsid w:val="00B56AE9"/>
    <w:rsid w:val="00B56C8D"/>
    <w:rsid w:val="00B574BE"/>
    <w:rsid w:val="00B601CD"/>
    <w:rsid w:val="00B6042B"/>
    <w:rsid w:val="00B6116C"/>
    <w:rsid w:val="00B611D8"/>
    <w:rsid w:val="00B616C5"/>
    <w:rsid w:val="00B619B2"/>
    <w:rsid w:val="00B624AE"/>
    <w:rsid w:val="00B62AD4"/>
    <w:rsid w:val="00B62CB7"/>
    <w:rsid w:val="00B63F17"/>
    <w:rsid w:val="00B64436"/>
    <w:rsid w:val="00B6478C"/>
    <w:rsid w:val="00B64B53"/>
    <w:rsid w:val="00B64C6C"/>
    <w:rsid w:val="00B64CE7"/>
    <w:rsid w:val="00B6540A"/>
    <w:rsid w:val="00B65538"/>
    <w:rsid w:val="00B65614"/>
    <w:rsid w:val="00B660EC"/>
    <w:rsid w:val="00B660FD"/>
    <w:rsid w:val="00B67BAD"/>
    <w:rsid w:val="00B67C35"/>
    <w:rsid w:val="00B702A6"/>
    <w:rsid w:val="00B7132D"/>
    <w:rsid w:val="00B713E9"/>
    <w:rsid w:val="00B71648"/>
    <w:rsid w:val="00B71D65"/>
    <w:rsid w:val="00B71D91"/>
    <w:rsid w:val="00B71EF5"/>
    <w:rsid w:val="00B723B3"/>
    <w:rsid w:val="00B72E1A"/>
    <w:rsid w:val="00B72E47"/>
    <w:rsid w:val="00B7323A"/>
    <w:rsid w:val="00B73610"/>
    <w:rsid w:val="00B737D9"/>
    <w:rsid w:val="00B73BE5"/>
    <w:rsid w:val="00B73D0A"/>
    <w:rsid w:val="00B76CE9"/>
    <w:rsid w:val="00B7724B"/>
    <w:rsid w:val="00B776E4"/>
    <w:rsid w:val="00B77AC4"/>
    <w:rsid w:val="00B77F1A"/>
    <w:rsid w:val="00B801C9"/>
    <w:rsid w:val="00B805CF"/>
    <w:rsid w:val="00B808BA"/>
    <w:rsid w:val="00B80B03"/>
    <w:rsid w:val="00B8178E"/>
    <w:rsid w:val="00B81822"/>
    <w:rsid w:val="00B81A3C"/>
    <w:rsid w:val="00B81B8F"/>
    <w:rsid w:val="00B81C7C"/>
    <w:rsid w:val="00B8207B"/>
    <w:rsid w:val="00B82180"/>
    <w:rsid w:val="00B828F2"/>
    <w:rsid w:val="00B82935"/>
    <w:rsid w:val="00B82F0F"/>
    <w:rsid w:val="00B83883"/>
    <w:rsid w:val="00B83943"/>
    <w:rsid w:val="00B84024"/>
    <w:rsid w:val="00B840AF"/>
    <w:rsid w:val="00B8418B"/>
    <w:rsid w:val="00B844DB"/>
    <w:rsid w:val="00B858C7"/>
    <w:rsid w:val="00B85A5C"/>
    <w:rsid w:val="00B863D6"/>
    <w:rsid w:val="00B865E0"/>
    <w:rsid w:val="00B866FD"/>
    <w:rsid w:val="00B869B5"/>
    <w:rsid w:val="00B86BB8"/>
    <w:rsid w:val="00B86EB7"/>
    <w:rsid w:val="00B86FBC"/>
    <w:rsid w:val="00B87282"/>
    <w:rsid w:val="00B87AB0"/>
    <w:rsid w:val="00B87BF9"/>
    <w:rsid w:val="00B87C5B"/>
    <w:rsid w:val="00B87DCB"/>
    <w:rsid w:val="00B9022E"/>
    <w:rsid w:val="00B90405"/>
    <w:rsid w:val="00B90509"/>
    <w:rsid w:val="00B90B6F"/>
    <w:rsid w:val="00B90BD1"/>
    <w:rsid w:val="00B9133C"/>
    <w:rsid w:val="00B92104"/>
    <w:rsid w:val="00B922C5"/>
    <w:rsid w:val="00B924DD"/>
    <w:rsid w:val="00B925F2"/>
    <w:rsid w:val="00B93467"/>
    <w:rsid w:val="00B934EA"/>
    <w:rsid w:val="00B93695"/>
    <w:rsid w:val="00B93A4E"/>
    <w:rsid w:val="00B93E5B"/>
    <w:rsid w:val="00B94103"/>
    <w:rsid w:val="00B9473D"/>
    <w:rsid w:val="00B9490F"/>
    <w:rsid w:val="00B950D1"/>
    <w:rsid w:val="00B954BC"/>
    <w:rsid w:val="00B9558A"/>
    <w:rsid w:val="00B955F3"/>
    <w:rsid w:val="00B95C62"/>
    <w:rsid w:val="00B95ED9"/>
    <w:rsid w:val="00B96024"/>
    <w:rsid w:val="00B96C6D"/>
    <w:rsid w:val="00B971B6"/>
    <w:rsid w:val="00B971D4"/>
    <w:rsid w:val="00B97302"/>
    <w:rsid w:val="00B97D72"/>
    <w:rsid w:val="00BA005B"/>
    <w:rsid w:val="00BA0358"/>
    <w:rsid w:val="00BA0483"/>
    <w:rsid w:val="00BA0631"/>
    <w:rsid w:val="00BA0ACE"/>
    <w:rsid w:val="00BA0E92"/>
    <w:rsid w:val="00BA1169"/>
    <w:rsid w:val="00BA165C"/>
    <w:rsid w:val="00BA21F9"/>
    <w:rsid w:val="00BA223C"/>
    <w:rsid w:val="00BA23E8"/>
    <w:rsid w:val="00BA24AD"/>
    <w:rsid w:val="00BA24EA"/>
    <w:rsid w:val="00BA2AEF"/>
    <w:rsid w:val="00BA2FEE"/>
    <w:rsid w:val="00BA3787"/>
    <w:rsid w:val="00BA4062"/>
    <w:rsid w:val="00BA478F"/>
    <w:rsid w:val="00BA4893"/>
    <w:rsid w:val="00BA4D32"/>
    <w:rsid w:val="00BA4FA2"/>
    <w:rsid w:val="00BA5A5E"/>
    <w:rsid w:val="00BA6032"/>
    <w:rsid w:val="00BA6485"/>
    <w:rsid w:val="00BA74CA"/>
    <w:rsid w:val="00BA77D9"/>
    <w:rsid w:val="00BA7ABD"/>
    <w:rsid w:val="00BB02CF"/>
    <w:rsid w:val="00BB05C2"/>
    <w:rsid w:val="00BB0A78"/>
    <w:rsid w:val="00BB1205"/>
    <w:rsid w:val="00BB1F34"/>
    <w:rsid w:val="00BB307E"/>
    <w:rsid w:val="00BB360C"/>
    <w:rsid w:val="00BB3766"/>
    <w:rsid w:val="00BB3B7E"/>
    <w:rsid w:val="00BB3F46"/>
    <w:rsid w:val="00BB4CEE"/>
    <w:rsid w:val="00BB4E54"/>
    <w:rsid w:val="00BB536A"/>
    <w:rsid w:val="00BB545A"/>
    <w:rsid w:val="00BB59D1"/>
    <w:rsid w:val="00BB5DAD"/>
    <w:rsid w:val="00BB5FED"/>
    <w:rsid w:val="00BB69BD"/>
    <w:rsid w:val="00BB70D5"/>
    <w:rsid w:val="00BB7182"/>
    <w:rsid w:val="00BC0323"/>
    <w:rsid w:val="00BC0485"/>
    <w:rsid w:val="00BC07D3"/>
    <w:rsid w:val="00BC08EB"/>
    <w:rsid w:val="00BC09AE"/>
    <w:rsid w:val="00BC0EFC"/>
    <w:rsid w:val="00BC10BD"/>
    <w:rsid w:val="00BC1328"/>
    <w:rsid w:val="00BC1339"/>
    <w:rsid w:val="00BC16B3"/>
    <w:rsid w:val="00BC1AF0"/>
    <w:rsid w:val="00BC1CE7"/>
    <w:rsid w:val="00BC1D0C"/>
    <w:rsid w:val="00BC1EF9"/>
    <w:rsid w:val="00BC21AC"/>
    <w:rsid w:val="00BC2348"/>
    <w:rsid w:val="00BC2F30"/>
    <w:rsid w:val="00BC318A"/>
    <w:rsid w:val="00BC3419"/>
    <w:rsid w:val="00BC3653"/>
    <w:rsid w:val="00BC3DB4"/>
    <w:rsid w:val="00BC404E"/>
    <w:rsid w:val="00BC4E68"/>
    <w:rsid w:val="00BC4FB5"/>
    <w:rsid w:val="00BC5010"/>
    <w:rsid w:val="00BC656B"/>
    <w:rsid w:val="00BC6570"/>
    <w:rsid w:val="00BC7EED"/>
    <w:rsid w:val="00BD0189"/>
    <w:rsid w:val="00BD03F3"/>
    <w:rsid w:val="00BD07E0"/>
    <w:rsid w:val="00BD09AD"/>
    <w:rsid w:val="00BD0D51"/>
    <w:rsid w:val="00BD1275"/>
    <w:rsid w:val="00BD1661"/>
    <w:rsid w:val="00BD16EB"/>
    <w:rsid w:val="00BD1826"/>
    <w:rsid w:val="00BD2908"/>
    <w:rsid w:val="00BD2C4E"/>
    <w:rsid w:val="00BD331A"/>
    <w:rsid w:val="00BD3702"/>
    <w:rsid w:val="00BD38B1"/>
    <w:rsid w:val="00BD46B3"/>
    <w:rsid w:val="00BD4E0F"/>
    <w:rsid w:val="00BD5ADE"/>
    <w:rsid w:val="00BD5FEF"/>
    <w:rsid w:val="00BD69D9"/>
    <w:rsid w:val="00BD6B3F"/>
    <w:rsid w:val="00BD6C20"/>
    <w:rsid w:val="00BD6E1C"/>
    <w:rsid w:val="00BD70A3"/>
    <w:rsid w:val="00BD766E"/>
    <w:rsid w:val="00BD7A80"/>
    <w:rsid w:val="00BD7C14"/>
    <w:rsid w:val="00BD7C75"/>
    <w:rsid w:val="00BD7CE5"/>
    <w:rsid w:val="00BD7D9E"/>
    <w:rsid w:val="00BE066B"/>
    <w:rsid w:val="00BE1BB7"/>
    <w:rsid w:val="00BE1D97"/>
    <w:rsid w:val="00BE1E24"/>
    <w:rsid w:val="00BE2479"/>
    <w:rsid w:val="00BE258E"/>
    <w:rsid w:val="00BE25E0"/>
    <w:rsid w:val="00BE2E89"/>
    <w:rsid w:val="00BE34F1"/>
    <w:rsid w:val="00BE40EC"/>
    <w:rsid w:val="00BE4661"/>
    <w:rsid w:val="00BE48CB"/>
    <w:rsid w:val="00BE5229"/>
    <w:rsid w:val="00BE5658"/>
    <w:rsid w:val="00BE57B8"/>
    <w:rsid w:val="00BE5B0C"/>
    <w:rsid w:val="00BE5D0F"/>
    <w:rsid w:val="00BE6245"/>
    <w:rsid w:val="00BE65F2"/>
    <w:rsid w:val="00BE6D6C"/>
    <w:rsid w:val="00BF0030"/>
    <w:rsid w:val="00BF0543"/>
    <w:rsid w:val="00BF0722"/>
    <w:rsid w:val="00BF077D"/>
    <w:rsid w:val="00BF0AD4"/>
    <w:rsid w:val="00BF0BFD"/>
    <w:rsid w:val="00BF13B6"/>
    <w:rsid w:val="00BF13CB"/>
    <w:rsid w:val="00BF188E"/>
    <w:rsid w:val="00BF1A54"/>
    <w:rsid w:val="00BF1B0B"/>
    <w:rsid w:val="00BF1D70"/>
    <w:rsid w:val="00BF27DC"/>
    <w:rsid w:val="00BF294D"/>
    <w:rsid w:val="00BF353A"/>
    <w:rsid w:val="00BF3827"/>
    <w:rsid w:val="00BF38EC"/>
    <w:rsid w:val="00BF4073"/>
    <w:rsid w:val="00BF52D9"/>
    <w:rsid w:val="00BF61A3"/>
    <w:rsid w:val="00BF635D"/>
    <w:rsid w:val="00BF694D"/>
    <w:rsid w:val="00BF7B46"/>
    <w:rsid w:val="00BF7CEA"/>
    <w:rsid w:val="00BF7DBD"/>
    <w:rsid w:val="00C003F7"/>
    <w:rsid w:val="00C00E01"/>
    <w:rsid w:val="00C0178D"/>
    <w:rsid w:val="00C02725"/>
    <w:rsid w:val="00C0286A"/>
    <w:rsid w:val="00C02E22"/>
    <w:rsid w:val="00C03257"/>
    <w:rsid w:val="00C03D3B"/>
    <w:rsid w:val="00C03E6B"/>
    <w:rsid w:val="00C04038"/>
    <w:rsid w:val="00C065DA"/>
    <w:rsid w:val="00C066A6"/>
    <w:rsid w:val="00C06A4C"/>
    <w:rsid w:val="00C06B1E"/>
    <w:rsid w:val="00C0733B"/>
    <w:rsid w:val="00C0740B"/>
    <w:rsid w:val="00C074D1"/>
    <w:rsid w:val="00C100C0"/>
    <w:rsid w:val="00C1020E"/>
    <w:rsid w:val="00C109CA"/>
    <w:rsid w:val="00C10FD8"/>
    <w:rsid w:val="00C1136B"/>
    <w:rsid w:val="00C11480"/>
    <w:rsid w:val="00C115B9"/>
    <w:rsid w:val="00C11B78"/>
    <w:rsid w:val="00C1245F"/>
    <w:rsid w:val="00C12C1E"/>
    <w:rsid w:val="00C12E2A"/>
    <w:rsid w:val="00C13DE6"/>
    <w:rsid w:val="00C13E48"/>
    <w:rsid w:val="00C145C3"/>
    <w:rsid w:val="00C149E7"/>
    <w:rsid w:val="00C14BEF"/>
    <w:rsid w:val="00C158D9"/>
    <w:rsid w:val="00C178E3"/>
    <w:rsid w:val="00C17FA9"/>
    <w:rsid w:val="00C20299"/>
    <w:rsid w:val="00C20885"/>
    <w:rsid w:val="00C208AE"/>
    <w:rsid w:val="00C20F28"/>
    <w:rsid w:val="00C218AE"/>
    <w:rsid w:val="00C21EAC"/>
    <w:rsid w:val="00C22568"/>
    <w:rsid w:val="00C23247"/>
    <w:rsid w:val="00C23527"/>
    <w:rsid w:val="00C238B8"/>
    <w:rsid w:val="00C24966"/>
    <w:rsid w:val="00C24C28"/>
    <w:rsid w:val="00C24D28"/>
    <w:rsid w:val="00C24F34"/>
    <w:rsid w:val="00C256A7"/>
    <w:rsid w:val="00C258AC"/>
    <w:rsid w:val="00C25C7A"/>
    <w:rsid w:val="00C25CEB"/>
    <w:rsid w:val="00C25E9B"/>
    <w:rsid w:val="00C26BB0"/>
    <w:rsid w:val="00C26E15"/>
    <w:rsid w:val="00C26EF8"/>
    <w:rsid w:val="00C27491"/>
    <w:rsid w:val="00C27558"/>
    <w:rsid w:val="00C27777"/>
    <w:rsid w:val="00C27A73"/>
    <w:rsid w:val="00C27D45"/>
    <w:rsid w:val="00C27F00"/>
    <w:rsid w:val="00C30981"/>
    <w:rsid w:val="00C309B5"/>
    <w:rsid w:val="00C3172C"/>
    <w:rsid w:val="00C31812"/>
    <w:rsid w:val="00C31C7E"/>
    <w:rsid w:val="00C324D9"/>
    <w:rsid w:val="00C329DA"/>
    <w:rsid w:val="00C33048"/>
    <w:rsid w:val="00C33E43"/>
    <w:rsid w:val="00C3468A"/>
    <w:rsid w:val="00C3469A"/>
    <w:rsid w:val="00C34EBB"/>
    <w:rsid w:val="00C34F3A"/>
    <w:rsid w:val="00C35529"/>
    <w:rsid w:val="00C35C47"/>
    <w:rsid w:val="00C35CD2"/>
    <w:rsid w:val="00C35E36"/>
    <w:rsid w:val="00C36315"/>
    <w:rsid w:val="00C3642D"/>
    <w:rsid w:val="00C369F4"/>
    <w:rsid w:val="00C36A1D"/>
    <w:rsid w:val="00C36AD0"/>
    <w:rsid w:val="00C37241"/>
    <w:rsid w:val="00C3766D"/>
    <w:rsid w:val="00C3766F"/>
    <w:rsid w:val="00C408C2"/>
    <w:rsid w:val="00C40E67"/>
    <w:rsid w:val="00C41069"/>
    <w:rsid w:val="00C4145D"/>
    <w:rsid w:val="00C415CF"/>
    <w:rsid w:val="00C41C65"/>
    <w:rsid w:val="00C41E65"/>
    <w:rsid w:val="00C42546"/>
    <w:rsid w:val="00C42599"/>
    <w:rsid w:val="00C42CDF"/>
    <w:rsid w:val="00C42DC0"/>
    <w:rsid w:val="00C43780"/>
    <w:rsid w:val="00C43CC0"/>
    <w:rsid w:val="00C43FE7"/>
    <w:rsid w:val="00C44497"/>
    <w:rsid w:val="00C449E5"/>
    <w:rsid w:val="00C44D3D"/>
    <w:rsid w:val="00C44EC1"/>
    <w:rsid w:val="00C4514C"/>
    <w:rsid w:val="00C45B3D"/>
    <w:rsid w:val="00C45D07"/>
    <w:rsid w:val="00C45DCA"/>
    <w:rsid w:val="00C4614B"/>
    <w:rsid w:val="00C4705C"/>
    <w:rsid w:val="00C478A3"/>
    <w:rsid w:val="00C47BFB"/>
    <w:rsid w:val="00C504C7"/>
    <w:rsid w:val="00C50B80"/>
    <w:rsid w:val="00C50C6C"/>
    <w:rsid w:val="00C50E1B"/>
    <w:rsid w:val="00C51188"/>
    <w:rsid w:val="00C51811"/>
    <w:rsid w:val="00C51BD3"/>
    <w:rsid w:val="00C52545"/>
    <w:rsid w:val="00C5310B"/>
    <w:rsid w:val="00C53B57"/>
    <w:rsid w:val="00C53E35"/>
    <w:rsid w:val="00C5447D"/>
    <w:rsid w:val="00C54BAD"/>
    <w:rsid w:val="00C551AE"/>
    <w:rsid w:val="00C5525B"/>
    <w:rsid w:val="00C55DE0"/>
    <w:rsid w:val="00C55F57"/>
    <w:rsid w:val="00C5633F"/>
    <w:rsid w:val="00C56DBB"/>
    <w:rsid w:val="00C57C6E"/>
    <w:rsid w:val="00C57D64"/>
    <w:rsid w:val="00C60BC9"/>
    <w:rsid w:val="00C60F0D"/>
    <w:rsid w:val="00C61171"/>
    <w:rsid w:val="00C618DD"/>
    <w:rsid w:val="00C61B61"/>
    <w:rsid w:val="00C61C1A"/>
    <w:rsid w:val="00C62232"/>
    <w:rsid w:val="00C62315"/>
    <w:rsid w:val="00C6268F"/>
    <w:rsid w:val="00C628D7"/>
    <w:rsid w:val="00C633A7"/>
    <w:rsid w:val="00C63AEF"/>
    <w:rsid w:val="00C64561"/>
    <w:rsid w:val="00C64626"/>
    <w:rsid w:val="00C646B6"/>
    <w:rsid w:val="00C64720"/>
    <w:rsid w:val="00C648A0"/>
    <w:rsid w:val="00C64CDF"/>
    <w:rsid w:val="00C65036"/>
    <w:rsid w:val="00C65243"/>
    <w:rsid w:val="00C6552C"/>
    <w:rsid w:val="00C656E8"/>
    <w:rsid w:val="00C65895"/>
    <w:rsid w:val="00C65924"/>
    <w:rsid w:val="00C66408"/>
    <w:rsid w:val="00C664A2"/>
    <w:rsid w:val="00C66D29"/>
    <w:rsid w:val="00C670CD"/>
    <w:rsid w:val="00C67C80"/>
    <w:rsid w:val="00C701D0"/>
    <w:rsid w:val="00C708BC"/>
    <w:rsid w:val="00C70986"/>
    <w:rsid w:val="00C70C49"/>
    <w:rsid w:val="00C70DE4"/>
    <w:rsid w:val="00C7194C"/>
    <w:rsid w:val="00C71950"/>
    <w:rsid w:val="00C72A5C"/>
    <w:rsid w:val="00C72D81"/>
    <w:rsid w:val="00C72FF4"/>
    <w:rsid w:val="00C7324C"/>
    <w:rsid w:val="00C737C9"/>
    <w:rsid w:val="00C73EDE"/>
    <w:rsid w:val="00C741EA"/>
    <w:rsid w:val="00C744C5"/>
    <w:rsid w:val="00C75780"/>
    <w:rsid w:val="00C75895"/>
    <w:rsid w:val="00C75B5D"/>
    <w:rsid w:val="00C75D85"/>
    <w:rsid w:val="00C76272"/>
    <w:rsid w:val="00C767BE"/>
    <w:rsid w:val="00C76BCE"/>
    <w:rsid w:val="00C76EB6"/>
    <w:rsid w:val="00C76F9B"/>
    <w:rsid w:val="00C77C2F"/>
    <w:rsid w:val="00C8088C"/>
    <w:rsid w:val="00C80924"/>
    <w:rsid w:val="00C80A80"/>
    <w:rsid w:val="00C80DB1"/>
    <w:rsid w:val="00C80FEF"/>
    <w:rsid w:val="00C81360"/>
    <w:rsid w:val="00C81895"/>
    <w:rsid w:val="00C81ADC"/>
    <w:rsid w:val="00C82579"/>
    <w:rsid w:val="00C82C2D"/>
    <w:rsid w:val="00C84011"/>
    <w:rsid w:val="00C84431"/>
    <w:rsid w:val="00C84BF7"/>
    <w:rsid w:val="00C8527F"/>
    <w:rsid w:val="00C85780"/>
    <w:rsid w:val="00C864A7"/>
    <w:rsid w:val="00C86D75"/>
    <w:rsid w:val="00C86FC0"/>
    <w:rsid w:val="00C86FF2"/>
    <w:rsid w:val="00C87011"/>
    <w:rsid w:val="00C87493"/>
    <w:rsid w:val="00C8792E"/>
    <w:rsid w:val="00C87C0F"/>
    <w:rsid w:val="00C9048F"/>
    <w:rsid w:val="00C90EFC"/>
    <w:rsid w:val="00C91F51"/>
    <w:rsid w:val="00C921EC"/>
    <w:rsid w:val="00C92569"/>
    <w:rsid w:val="00C92648"/>
    <w:rsid w:val="00C92B7C"/>
    <w:rsid w:val="00C936DD"/>
    <w:rsid w:val="00C93749"/>
    <w:rsid w:val="00C937F5"/>
    <w:rsid w:val="00C93DDA"/>
    <w:rsid w:val="00C93F25"/>
    <w:rsid w:val="00C944A5"/>
    <w:rsid w:val="00C94530"/>
    <w:rsid w:val="00C9555D"/>
    <w:rsid w:val="00C96025"/>
    <w:rsid w:val="00C96695"/>
    <w:rsid w:val="00C9798B"/>
    <w:rsid w:val="00C97EBE"/>
    <w:rsid w:val="00CA1091"/>
    <w:rsid w:val="00CA12AE"/>
    <w:rsid w:val="00CA12F6"/>
    <w:rsid w:val="00CA1D67"/>
    <w:rsid w:val="00CA20C1"/>
    <w:rsid w:val="00CA25A3"/>
    <w:rsid w:val="00CA2C56"/>
    <w:rsid w:val="00CA2F2D"/>
    <w:rsid w:val="00CA2F78"/>
    <w:rsid w:val="00CA3174"/>
    <w:rsid w:val="00CA3CC0"/>
    <w:rsid w:val="00CA4885"/>
    <w:rsid w:val="00CA4B2A"/>
    <w:rsid w:val="00CA4CA5"/>
    <w:rsid w:val="00CA4E66"/>
    <w:rsid w:val="00CA4FF0"/>
    <w:rsid w:val="00CA5088"/>
    <w:rsid w:val="00CA54F4"/>
    <w:rsid w:val="00CA5AED"/>
    <w:rsid w:val="00CA6A31"/>
    <w:rsid w:val="00CA6D68"/>
    <w:rsid w:val="00CA6DA6"/>
    <w:rsid w:val="00CA6DA7"/>
    <w:rsid w:val="00CA71E5"/>
    <w:rsid w:val="00CA7520"/>
    <w:rsid w:val="00CA7FEC"/>
    <w:rsid w:val="00CB063F"/>
    <w:rsid w:val="00CB0994"/>
    <w:rsid w:val="00CB0CF9"/>
    <w:rsid w:val="00CB0EF9"/>
    <w:rsid w:val="00CB100B"/>
    <w:rsid w:val="00CB13A4"/>
    <w:rsid w:val="00CB1B4D"/>
    <w:rsid w:val="00CB225B"/>
    <w:rsid w:val="00CB24DD"/>
    <w:rsid w:val="00CB2644"/>
    <w:rsid w:val="00CB2658"/>
    <w:rsid w:val="00CB28BA"/>
    <w:rsid w:val="00CB2AA2"/>
    <w:rsid w:val="00CB3082"/>
    <w:rsid w:val="00CB32FC"/>
    <w:rsid w:val="00CB37FF"/>
    <w:rsid w:val="00CB3873"/>
    <w:rsid w:val="00CB3E14"/>
    <w:rsid w:val="00CB5241"/>
    <w:rsid w:val="00CB5946"/>
    <w:rsid w:val="00CB6A7B"/>
    <w:rsid w:val="00CB6DB5"/>
    <w:rsid w:val="00CB7353"/>
    <w:rsid w:val="00CB7631"/>
    <w:rsid w:val="00CB763B"/>
    <w:rsid w:val="00CB7BE2"/>
    <w:rsid w:val="00CB7D58"/>
    <w:rsid w:val="00CB7D79"/>
    <w:rsid w:val="00CB7F24"/>
    <w:rsid w:val="00CC088D"/>
    <w:rsid w:val="00CC1245"/>
    <w:rsid w:val="00CC1AF3"/>
    <w:rsid w:val="00CC26A4"/>
    <w:rsid w:val="00CC27AC"/>
    <w:rsid w:val="00CC2CFE"/>
    <w:rsid w:val="00CC30F3"/>
    <w:rsid w:val="00CC31C6"/>
    <w:rsid w:val="00CC36B3"/>
    <w:rsid w:val="00CC3A59"/>
    <w:rsid w:val="00CC3D30"/>
    <w:rsid w:val="00CC3E07"/>
    <w:rsid w:val="00CC3E32"/>
    <w:rsid w:val="00CC3EF2"/>
    <w:rsid w:val="00CC4067"/>
    <w:rsid w:val="00CC4799"/>
    <w:rsid w:val="00CC4E19"/>
    <w:rsid w:val="00CC55CB"/>
    <w:rsid w:val="00CC55D7"/>
    <w:rsid w:val="00CC5E70"/>
    <w:rsid w:val="00CC67C8"/>
    <w:rsid w:val="00CC6B29"/>
    <w:rsid w:val="00CC76AC"/>
    <w:rsid w:val="00CC7802"/>
    <w:rsid w:val="00CC7FD3"/>
    <w:rsid w:val="00CD0BA1"/>
    <w:rsid w:val="00CD0F3E"/>
    <w:rsid w:val="00CD17E7"/>
    <w:rsid w:val="00CD1FCF"/>
    <w:rsid w:val="00CD2672"/>
    <w:rsid w:val="00CD33A3"/>
    <w:rsid w:val="00CD36FD"/>
    <w:rsid w:val="00CD3778"/>
    <w:rsid w:val="00CD3F18"/>
    <w:rsid w:val="00CD41B0"/>
    <w:rsid w:val="00CD4E31"/>
    <w:rsid w:val="00CD568D"/>
    <w:rsid w:val="00CD58AA"/>
    <w:rsid w:val="00CD628A"/>
    <w:rsid w:val="00CD6C03"/>
    <w:rsid w:val="00CD71B5"/>
    <w:rsid w:val="00CD78EB"/>
    <w:rsid w:val="00CE0213"/>
    <w:rsid w:val="00CE0264"/>
    <w:rsid w:val="00CE05B8"/>
    <w:rsid w:val="00CE09B3"/>
    <w:rsid w:val="00CE0C36"/>
    <w:rsid w:val="00CE0FD4"/>
    <w:rsid w:val="00CE11D3"/>
    <w:rsid w:val="00CE14F1"/>
    <w:rsid w:val="00CE15AB"/>
    <w:rsid w:val="00CE1F00"/>
    <w:rsid w:val="00CE2098"/>
    <w:rsid w:val="00CE22F4"/>
    <w:rsid w:val="00CE2D46"/>
    <w:rsid w:val="00CE336F"/>
    <w:rsid w:val="00CE4027"/>
    <w:rsid w:val="00CE504D"/>
    <w:rsid w:val="00CE5431"/>
    <w:rsid w:val="00CE55D1"/>
    <w:rsid w:val="00CE59F4"/>
    <w:rsid w:val="00CE5B59"/>
    <w:rsid w:val="00CE64FE"/>
    <w:rsid w:val="00CE77CF"/>
    <w:rsid w:val="00CF0127"/>
    <w:rsid w:val="00CF028B"/>
    <w:rsid w:val="00CF0A24"/>
    <w:rsid w:val="00CF0BE7"/>
    <w:rsid w:val="00CF0DF6"/>
    <w:rsid w:val="00CF0F47"/>
    <w:rsid w:val="00CF12FF"/>
    <w:rsid w:val="00CF1585"/>
    <w:rsid w:val="00CF189D"/>
    <w:rsid w:val="00CF1907"/>
    <w:rsid w:val="00CF235E"/>
    <w:rsid w:val="00CF288D"/>
    <w:rsid w:val="00CF330F"/>
    <w:rsid w:val="00CF3417"/>
    <w:rsid w:val="00CF3445"/>
    <w:rsid w:val="00CF35ED"/>
    <w:rsid w:val="00CF3BD6"/>
    <w:rsid w:val="00CF3EC2"/>
    <w:rsid w:val="00CF446F"/>
    <w:rsid w:val="00CF595A"/>
    <w:rsid w:val="00CF63B2"/>
    <w:rsid w:val="00CF7452"/>
    <w:rsid w:val="00CF7D37"/>
    <w:rsid w:val="00D00046"/>
    <w:rsid w:val="00D006CC"/>
    <w:rsid w:val="00D00A82"/>
    <w:rsid w:val="00D011E1"/>
    <w:rsid w:val="00D016AF"/>
    <w:rsid w:val="00D01A38"/>
    <w:rsid w:val="00D01B28"/>
    <w:rsid w:val="00D01C55"/>
    <w:rsid w:val="00D02BCA"/>
    <w:rsid w:val="00D0451C"/>
    <w:rsid w:val="00D04A0E"/>
    <w:rsid w:val="00D04DAF"/>
    <w:rsid w:val="00D0764A"/>
    <w:rsid w:val="00D07DFF"/>
    <w:rsid w:val="00D10440"/>
    <w:rsid w:val="00D105D3"/>
    <w:rsid w:val="00D108AD"/>
    <w:rsid w:val="00D1104C"/>
    <w:rsid w:val="00D110FF"/>
    <w:rsid w:val="00D11A42"/>
    <w:rsid w:val="00D12BB7"/>
    <w:rsid w:val="00D1315F"/>
    <w:rsid w:val="00D13234"/>
    <w:rsid w:val="00D132BD"/>
    <w:rsid w:val="00D139B5"/>
    <w:rsid w:val="00D13E4A"/>
    <w:rsid w:val="00D14005"/>
    <w:rsid w:val="00D14171"/>
    <w:rsid w:val="00D142AA"/>
    <w:rsid w:val="00D147D9"/>
    <w:rsid w:val="00D14C55"/>
    <w:rsid w:val="00D14DC2"/>
    <w:rsid w:val="00D15BA8"/>
    <w:rsid w:val="00D15CF9"/>
    <w:rsid w:val="00D15D92"/>
    <w:rsid w:val="00D160A1"/>
    <w:rsid w:val="00D16160"/>
    <w:rsid w:val="00D16B41"/>
    <w:rsid w:val="00D16E6F"/>
    <w:rsid w:val="00D16FD4"/>
    <w:rsid w:val="00D17543"/>
    <w:rsid w:val="00D17A7E"/>
    <w:rsid w:val="00D17C0B"/>
    <w:rsid w:val="00D200F9"/>
    <w:rsid w:val="00D20446"/>
    <w:rsid w:val="00D20532"/>
    <w:rsid w:val="00D20766"/>
    <w:rsid w:val="00D215F8"/>
    <w:rsid w:val="00D217F2"/>
    <w:rsid w:val="00D22310"/>
    <w:rsid w:val="00D22383"/>
    <w:rsid w:val="00D227D4"/>
    <w:rsid w:val="00D23AA8"/>
    <w:rsid w:val="00D25199"/>
    <w:rsid w:val="00D25CDF"/>
    <w:rsid w:val="00D2615D"/>
    <w:rsid w:val="00D263CA"/>
    <w:rsid w:val="00D2656B"/>
    <w:rsid w:val="00D2681A"/>
    <w:rsid w:val="00D26ACA"/>
    <w:rsid w:val="00D27621"/>
    <w:rsid w:val="00D27625"/>
    <w:rsid w:val="00D27655"/>
    <w:rsid w:val="00D278FD"/>
    <w:rsid w:val="00D27DC6"/>
    <w:rsid w:val="00D31763"/>
    <w:rsid w:val="00D32549"/>
    <w:rsid w:val="00D3298C"/>
    <w:rsid w:val="00D32B93"/>
    <w:rsid w:val="00D32D85"/>
    <w:rsid w:val="00D32E96"/>
    <w:rsid w:val="00D331D1"/>
    <w:rsid w:val="00D33518"/>
    <w:rsid w:val="00D33B6F"/>
    <w:rsid w:val="00D345E5"/>
    <w:rsid w:val="00D356EE"/>
    <w:rsid w:val="00D35D94"/>
    <w:rsid w:val="00D35EE6"/>
    <w:rsid w:val="00D36088"/>
    <w:rsid w:val="00D3611C"/>
    <w:rsid w:val="00D363FA"/>
    <w:rsid w:val="00D37213"/>
    <w:rsid w:val="00D37857"/>
    <w:rsid w:val="00D37CE0"/>
    <w:rsid w:val="00D4014E"/>
    <w:rsid w:val="00D40541"/>
    <w:rsid w:val="00D407B9"/>
    <w:rsid w:val="00D40902"/>
    <w:rsid w:val="00D41287"/>
    <w:rsid w:val="00D4179A"/>
    <w:rsid w:val="00D41DDA"/>
    <w:rsid w:val="00D4210F"/>
    <w:rsid w:val="00D42194"/>
    <w:rsid w:val="00D42405"/>
    <w:rsid w:val="00D4242C"/>
    <w:rsid w:val="00D42976"/>
    <w:rsid w:val="00D42D22"/>
    <w:rsid w:val="00D42FB2"/>
    <w:rsid w:val="00D432F7"/>
    <w:rsid w:val="00D4359C"/>
    <w:rsid w:val="00D437AA"/>
    <w:rsid w:val="00D439B8"/>
    <w:rsid w:val="00D43FEC"/>
    <w:rsid w:val="00D4479C"/>
    <w:rsid w:val="00D44A42"/>
    <w:rsid w:val="00D44BA9"/>
    <w:rsid w:val="00D45C0E"/>
    <w:rsid w:val="00D45D54"/>
    <w:rsid w:val="00D46459"/>
    <w:rsid w:val="00D4648C"/>
    <w:rsid w:val="00D465EA"/>
    <w:rsid w:val="00D46B73"/>
    <w:rsid w:val="00D47213"/>
    <w:rsid w:val="00D47519"/>
    <w:rsid w:val="00D505C2"/>
    <w:rsid w:val="00D505D9"/>
    <w:rsid w:val="00D50D57"/>
    <w:rsid w:val="00D50D6D"/>
    <w:rsid w:val="00D512B8"/>
    <w:rsid w:val="00D513F5"/>
    <w:rsid w:val="00D51B8E"/>
    <w:rsid w:val="00D5232D"/>
    <w:rsid w:val="00D524FF"/>
    <w:rsid w:val="00D52AED"/>
    <w:rsid w:val="00D52CDC"/>
    <w:rsid w:val="00D5316C"/>
    <w:rsid w:val="00D532C8"/>
    <w:rsid w:val="00D541F5"/>
    <w:rsid w:val="00D547AE"/>
    <w:rsid w:val="00D55082"/>
    <w:rsid w:val="00D554F0"/>
    <w:rsid w:val="00D56076"/>
    <w:rsid w:val="00D564E3"/>
    <w:rsid w:val="00D56A6A"/>
    <w:rsid w:val="00D56A76"/>
    <w:rsid w:val="00D5741A"/>
    <w:rsid w:val="00D57643"/>
    <w:rsid w:val="00D579A4"/>
    <w:rsid w:val="00D60D0E"/>
    <w:rsid w:val="00D622D4"/>
    <w:rsid w:val="00D623B5"/>
    <w:rsid w:val="00D62454"/>
    <w:rsid w:val="00D62D33"/>
    <w:rsid w:val="00D6312C"/>
    <w:rsid w:val="00D6407E"/>
    <w:rsid w:val="00D64530"/>
    <w:rsid w:val="00D64616"/>
    <w:rsid w:val="00D64F57"/>
    <w:rsid w:val="00D65623"/>
    <w:rsid w:val="00D6571B"/>
    <w:rsid w:val="00D65A94"/>
    <w:rsid w:val="00D66018"/>
    <w:rsid w:val="00D66309"/>
    <w:rsid w:val="00D66E31"/>
    <w:rsid w:val="00D671A1"/>
    <w:rsid w:val="00D67471"/>
    <w:rsid w:val="00D67670"/>
    <w:rsid w:val="00D67E12"/>
    <w:rsid w:val="00D67E62"/>
    <w:rsid w:val="00D67F95"/>
    <w:rsid w:val="00D70819"/>
    <w:rsid w:val="00D709AC"/>
    <w:rsid w:val="00D70A4E"/>
    <w:rsid w:val="00D711F9"/>
    <w:rsid w:val="00D71D6F"/>
    <w:rsid w:val="00D71E01"/>
    <w:rsid w:val="00D723EE"/>
    <w:rsid w:val="00D7297F"/>
    <w:rsid w:val="00D72A74"/>
    <w:rsid w:val="00D72F35"/>
    <w:rsid w:val="00D730A9"/>
    <w:rsid w:val="00D73574"/>
    <w:rsid w:val="00D73C66"/>
    <w:rsid w:val="00D74222"/>
    <w:rsid w:val="00D7426B"/>
    <w:rsid w:val="00D744AF"/>
    <w:rsid w:val="00D746B3"/>
    <w:rsid w:val="00D74820"/>
    <w:rsid w:val="00D74910"/>
    <w:rsid w:val="00D74EAD"/>
    <w:rsid w:val="00D74F44"/>
    <w:rsid w:val="00D7568F"/>
    <w:rsid w:val="00D765A8"/>
    <w:rsid w:val="00D765BC"/>
    <w:rsid w:val="00D76610"/>
    <w:rsid w:val="00D7692D"/>
    <w:rsid w:val="00D769F8"/>
    <w:rsid w:val="00D806F1"/>
    <w:rsid w:val="00D81AD1"/>
    <w:rsid w:val="00D82D65"/>
    <w:rsid w:val="00D831CB"/>
    <w:rsid w:val="00D8370F"/>
    <w:rsid w:val="00D83718"/>
    <w:rsid w:val="00D83876"/>
    <w:rsid w:val="00D8395E"/>
    <w:rsid w:val="00D83CF5"/>
    <w:rsid w:val="00D84332"/>
    <w:rsid w:val="00D846E4"/>
    <w:rsid w:val="00D8552E"/>
    <w:rsid w:val="00D8581B"/>
    <w:rsid w:val="00D85E76"/>
    <w:rsid w:val="00D85F45"/>
    <w:rsid w:val="00D861AE"/>
    <w:rsid w:val="00D869AD"/>
    <w:rsid w:val="00D871BC"/>
    <w:rsid w:val="00D874BC"/>
    <w:rsid w:val="00D8782E"/>
    <w:rsid w:val="00D87EAA"/>
    <w:rsid w:val="00D904AF"/>
    <w:rsid w:val="00D90865"/>
    <w:rsid w:val="00D908C4"/>
    <w:rsid w:val="00D90B31"/>
    <w:rsid w:val="00D912C4"/>
    <w:rsid w:val="00D918E2"/>
    <w:rsid w:val="00D92A84"/>
    <w:rsid w:val="00D93BD7"/>
    <w:rsid w:val="00D94689"/>
    <w:rsid w:val="00D946AD"/>
    <w:rsid w:val="00D94C70"/>
    <w:rsid w:val="00D94F1C"/>
    <w:rsid w:val="00D94FE3"/>
    <w:rsid w:val="00D950CA"/>
    <w:rsid w:val="00D956C9"/>
    <w:rsid w:val="00D95759"/>
    <w:rsid w:val="00D95A21"/>
    <w:rsid w:val="00D961E6"/>
    <w:rsid w:val="00D9621C"/>
    <w:rsid w:val="00D9652C"/>
    <w:rsid w:val="00D966F0"/>
    <w:rsid w:val="00D96742"/>
    <w:rsid w:val="00D96D15"/>
    <w:rsid w:val="00D97140"/>
    <w:rsid w:val="00D97588"/>
    <w:rsid w:val="00D97693"/>
    <w:rsid w:val="00DA016E"/>
    <w:rsid w:val="00DA0AA3"/>
    <w:rsid w:val="00DA0CAD"/>
    <w:rsid w:val="00DA0EBF"/>
    <w:rsid w:val="00DA101B"/>
    <w:rsid w:val="00DA1F06"/>
    <w:rsid w:val="00DA21C8"/>
    <w:rsid w:val="00DA230B"/>
    <w:rsid w:val="00DA2E07"/>
    <w:rsid w:val="00DA368A"/>
    <w:rsid w:val="00DA3920"/>
    <w:rsid w:val="00DA3E06"/>
    <w:rsid w:val="00DA4560"/>
    <w:rsid w:val="00DA48F6"/>
    <w:rsid w:val="00DA4CAD"/>
    <w:rsid w:val="00DA4D67"/>
    <w:rsid w:val="00DA52B5"/>
    <w:rsid w:val="00DA53AB"/>
    <w:rsid w:val="00DA5942"/>
    <w:rsid w:val="00DA5F17"/>
    <w:rsid w:val="00DA6033"/>
    <w:rsid w:val="00DA6274"/>
    <w:rsid w:val="00DA6C5E"/>
    <w:rsid w:val="00DA6D27"/>
    <w:rsid w:val="00DA7421"/>
    <w:rsid w:val="00DA7BA3"/>
    <w:rsid w:val="00DB050B"/>
    <w:rsid w:val="00DB0570"/>
    <w:rsid w:val="00DB1304"/>
    <w:rsid w:val="00DB14D7"/>
    <w:rsid w:val="00DB1B8E"/>
    <w:rsid w:val="00DB1C5F"/>
    <w:rsid w:val="00DB31F2"/>
    <w:rsid w:val="00DB3A8F"/>
    <w:rsid w:val="00DB400C"/>
    <w:rsid w:val="00DB5722"/>
    <w:rsid w:val="00DB672F"/>
    <w:rsid w:val="00DB6961"/>
    <w:rsid w:val="00DB6A2C"/>
    <w:rsid w:val="00DB7005"/>
    <w:rsid w:val="00DB70B4"/>
    <w:rsid w:val="00DB71B7"/>
    <w:rsid w:val="00DC0385"/>
    <w:rsid w:val="00DC062F"/>
    <w:rsid w:val="00DC06F9"/>
    <w:rsid w:val="00DC087D"/>
    <w:rsid w:val="00DC0D8C"/>
    <w:rsid w:val="00DC1020"/>
    <w:rsid w:val="00DC10C0"/>
    <w:rsid w:val="00DC1516"/>
    <w:rsid w:val="00DC18DF"/>
    <w:rsid w:val="00DC1931"/>
    <w:rsid w:val="00DC1A1E"/>
    <w:rsid w:val="00DC1B22"/>
    <w:rsid w:val="00DC1DDD"/>
    <w:rsid w:val="00DC1F62"/>
    <w:rsid w:val="00DC2357"/>
    <w:rsid w:val="00DC2C6A"/>
    <w:rsid w:val="00DC3117"/>
    <w:rsid w:val="00DC33DD"/>
    <w:rsid w:val="00DC392B"/>
    <w:rsid w:val="00DC4248"/>
    <w:rsid w:val="00DC436A"/>
    <w:rsid w:val="00DC4479"/>
    <w:rsid w:val="00DC4834"/>
    <w:rsid w:val="00DC488E"/>
    <w:rsid w:val="00DC553E"/>
    <w:rsid w:val="00DC55E8"/>
    <w:rsid w:val="00DC5A9E"/>
    <w:rsid w:val="00DC5E49"/>
    <w:rsid w:val="00DC6083"/>
    <w:rsid w:val="00DC6F3A"/>
    <w:rsid w:val="00DC6F6A"/>
    <w:rsid w:val="00DC721C"/>
    <w:rsid w:val="00DC7717"/>
    <w:rsid w:val="00DD02B6"/>
    <w:rsid w:val="00DD0D76"/>
    <w:rsid w:val="00DD1BCF"/>
    <w:rsid w:val="00DD1EFE"/>
    <w:rsid w:val="00DD24A1"/>
    <w:rsid w:val="00DD2868"/>
    <w:rsid w:val="00DD305D"/>
    <w:rsid w:val="00DD376C"/>
    <w:rsid w:val="00DD3CE2"/>
    <w:rsid w:val="00DD3DA5"/>
    <w:rsid w:val="00DD401B"/>
    <w:rsid w:val="00DD4267"/>
    <w:rsid w:val="00DD46D3"/>
    <w:rsid w:val="00DD4812"/>
    <w:rsid w:val="00DD5AC7"/>
    <w:rsid w:val="00DD6B36"/>
    <w:rsid w:val="00DD6E8E"/>
    <w:rsid w:val="00DD71A0"/>
    <w:rsid w:val="00DD71A7"/>
    <w:rsid w:val="00DD7C56"/>
    <w:rsid w:val="00DD7F73"/>
    <w:rsid w:val="00DE07FA"/>
    <w:rsid w:val="00DE0CEA"/>
    <w:rsid w:val="00DE1196"/>
    <w:rsid w:val="00DE1765"/>
    <w:rsid w:val="00DE184C"/>
    <w:rsid w:val="00DE1AC7"/>
    <w:rsid w:val="00DE1AEC"/>
    <w:rsid w:val="00DE20CF"/>
    <w:rsid w:val="00DE2FCD"/>
    <w:rsid w:val="00DE36B5"/>
    <w:rsid w:val="00DE375B"/>
    <w:rsid w:val="00DE379E"/>
    <w:rsid w:val="00DE3D32"/>
    <w:rsid w:val="00DE40D7"/>
    <w:rsid w:val="00DE4240"/>
    <w:rsid w:val="00DE4BD6"/>
    <w:rsid w:val="00DE504B"/>
    <w:rsid w:val="00DE53E0"/>
    <w:rsid w:val="00DE56C9"/>
    <w:rsid w:val="00DE57C0"/>
    <w:rsid w:val="00DE5B2D"/>
    <w:rsid w:val="00DE6DF6"/>
    <w:rsid w:val="00DF00CF"/>
    <w:rsid w:val="00DF02ED"/>
    <w:rsid w:val="00DF0E74"/>
    <w:rsid w:val="00DF1198"/>
    <w:rsid w:val="00DF1A24"/>
    <w:rsid w:val="00DF20AA"/>
    <w:rsid w:val="00DF219D"/>
    <w:rsid w:val="00DF2B57"/>
    <w:rsid w:val="00DF2BC6"/>
    <w:rsid w:val="00DF369C"/>
    <w:rsid w:val="00DF45A1"/>
    <w:rsid w:val="00DF4799"/>
    <w:rsid w:val="00DF49CE"/>
    <w:rsid w:val="00DF4E6D"/>
    <w:rsid w:val="00DF55F3"/>
    <w:rsid w:val="00DF5A43"/>
    <w:rsid w:val="00DF6B83"/>
    <w:rsid w:val="00DF6E28"/>
    <w:rsid w:val="00DF6FE8"/>
    <w:rsid w:val="00E00112"/>
    <w:rsid w:val="00E005FC"/>
    <w:rsid w:val="00E00AA6"/>
    <w:rsid w:val="00E00F08"/>
    <w:rsid w:val="00E01933"/>
    <w:rsid w:val="00E01A46"/>
    <w:rsid w:val="00E02726"/>
    <w:rsid w:val="00E02B07"/>
    <w:rsid w:val="00E02CD8"/>
    <w:rsid w:val="00E03657"/>
    <w:rsid w:val="00E03959"/>
    <w:rsid w:val="00E03BAA"/>
    <w:rsid w:val="00E03D8C"/>
    <w:rsid w:val="00E0437A"/>
    <w:rsid w:val="00E0449E"/>
    <w:rsid w:val="00E04A18"/>
    <w:rsid w:val="00E04B02"/>
    <w:rsid w:val="00E05496"/>
    <w:rsid w:val="00E0558C"/>
    <w:rsid w:val="00E055E2"/>
    <w:rsid w:val="00E0562A"/>
    <w:rsid w:val="00E05AFC"/>
    <w:rsid w:val="00E060FB"/>
    <w:rsid w:val="00E064A9"/>
    <w:rsid w:val="00E064B9"/>
    <w:rsid w:val="00E064D4"/>
    <w:rsid w:val="00E0655B"/>
    <w:rsid w:val="00E0695C"/>
    <w:rsid w:val="00E0710C"/>
    <w:rsid w:val="00E07197"/>
    <w:rsid w:val="00E076CE"/>
    <w:rsid w:val="00E07DF2"/>
    <w:rsid w:val="00E10952"/>
    <w:rsid w:val="00E10F6A"/>
    <w:rsid w:val="00E111F0"/>
    <w:rsid w:val="00E11388"/>
    <w:rsid w:val="00E11B89"/>
    <w:rsid w:val="00E11DCA"/>
    <w:rsid w:val="00E11E8D"/>
    <w:rsid w:val="00E12331"/>
    <w:rsid w:val="00E12377"/>
    <w:rsid w:val="00E12D6D"/>
    <w:rsid w:val="00E12DA3"/>
    <w:rsid w:val="00E13696"/>
    <w:rsid w:val="00E13DD2"/>
    <w:rsid w:val="00E14D67"/>
    <w:rsid w:val="00E152A3"/>
    <w:rsid w:val="00E157EB"/>
    <w:rsid w:val="00E16A5A"/>
    <w:rsid w:val="00E16C2F"/>
    <w:rsid w:val="00E17BD5"/>
    <w:rsid w:val="00E17D3B"/>
    <w:rsid w:val="00E208C6"/>
    <w:rsid w:val="00E21209"/>
    <w:rsid w:val="00E2155D"/>
    <w:rsid w:val="00E226EF"/>
    <w:rsid w:val="00E23A1C"/>
    <w:rsid w:val="00E23AB7"/>
    <w:rsid w:val="00E23F84"/>
    <w:rsid w:val="00E2402D"/>
    <w:rsid w:val="00E249CF"/>
    <w:rsid w:val="00E24CC9"/>
    <w:rsid w:val="00E24E2A"/>
    <w:rsid w:val="00E2566F"/>
    <w:rsid w:val="00E256BB"/>
    <w:rsid w:val="00E25F4C"/>
    <w:rsid w:val="00E2606B"/>
    <w:rsid w:val="00E26566"/>
    <w:rsid w:val="00E26873"/>
    <w:rsid w:val="00E26B90"/>
    <w:rsid w:val="00E26F18"/>
    <w:rsid w:val="00E2715E"/>
    <w:rsid w:val="00E275A5"/>
    <w:rsid w:val="00E275C6"/>
    <w:rsid w:val="00E27836"/>
    <w:rsid w:val="00E27EE8"/>
    <w:rsid w:val="00E3018C"/>
    <w:rsid w:val="00E303D3"/>
    <w:rsid w:val="00E30613"/>
    <w:rsid w:val="00E311E2"/>
    <w:rsid w:val="00E313BF"/>
    <w:rsid w:val="00E31F3D"/>
    <w:rsid w:val="00E32620"/>
    <w:rsid w:val="00E32723"/>
    <w:rsid w:val="00E32BD8"/>
    <w:rsid w:val="00E32C62"/>
    <w:rsid w:val="00E331EF"/>
    <w:rsid w:val="00E3341B"/>
    <w:rsid w:val="00E33E72"/>
    <w:rsid w:val="00E343A5"/>
    <w:rsid w:val="00E34606"/>
    <w:rsid w:val="00E34A26"/>
    <w:rsid w:val="00E34A3E"/>
    <w:rsid w:val="00E34E65"/>
    <w:rsid w:val="00E36085"/>
    <w:rsid w:val="00E360B2"/>
    <w:rsid w:val="00E3659E"/>
    <w:rsid w:val="00E36BB5"/>
    <w:rsid w:val="00E36F23"/>
    <w:rsid w:val="00E3710F"/>
    <w:rsid w:val="00E37F3A"/>
    <w:rsid w:val="00E40060"/>
    <w:rsid w:val="00E40120"/>
    <w:rsid w:val="00E418BF"/>
    <w:rsid w:val="00E41D62"/>
    <w:rsid w:val="00E41DB9"/>
    <w:rsid w:val="00E41EC5"/>
    <w:rsid w:val="00E42FB7"/>
    <w:rsid w:val="00E4318E"/>
    <w:rsid w:val="00E4395B"/>
    <w:rsid w:val="00E43BC6"/>
    <w:rsid w:val="00E44493"/>
    <w:rsid w:val="00E446B3"/>
    <w:rsid w:val="00E4500F"/>
    <w:rsid w:val="00E450B9"/>
    <w:rsid w:val="00E4518A"/>
    <w:rsid w:val="00E451E2"/>
    <w:rsid w:val="00E45205"/>
    <w:rsid w:val="00E45470"/>
    <w:rsid w:val="00E4557F"/>
    <w:rsid w:val="00E46A7E"/>
    <w:rsid w:val="00E47F9A"/>
    <w:rsid w:val="00E502D3"/>
    <w:rsid w:val="00E503E4"/>
    <w:rsid w:val="00E507BB"/>
    <w:rsid w:val="00E50DC5"/>
    <w:rsid w:val="00E50EDF"/>
    <w:rsid w:val="00E51040"/>
    <w:rsid w:val="00E513C8"/>
    <w:rsid w:val="00E513CF"/>
    <w:rsid w:val="00E51449"/>
    <w:rsid w:val="00E514CA"/>
    <w:rsid w:val="00E5189B"/>
    <w:rsid w:val="00E51FD5"/>
    <w:rsid w:val="00E52158"/>
    <w:rsid w:val="00E52A6C"/>
    <w:rsid w:val="00E52DCE"/>
    <w:rsid w:val="00E53065"/>
    <w:rsid w:val="00E534BF"/>
    <w:rsid w:val="00E5383A"/>
    <w:rsid w:val="00E5386E"/>
    <w:rsid w:val="00E5484E"/>
    <w:rsid w:val="00E54F44"/>
    <w:rsid w:val="00E552A6"/>
    <w:rsid w:val="00E556BD"/>
    <w:rsid w:val="00E55DF9"/>
    <w:rsid w:val="00E5604A"/>
    <w:rsid w:val="00E560B7"/>
    <w:rsid w:val="00E5617C"/>
    <w:rsid w:val="00E5617D"/>
    <w:rsid w:val="00E56461"/>
    <w:rsid w:val="00E56AA7"/>
    <w:rsid w:val="00E56F0E"/>
    <w:rsid w:val="00E57548"/>
    <w:rsid w:val="00E57653"/>
    <w:rsid w:val="00E57D62"/>
    <w:rsid w:val="00E57EA4"/>
    <w:rsid w:val="00E57EC1"/>
    <w:rsid w:val="00E61C95"/>
    <w:rsid w:val="00E62980"/>
    <w:rsid w:val="00E629F3"/>
    <w:rsid w:val="00E6382E"/>
    <w:rsid w:val="00E63902"/>
    <w:rsid w:val="00E65033"/>
    <w:rsid w:val="00E654E3"/>
    <w:rsid w:val="00E65901"/>
    <w:rsid w:val="00E6662C"/>
    <w:rsid w:val="00E666D9"/>
    <w:rsid w:val="00E668EC"/>
    <w:rsid w:val="00E66A07"/>
    <w:rsid w:val="00E6709B"/>
    <w:rsid w:val="00E67726"/>
    <w:rsid w:val="00E677AC"/>
    <w:rsid w:val="00E67C08"/>
    <w:rsid w:val="00E67D3B"/>
    <w:rsid w:val="00E67D53"/>
    <w:rsid w:val="00E705A1"/>
    <w:rsid w:val="00E710AD"/>
    <w:rsid w:val="00E711F4"/>
    <w:rsid w:val="00E71200"/>
    <w:rsid w:val="00E716C3"/>
    <w:rsid w:val="00E716E9"/>
    <w:rsid w:val="00E728C0"/>
    <w:rsid w:val="00E72B19"/>
    <w:rsid w:val="00E72D8C"/>
    <w:rsid w:val="00E7308C"/>
    <w:rsid w:val="00E735E1"/>
    <w:rsid w:val="00E73695"/>
    <w:rsid w:val="00E736D3"/>
    <w:rsid w:val="00E737EB"/>
    <w:rsid w:val="00E73A16"/>
    <w:rsid w:val="00E73AA8"/>
    <w:rsid w:val="00E73E7E"/>
    <w:rsid w:val="00E74715"/>
    <w:rsid w:val="00E74772"/>
    <w:rsid w:val="00E747A3"/>
    <w:rsid w:val="00E74CBD"/>
    <w:rsid w:val="00E74D07"/>
    <w:rsid w:val="00E75060"/>
    <w:rsid w:val="00E7523D"/>
    <w:rsid w:val="00E75956"/>
    <w:rsid w:val="00E75CD1"/>
    <w:rsid w:val="00E75D35"/>
    <w:rsid w:val="00E75FAB"/>
    <w:rsid w:val="00E7691A"/>
    <w:rsid w:val="00E76AD0"/>
    <w:rsid w:val="00E76E0B"/>
    <w:rsid w:val="00E771A4"/>
    <w:rsid w:val="00E77878"/>
    <w:rsid w:val="00E77D95"/>
    <w:rsid w:val="00E80ACF"/>
    <w:rsid w:val="00E80DAF"/>
    <w:rsid w:val="00E80EEF"/>
    <w:rsid w:val="00E814DE"/>
    <w:rsid w:val="00E817BD"/>
    <w:rsid w:val="00E81C70"/>
    <w:rsid w:val="00E81D89"/>
    <w:rsid w:val="00E82B3D"/>
    <w:rsid w:val="00E82E85"/>
    <w:rsid w:val="00E8344A"/>
    <w:rsid w:val="00E841B7"/>
    <w:rsid w:val="00E84B5E"/>
    <w:rsid w:val="00E85004"/>
    <w:rsid w:val="00E85118"/>
    <w:rsid w:val="00E851CA"/>
    <w:rsid w:val="00E86231"/>
    <w:rsid w:val="00E86712"/>
    <w:rsid w:val="00E86862"/>
    <w:rsid w:val="00E86910"/>
    <w:rsid w:val="00E869CF"/>
    <w:rsid w:val="00E869DA"/>
    <w:rsid w:val="00E86E18"/>
    <w:rsid w:val="00E8795C"/>
    <w:rsid w:val="00E903C1"/>
    <w:rsid w:val="00E906EE"/>
    <w:rsid w:val="00E91505"/>
    <w:rsid w:val="00E9244F"/>
    <w:rsid w:val="00E92A22"/>
    <w:rsid w:val="00E92C48"/>
    <w:rsid w:val="00E93155"/>
    <w:rsid w:val="00E93B97"/>
    <w:rsid w:val="00E94B75"/>
    <w:rsid w:val="00E94DE9"/>
    <w:rsid w:val="00E95734"/>
    <w:rsid w:val="00E9576A"/>
    <w:rsid w:val="00E96033"/>
    <w:rsid w:val="00E96EE3"/>
    <w:rsid w:val="00E97177"/>
    <w:rsid w:val="00E976CD"/>
    <w:rsid w:val="00E977EF"/>
    <w:rsid w:val="00E9794D"/>
    <w:rsid w:val="00E979AF"/>
    <w:rsid w:val="00EA0048"/>
    <w:rsid w:val="00EA0485"/>
    <w:rsid w:val="00EA0664"/>
    <w:rsid w:val="00EA06BD"/>
    <w:rsid w:val="00EA0D6C"/>
    <w:rsid w:val="00EA0FE6"/>
    <w:rsid w:val="00EA167A"/>
    <w:rsid w:val="00EA1692"/>
    <w:rsid w:val="00EA1CC9"/>
    <w:rsid w:val="00EA1DE7"/>
    <w:rsid w:val="00EA2716"/>
    <w:rsid w:val="00EA2874"/>
    <w:rsid w:val="00EA319E"/>
    <w:rsid w:val="00EA31DD"/>
    <w:rsid w:val="00EA367F"/>
    <w:rsid w:val="00EA498C"/>
    <w:rsid w:val="00EA4BE4"/>
    <w:rsid w:val="00EA5549"/>
    <w:rsid w:val="00EA564B"/>
    <w:rsid w:val="00EA5752"/>
    <w:rsid w:val="00EA5A37"/>
    <w:rsid w:val="00EA64B7"/>
    <w:rsid w:val="00EA66AB"/>
    <w:rsid w:val="00EA6D89"/>
    <w:rsid w:val="00EA738D"/>
    <w:rsid w:val="00EA73F4"/>
    <w:rsid w:val="00EA780B"/>
    <w:rsid w:val="00EA79A4"/>
    <w:rsid w:val="00EA7C86"/>
    <w:rsid w:val="00EB0886"/>
    <w:rsid w:val="00EB0E36"/>
    <w:rsid w:val="00EB1154"/>
    <w:rsid w:val="00EB12C9"/>
    <w:rsid w:val="00EB18C5"/>
    <w:rsid w:val="00EB1FB7"/>
    <w:rsid w:val="00EB1FF7"/>
    <w:rsid w:val="00EB2469"/>
    <w:rsid w:val="00EB39D9"/>
    <w:rsid w:val="00EB3C88"/>
    <w:rsid w:val="00EB40C8"/>
    <w:rsid w:val="00EB4490"/>
    <w:rsid w:val="00EB46BB"/>
    <w:rsid w:val="00EB48A1"/>
    <w:rsid w:val="00EB4C4A"/>
    <w:rsid w:val="00EB4DB1"/>
    <w:rsid w:val="00EB5CB3"/>
    <w:rsid w:val="00EB6128"/>
    <w:rsid w:val="00EB62A8"/>
    <w:rsid w:val="00EB64FE"/>
    <w:rsid w:val="00EB6928"/>
    <w:rsid w:val="00EB69F7"/>
    <w:rsid w:val="00EB6D05"/>
    <w:rsid w:val="00EB6F86"/>
    <w:rsid w:val="00EB75E6"/>
    <w:rsid w:val="00EC079B"/>
    <w:rsid w:val="00EC08A6"/>
    <w:rsid w:val="00EC12C0"/>
    <w:rsid w:val="00EC1AB0"/>
    <w:rsid w:val="00EC1D23"/>
    <w:rsid w:val="00EC34AE"/>
    <w:rsid w:val="00EC3762"/>
    <w:rsid w:val="00EC4533"/>
    <w:rsid w:val="00EC4755"/>
    <w:rsid w:val="00EC4A85"/>
    <w:rsid w:val="00EC55D7"/>
    <w:rsid w:val="00EC5E7A"/>
    <w:rsid w:val="00EC5F55"/>
    <w:rsid w:val="00EC5FF4"/>
    <w:rsid w:val="00EC6096"/>
    <w:rsid w:val="00EC78DB"/>
    <w:rsid w:val="00EC7E06"/>
    <w:rsid w:val="00EC7F52"/>
    <w:rsid w:val="00ED0A9C"/>
    <w:rsid w:val="00ED1000"/>
    <w:rsid w:val="00ED1402"/>
    <w:rsid w:val="00ED2224"/>
    <w:rsid w:val="00ED26A9"/>
    <w:rsid w:val="00ED3365"/>
    <w:rsid w:val="00ED337B"/>
    <w:rsid w:val="00ED33C8"/>
    <w:rsid w:val="00ED3543"/>
    <w:rsid w:val="00ED3639"/>
    <w:rsid w:val="00ED3A04"/>
    <w:rsid w:val="00ED3BA8"/>
    <w:rsid w:val="00ED4566"/>
    <w:rsid w:val="00ED456D"/>
    <w:rsid w:val="00ED45E1"/>
    <w:rsid w:val="00ED55BB"/>
    <w:rsid w:val="00ED63FB"/>
    <w:rsid w:val="00ED6433"/>
    <w:rsid w:val="00ED6633"/>
    <w:rsid w:val="00ED6CAB"/>
    <w:rsid w:val="00ED6F6E"/>
    <w:rsid w:val="00ED72A1"/>
    <w:rsid w:val="00ED769A"/>
    <w:rsid w:val="00ED7AA0"/>
    <w:rsid w:val="00EE002F"/>
    <w:rsid w:val="00EE0784"/>
    <w:rsid w:val="00EE11A0"/>
    <w:rsid w:val="00EE1613"/>
    <w:rsid w:val="00EE16A8"/>
    <w:rsid w:val="00EE1977"/>
    <w:rsid w:val="00EE1A0B"/>
    <w:rsid w:val="00EE1B43"/>
    <w:rsid w:val="00EE1FED"/>
    <w:rsid w:val="00EE22D1"/>
    <w:rsid w:val="00EE260E"/>
    <w:rsid w:val="00EE2BC2"/>
    <w:rsid w:val="00EE37D2"/>
    <w:rsid w:val="00EE39BB"/>
    <w:rsid w:val="00EE3AC5"/>
    <w:rsid w:val="00EE3B13"/>
    <w:rsid w:val="00EE3ED6"/>
    <w:rsid w:val="00EE491C"/>
    <w:rsid w:val="00EE50CD"/>
    <w:rsid w:val="00EE55AD"/>
    <w:rsid w:val="00EE55E5"/>
    <w:rsid w:val="00EE5B88"/>
    <w:rsid w:val="00EE5F87"/>
    <w:rsid w:val="00EE60FC"/>
    <w:rsid w:val="00EE657F"/>
    <w:rsid w:val="00EE6BCF"/>
    <w:rsid w:val="00EE6F31"/>
    <w:rsid w:val="00EE7047"/>
    <w:rsid w:val="00EE7470"/>
    <w:rsid w:val="00EE7538"/>
    <w:rsid w:val="00EE7F12"/>
    <w:rsid w:val="00EF148E"/>
    <w:rsid w:val="00EF3309"/>
    <w:rsid w:val="00EF3C6E"/>
    <w:rsid w:val="00EF4082"/>
    <w:rsid w:val="00EF44D9"/>
    <w:rsid w:val="00EF4927"/>
    <w:rsid w:val="00EF4F66"/>
    <w:rsid w:val="00EF57C6"/>
    <w:rsid w:val="00EF5E6C"/>
    <w:rsid w:val="00EF6484"/>
    <w:rsid w:val="00EF6633"/>
    <w:rsid w:val="00EF666C"/>
    <w:rsid w:val="00EF6A50"/>
    <w:rsid w:val="00EF75A6"/>
    <w:rsid w:val="00F00503"/>
    <w:rsid w:val="00F00584"/>
    <w:rsid w:val="00F00700"/>
    <w:rsid w:val="00F00D63"/>
    <w:rsid w:val="00F00E39"/>
    <w:rsid w:val="00F01485"/>
    <w:rsid w:val="00F01632"/>
    <w:rsid w:val="00F0165E"/>
    <w:rsid w:val="00F01FCB"/>
    <w:rsid w:val="00F02848"/>
    <w:rsid w:val="00F0284F"/>
    <w:rsid w:val="00F036B5"/>
    <w:rsid w:val="00F0373E"/>
    <w:rsid w:val="00F037F9"/>
    <w:rsid w:val="00F03E7B"/>
    <w:rsid w:val="00F040A3"/>
    <w:rsid w:val="00F042C9"/>
    <w:rsid w:val="00F0470D"/>
    <w:rsid w:val="00F04928"/>
    <w:rsid w:val="00F04989"/>
    <w:rsid w:val="00F04A26"/>
    <w:rsid w:val="00F04C11"/>
    <w:rsid w:val="00F05ABF"/>
    <w:rsid w:val="00F05B57"/>
    <w:rsid w:val="00F06145"/>
    <w:rsid w:val="00F07178"/>
    <w:rsid w:val="00F0749A"/>
    <w:rsid w:val="00F07722"/>
    <w:rsid w:val="00F07BC9"/>
    <w:rsid w:val="00F10D9B"/>
    <w:rsid w:val="00F115A7"/>
    <w:rsid w:val="00F1191B"/>
    <w:rsid w:val="00F11BE3"/>
    <w:rsid w:val="00F120E5"/>
    <w:rsid w:val="00F1220B"/>
    <w:rsid w:val="00F12479"/>
    <w:rsid w:val="00F12898"/>
    <w:rsid w:val="00F12970"/>
    <w:rsid w:val="00F12D8D"/>
    <w:rsid w:val="00F13325"/>
    <w:rsid w:val="00F13B13"/>
    <w:rsid w:val="00F14C11"/>
    <w:rsid w:val="00F14C27"/>
    <w:rsid w:val="00F14DEF"/>
    <w:rsid w:val="00F15120"/>
    <w:rsid w:val="00F15DE6"/>
    <w:rsid w:val="00F160F1"/>
    <w:rsid w:val="00F1710C"/>
    <w:rsid w:val="00F1714E"/>
    <w:rsid w:val="00F171B4"/>
    <w:rsid w:val="00F17244"/>
    <w:rsid w:val="00F17303"/>
    <w:rsid w:val="00F17EBA"/>
    <w:rsid w:val="00F20A7F"/>
    <w:rsid w:val="00F2229D"/>
    <w:rsid w:val="00F2247D"/>
    <w:rsid w:val="00F227F3"/>
    <w:rsid w:val="00F23B77"/>
    <w:rsid w:val="00F23BA1"/>
    <w:rsid w:val="00F23D77"/>
    <w:rsid w:val="00F23EB4"/>
    <w:rsid w:val="00F24B4B"/>
    <w:rsid w:val="00F252E0"/>
    <w:rsid w:val="00F25450"/>
    <w:rsid w:val="00F25715"/>
    <w:rsid w:val="00F257D8"/>
    <w:rsid w:val="00F25C87"/>
    <w:rsid w:val="00F25F63"/>
    <w:rsid w:val="00F260D6"/>
    <w:rsid w:val="00F261F9"/>
    <w:rsid w:val="00F26666"/>
    <w:rsid w:val="00F2668C"/>
    <w:rsid w:val="00F26A0E"/>
    <w:rsid w:val="00F26FB2"/>
    <w:rsid w:val="00F27BC4"/>
    <w:rsid w:val="00F27D61"/>
    <w:rsid w:val="00F3073F"/>
    <w:rsid w:val="00F3092B"/>
    <w:rsid w:val="00F30CD4"/>
    <w:rsid w:val="00F30DD8"/>
    <w:rsid w:val="00F312C8"/>
    <w:rsid w:val="00F315BB"/>
    <w:rsid w:val="00F320D0"/>
    <w:rsid w:val="00F32149"/>
    <w:rsid w:val="00F32386"/>
    <w:rsid w:val="00F33668"/>
    <w:rsid w:val="00F336D8"/>
    <w:rsid w:val="00F337A9"/>
    <w:rsid w:val="00F33922"/>
    <w:rsid w:val="00F33B89"/>
    <w:rsid w:val="00F34413"/>
    <w:rsid w:val="00F34D53"/>
    <w:rsid w:val="00F34EF0"/>
    <w:rsid w:val="00F355AB"/>
    <w:rsid w:val="00F36962"/>
    <w:rsid w:val="00F36D99"/>
    <w:rsid w:val="00F37ACC"/>
    <w:rsid w:val="00F40258"/>
    <w:rsid w:val="00F403D4"/>
    <w:rsid w:val="00F40A65"/>
    <w:rsid w:val="00F40D7F"/>
    <w:rsid w:val="00F417D1"/>
    <w:rsid w:val="00F41C44"/>
    <w:rsid w:val="00F42008"/>
    <w:rsid w:val="00F42177"/>
    <w:rsid w:val="00F42215"/>
    <w:rsid w:val="00F42609"/>
    <w:rsid w:val="00F42A7B"/>
    <w:rsid w:val="00F42D1D"/>
    <w:rsid w:val="00F42D25"/>
    <w:rsid w:val="00F42DCD"/>
    <w:rsid w:val="00F43185"/>
    <w:rsid w:val="00F438E6"/>
    <w:rsid w:val="00F43CA0"/>
    <w:rsid w:val="00F4429B"/>
    <w:rsid w:val="00F45B44"/>
    <w:rsid w:val="00F45E0B"/>
    <w:rsid w:val="00F462D1"/>
    <w:rsid w:val="00F46403"/>
    <w:rsid w:val="00F467B6"/>
    <w:rsid w:val="00F47C3E"/>
    <w:rsid w:val="00F501C3"/>
    <w:rsid w:val="00F50FB5"/>
    <w:rsid w:val="00F51157"/>
    <w:rsid w:val="00F51930"/>
    <w:rsid w:val="00F51CD3"/>
    <w:rsid w:val="00F51E36"/>
    <w:rsid w:val="00F52077"/>
    <w:rsid w:val="00F531F0"/>
    <w:rsid w:val="00F53220"/>
    <w:rsid w:val="00F53A2D"/>
    <w:rsid w:val="00F53BBD"/>
    <w:rsid w:val="00F5410C"/>
    <w:rsid w:val="00F54380"/>
    <w:rsid w:val="00F54C8A"/>
    <w:rsid w:val="00F5512A"/>
    <w:rsid w:val="00F55323"/>
    <w:rsid w:val="00F5587E"/>
    <w:rsid w:val="00F55F98"/>
    <w:rsid w:val="00F56132"/>
    <w:rsid w:val="00F57091"/>
    <w:rsid w:val="00F573EE"/>
    <w:rsid w:val="00F57966"/>
    <w:rsid w:val="00F60B0C"/>
    <w:rsid w:val="00F60E33"/>
    <w:rsid w:val="00F60F9B"/>
    <w:rsid w:val="00F611E6"/>
    <w:rsid w:val="00F61456"/>
    <w:rsid w:val="00F618C2"/>
    <w:rsid w:val="00F61DE7"/>
    <w:rsid w:val="00F6200D"/>
    <w:rsid w:val="00F624F4"/>
    <w:rsid w:val="00F62623"/>
    <w:rsid w:val="00F62B86"/>
    <w:rsid w:val="00F634E1"/>
    <w:rsid w:val="00F64318"/>
    <w:rsid w:val="00F6437A"/>
    <w:rsid w:val="00F64818"/>
    <w:rsid w:val="00F64DAA"/>
    <w:rsid w:val="00F650E9"/>
    <w:rsid w:val="00F6539F"/>
    <w:rsid w:val="00F6553C"/>
    <w:rsid w:val="00F65561"/>
    <w:rsid w:val="00F65642"/>
    <w:rsid w:val="00F66299"/>
    <w:rsid w:val="00F668ED"/>
    <w:rsid w:val="00F66AEB"/>
    <w:rsid w:val="00F66B1C"/>
    <w:rsid w:val="00F6705E"/>
    <w:rsid w:val="00F67171"/>
    <w:rsid w:val="00F67919"/>
    <w:rsid w:val="00F67951"/>
    <w:rsid w:val="00F70299"/>
    <w:rsid w:val="00F704B8"/>
    <w:rsid w:val="00F705AA"/>
    <w:rsid w:val="00F70C22"/>
    <w:rsid w:val="00F70E3E"/>
    <w:rsid w:val="00F7152F"/>
    <w:rsid w:val="00F71DCA"/>
    <w:rsid w:val="00F73C2C"/>
    <w:rsid w:val="00F741B1"/>
    <w:rsid w:val="00F7420C"/>
    <w:rsid w:val="00F74343"/>
    <w:rsid w:val="00F74E38"/>
    <w:rsid w:val="00F7650C"/>
    <w:rsid w:val="00F76E75"/>
    <w:rsid w:val="00F77675"/>
    <w:rsid w:val="00F805DE"/>
    <w:rsid w:val="00F80CCC"/>
    <w:rsid w:val="00F80F81"/>
    <w:rsid w:val="00F82D21"/>
    <w:rsid w:val="00F82DBB"/>
    <w:rsid w:val="00F833C3"/>
    <w:rsid w:val="00F83D76"/>
    <w:rsid w:val="00F83E35"/>
    <w:rsid w:val="00F8403E"/>
    <w:rsid w:val="00F8419D"/>
    <w:rsid w:val="00F84F0A"/>
    <w:rsid w:val="00F85240"/>
    <w:rsid w:val="00F8532A"/>
    <w:rsid w:val="00F85711"/>
    <w:rsid w:val="00F8582D"/>
    <w:rsid w:val="00F85EC6"/>
    <w:rsid w:val="00F86242"/>
    <w:rsid w:val="00F86E5C"/>
    <w:rsid w:val="00F87099"/>
    <w:rsid w:val="00F87722"/>
    <w:rsid w:val="00F87D2A"/>
    <w:rsid w:val="00F9010D"/>
    <w:rsid w:val="00F90782"/>
    <w:rsid w:val="00F909F3"/>
    <w:rsid w:val="00F9196B"/>
    <w:rsid w:val="00F91E66"/>
    <w:rsid w:val="00F933A4"/>
    <w:rsid w:val="00F936F5"/>
    <w:rsid w:val="00F93A87"/>
    <w:rsid w:val="00F93D54"/>
    <w:rsid w:val="00F94106"/>
    <w:rsid w:val="00F9411E"/>
    <w:rsid w:val="00F946E5"/>
    <w:rsid w:val="00F9498C"/>
    <w:rsid w:val="00F94E3C"/>
    <w:rsid w:val="00F9529D"/>
    <w:rsid w:val="00F956A8"/>
    <w:rsid w:val="00F95A6C"/>
    <w:rsid w:val="00F961CA"/>
    <w:rsid w:val="00F9748D"/>
    <w:rsid w:val="00F97642"/>
    <w:rsid w:val="00F97ACE"/>
    <w:rsid w:val="00F97F1B"/>
    <w:rsid w:val="00FA0026"/>
    <w:rsid w:val="00FA0544"/>
    <w:rsid w:val="00FA056B"/>
    <w:rsid w:val="00FA126B"/>
    <w:rsid w:val="00FA133D"/>
    <w:rsid w:val="00FA23A2"/>
    <w:rsid w:val="00FA29D6"/>
    <w:rsid w:val="00FA2C11"/>
    <w:rsid w:val="00FA3217"/>
    <w:rsid w:val="00FA395C"/>
    <w:rsid w:val="00FA3988"/>
    <w:rsid w:val="00FA44F7"/>
    <w:rsid w:val="00FA4664"/>
    <w:rsid w:val="00FA4D85"/>
    <w:rsid w:val="00FA6E22"/>
    <w:rsid w:val="00FA711C"/>
    <w:rsid w:val="00FA716C"/>
    <w:rsid w:val="00FA7CEA"/>
    <w:rsid w:val="00FA7E1F"/>
    <w:rsid w:val="00FB0508"/>
    <w:rsid w:val="00FB0DCD"/>
    <w:rsid w:val="00FB0F88"/>
    <w:rsid w:val="00FB18E8"/>
    <w:rsid w:val="00FB1E80"/>
    <w:rsid w:val="00FB1EBB"/>
    <w:rsid w:val="00FB2280"/>
    <w:rsid w:val="00FB235F"/>
    <w:rsid w:val="00FB26E1"/>
    <w:rsid w:val="00FB2767"/>
    <w:rsid w:val="00FB2EEE"/>
    <w:rsid w:val="00FB3341"/>
    <w:rsid w:val="00FB37B7"/>
    <w:rsid w:val="00FB3A3D"/>
    <w:rsid w:val="00FB498A"/>
    <w:rsid w:val="00FB4BE1"/>
    <w:rsid w:val="00FB4E68"/>
    <w:rsid w:val="00FB51A2"/>
    <w:rsid w:val="00FB5236"/>
    <w:rsid w:val="00FB536C"/>
    <w:rsid w:val="00FB54BD"/>
    <w:rsid w:val="00FB5751"/>
    <w:rsid w:val="00FB5912"/>
    <w:rsid w:val="00FB59C3"/>
    <w:rsid w:val="00FB6B6A"/>
    <w:rsid w:val="00FB6F69"/>
    <w:rsid w:val="00FB783B"/>
    <w:rsid w:val="00FC0000"/>
    <w:rsid w:val="00FC01AE"/>
    <w:rsid w:val="00FC08F0"/>
    <w:rsid w:val="00FC0D2D"/>
    <w:rsid w:val="00FC13BC"/>
    <w:rsid w:val="00FC1476"/>
    <w:rsid w:val="00FC1829"/>
    <w:rsid w:val="00FC1CA5"/>
    <w:rsid w:val="00FC1E3F"/>
    <w:rsid w:val="00FC1E6A"/>
    <w:rsid w:val="00FC22F4"/>
    <w:rsid w:val="00FC2C83"/>
    <w:rsid w:val="00FC2C8C"/>
    <w:rsid w:val="00FC2D18"/>
    <w:rsid w:val="00FC3211"/>
    <w:rsid w:val="00FC322B"/>
    <w:rsid w:val="00FC40FE"/>
    <w:rsid w:val="00FC4589"/>
    <w:rsid w:val="00FC4A02"/>
    <w:rsid w:val="00FC5078"/>
    <w:rsid w:val="00FC543A"/>
    <w:rsid w:val="00FC5F1F"/>
    <w:rsid w:val="00FC66DA"/>
    <w:rsid w:val="00FC67FC"/>
    <w:rsid w:val="00FC6C77"/>
    <w:rsid w:val="00FC7519"/>
    <w:rsid w:val="00FC78FD"/>
    <w:rsid w:val="00FC7CA3"/>
    <w:rsid w:val="00FC7F9F"/>
    <w:rsid w:val="00FD0065"/>
    <w:rsid w:val="00FD04EF"/>
    <w:rsid w:val="00FD0BAF"/>
    <w:rsid w:val="00FD0DCB"/>
    <w:rsid w:val="00FD103C"/>
    <w:rsid w:val="00FD1136"/>
    <w:rsid w:val="00FD1319"/>
    <w:rsid w:val="00FD15D0"/>
    <w:rsid w:val="00FD1619"/>
    <w:rsid w:val="00FD1635"/>
    <w:rsid w:val="00FD2183"/>
    <w:rsid w:val="00FD222A"/>
    <w:rsid w:val="00FD22A7"/>
    <w:rsid w:val="00FD2909"/>
    <w:rsid w:val="00FD3F4D"/>
    <w:rsid w:val="00FD472D"/>
    <w:rsid w:val="00FD509F"/>
    <w:rsid w:val="00FD5564"/>
    <w:rsid w:val="00FD57D4"/>
    <w:rsid w:val="00FD5E66"/>
    <w:rsid w:val="00FD6517"/>
    <w:rsid w:val="00FD6575"/>
    <w:rsid w:val="00FD65F9"/>
    <w:rsid w:val="00FD6E97"/>
    <w:rsid w:val="00FD7573"/>
    <w:rsid w:val="00FD787E"/>
    <w:rsid w:val="00FE0445"/>
    <w:rsid w:val="00FE057E"/>
    <w:rsid w:val="00FE15A8"/>
    <w:rsid w:val="00FE1AF7"/>
    <w:rsid w:val="00FE299F"/>
    <w:rsid w:val="00FE29A8"/>
    <w:rsid w:val="00FE2BD3"/>
    <w:rsid w:val="00FE32B9"/>
    <w:rsid w:val="00FE38D8"/>
    <w:rsid w:val="00FE399B"/>
    <w:rsid w:val="00FE3AED"/>
    <w:rsid w:val="00FE3D8C"/>
    <w:rsid w:val="00FE4106"/>
    <w:rsid w:val="00FE4656"/>
    <w:rsid w:val="00FE4767"/>
    <w:rsid w:val="00FE49DD"/>
    <w:rsid w:val="00FE4E1A"/>
    <w:rsid w:val="00FE5090"/>
    <w:rsid w:val="00FE557E"/>
    <w:rsid w:val="00FE585F"/>
    <w:rsid w:val="00FF0494"/>
    <w:rsid w:val="00FF0599"/>
    <w:rsid w:val="00FF05C4"/>
    <w:rsid w:val="00FF08CC"/>
    <w:rsid w:val="00FF0997"/>
    <w:rsid w:val="00FF1649"/>
    <w:rsid w:val="00FF17E6"/>
    <w:rsid w:val="00FF1BC3"/>
    <w:rsid w:val="00FF1D8A"/>
    <w:rsid w:val="00FF1DA7"/>
    <w:rsid w:val="00FF1FF0"/>
    <w:rsid w:val="00FF2842"/>
    <w:rsid w:val="00FF2AC3"/>
    <w:rsid w:val="00FF2C8C"/>
    <w:rsid w:val="00FF2D6C"/>
    <w:rsid w:val="00FF2DC8"/>
    <w:rsid w:val="00FF2F68"/>
    <w:rsid w:val="00FF374C"/>
    <w:rsid w:val="00FF3C9C"/>
    <w:rsid w:val="00FF40AE"/>
    <w:rsid w:val="00FF4808"/>
    <w:rsid w:val="00FF4980"/>
    <w:rsid w:val="00FF4AFB"/>
    <w:rsid w:val="00FF52E3"/>
    <w:rsid w:val="00FF5994"/>
    <w:rsid w:val="00FF68EB"/>
    <w:rsid w:val="00FF6B38"/>
    <w:rsid w:val="00FF6F24"/>
    <w:rsid w:val="00FF734F"/>
    <w:rsid w:val="00FF7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64A"/>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12564A"/>
    <w:pPr>
      <w:keepNext/>
      <w:ind w:firstLine="720"/>
      <w:outlineLvl w:val="0"/>
    </w:pPr>
    <w:rPr>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564A"/>
    <w:pPr>
      <w:spacing w:after="0" w:line="240" w:lineRule="auto"/>
    </w:pPr>
  </w:style>
  <w:style w:type="character" w:customStyle="1" w:styleId="10">
    <w:name w:val="Заголовок 1 Знак"/>
    <w:basedOn w:val="a0"/>
    <w:link w:val="1"/>
    <w:rsid w:val="0012564A"/>
    <w:rPr>
      <w:rFonts w:ascii="Times New Roman" w:eastAsia="Times New Roman" w:hAnsi="Times New Roman" w:cs="Times New Roman"/>
      <w:b/>
      <w:bCs/>
      <w:sz w:val="32"/>
      <w:szCs w:val="24"/>
      <w:lang w:val="uk-UA"/>
    </w:rPr>
  </w:style>
  <w:style w:type="paragraph" w:styleId="a4">
    <w:name w:val="Body Text"/>
    <w:basedOn w:val="a"/>
    <w:link w:val="a5"/>
    <w:rsid w:val="0012564A"/>
    <w:pPr>
      <w:jc w:val="both"/>
    </w:pPr>
    <w:rPr>
      <w:lang w:val="uk-UA"/>
    </w:rPr>
  </w:style>
  <w:style w:type="character" w:customStyle="1" w:styleId="a5">
    <w:name w:val="Основной текст Знак"/>
    <w:basedOn w:val="a0"/>
    <w:link w:val="a4"/>
    <w:rsid w:val="0012564A"/>
    <w:rPr>
      <w:rFonts w:ascii="Times New Roman" w:eastAsia="Times New Roman" w:hAnsi="Times New Roman" w:cs="Times New Roman"/>
      <w:sz w:val="24"/>
      <w:szCs w:val="24"/>
      <w:lang w:val="uk-UA"/>
    </w:rPr>
  </w:style>
  <w:style w:type="character" w:styleId="a6">
    <w:name w:val="Hyperlink"/>
    <w:basedOn w:val="a0"/>
    <w:uiPriority w:val="99"/>
    <w:unhideWhenUsed/>
    <w:rsid w:val="00423DBE"/>
    <w:rPr>
      <w:color w:val="0000FF"/>
      <w:u w:val="single"/>
    </w:rPr>
  </w:style>
  <w:style w:type="paragraph" w:styleId="a7">
    <w:name w:val="Normal (Web)"/>
    <w:basedOn w:val="a"/>
    <w:unhideWhenUsed/>
    <w:rsid w:val="00150DA5"/>
    <w:pPr>
      <w:spacing w:before="100" w:beforeAutospacing="1" w:after="100" w:afterAutospacing="1"/>
    </w:pPr>
    <w:rPr>
      <w:lang w:val="ru-RU" w:eastAsia="ru-RU"/>
    </w:rPr>
  </w:style>
  <w:style w:type="paragraph" w:styleId="a8">
    <w:name w:val="List Paragraph"/>
    <w:basedOn w:val="a"/>
    <w:uiPriority w:val="34"/>
    <w:qFormat/>
    <w:rsid w:val="00F17303"/>
    <w:pPr>
      <w:ind w:left="720"/>
      <w:contextualSpacing/>
    </w:pPr>
  </w:style>
  <w:style w:type="character" w:customStyle="1" w:styleId="FontStyle11">
    <w:name w:val="Font Style11"/>
    <w:basedOn w:val="a0"/>
    <w:uiPriority w:val="99"/>
    <w:rsid w:val="00510D13"/>
    <w:rPr>
      <w:rFonts w:ascii="Times New Roman" w:hAnsi="Times New Roman" w:cs="Times New Roman"/>
      <w:sz w:val="30"/>
      <w:szCs w:val="30"/>
    </w:rPr>
  </w:style>
  <w:style w:type="paragraph" w:styleId="a9">
    <w:name w:val="Balloon Text"/>
    <w:basedOn w:val="a"/>
    <w:link w:val="aa"/>
    <w:uiPriority w:val="99"/>
    <w:semiHidden/>
    <w:unhideWhenUsed/>
    <w:rsid w:val="007E2FC0"/>
    <w:rPr>
      <w:rFonts w:ascii="Segoe UI" w:hAnsi="Segoe UI" w:cs="Segoe UI"/>
      <w:sz w:val="18"/>
      <w:szCs w:val="18"/>
    </w:rPr>
  </w:style>
  <w:style w:type="character" w:customStyle="1" w:styleId="aa">
    <w:name w:val="Текст выноски Знак"/>
    <w:basedOn w:val="a0"/>
    <w:link w:val="a9"/>
    <w:uiPriority w:val="99"/>
    <w:semiHidden/>
    <w:rsid w:val="007E2FC0"/>
    <w:rPr>
      <w:rFonts w:ascii="Segoe UI" w:eastAsia="Times New Roman" w:hAnsi="Segoe UI" w:cs="Segoe UI"/>
      <w:sz w:val="18"/>
      <w:szCs w:val="18"/>
      <w:lang w:val="en-GB"/>
    </w:rPr>
  </w:style>
  <w:style w:type="paragraph" w:styleId="ab">
    <w:name w:val="Title"/>
    <w:basedOn w:val="a"/>
    <w:link w:val="ac"/>
    <w:qFormat/>
    <w:rsid w:val="000530EC"/>
    <w:pPr>
      <w:jc w:val="center"/>
    </w:pPr>
    <w:rPr>
      <w:b/>
      <w:lang w:val="uk-UA" w:eastAsia="ru-RU"/>
    </w:rPr>
  </w:style>
  <w:style w:type="character" w:customStyle="1" w:styleId="ac">
    <w:name w:val="Название Знак"/>
    <w:basedOn w:val="a0"/>
    <w:link w:val="ab"/>
    <w:rsid w:val="000530EC"/>
    <w:rPr>
      <w:rFonts w:ascii="Times New Roman" w:eastAsia="Times New Roman" w:hAnsi="Times New Roman" w:cs="Times New Roman"/>
      <w:b/>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8945468">
      <w:bodyDiv w:val="1"/>
      <w:marLeft w:val="0"/>
      <w:marRight w:val="0"/>
      <w:marTop w:val="0"/>
      <w:marBottom w:val="0"/>
      <w:divBdr>
        <w:top w:val="none" w:sz="0" w:space="0" w:color="auto"/>
        <w:left w:val="none" w:sz="0" w:space="0" w:color="auto"/>
        <w:bottom w:val="none" w:sz="0" w:space="0" w:color="auto"/>
        <w:right w:val="none" w:sz="0" w:space="0" w:color="auto"/>
      </w:divBdr>
    </w:div>
    <w:div w:id="12955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5</cp:revision>
  <cp:lastPrinted>2021-02-09T12:13:00Z</cp:lastPrinted>
  <dcterms:created xsi:type="dcterms:W3CDTF">2023-12-21T14:29:00Z</dcterms:created>
  <dcterms:modified xsi:type="dcterms:W3CDTF">2024-02-29T12:39:00Z</dcterms:modified>
</cp:coreProperties>
</file>