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15" w:rsidRDefault="00082615" w:rsidP="00082615">
      <w:pPr>
        <w:tabs>
          <w:tab w:val="left" w:pos="9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Модуль «Задоволеність роботою суду його клієнтами»</w:t>
      </w:r>
    </w:p>
    <w:p w:rsidR="00082615" w:rsidRDefault="00082615" w:rsidP="00082615">
      <w:pPr>
        <w:tabs>
          <w:tab w:val="left" w:pos="9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Зарічний районний суд Сумської області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82615" w:rsidRDefault="00082615" w:rsidP="00082615">
      <w:pPr>
        <w:tabs>
          <w:tab w:val="left" w:pos="9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615" w:rsidRDefault="00082615" w:rsidP="00082615">
      <w:pPr>
        <w:tabs>
          <w:tab w:val="left" w:pos="9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Період виконання дослідження: </w:t>
      </w:r>
      <w:r>
        <w:rPr>
          <w:rFonts w:ascii="Times New Roman" w:eastAsia="Times New Roman" w:hAnsi="Times New Roman" w:cs="Times New Roman"/>
          <w:sz w:val="24"/>
          <w:szCs w:val="24"/>
        </w:rPr>
        <w:t>квітень-липень 2021 року</w:t>
      </w:r>
    </w:p>
    <w:p w:rsidR="00082615" w:rsidRDefault="00082615" w:rsidP="00082615">
      <w:pPr>
        <w:tabs>
          <w:tab w:val="left" w:pos="92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Звітний період: </w:t>
      </w:r>
      <w:r>
        <w:rPr>
          <w:rFonts w:ascii="Times New Roman" w:eastAsia="Times New Roman" w:hAnsi="Times New Roman" w:cs="Times New Roman"/>
          <w:sz w:val="24"/>
          <w:szCs w:val="24"/>
        </w:rPr>
        <w:t>2021 рік.</w:t>
      </w:r>
    </w:p>
    <w:p w:rsidR="00082615" w:rsidRDefault="00082615" w:rsidP="00082615">
      <w:pPr>
        <w:tabs>
          <w:tab w:val="left" w:pos="9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Виконавці дослідження: </w:t>
      </w:r>
      <w:r>
        <w:rPr>
          <w:rFonts w:ascii="Times New Roman" w:eastAsia="Times New Roman" w:hAnsi="Times New Roman" w:cs="Times New Roman"/>
          <w:sz w:val="24"/>
          <w:szCs w:val="24"/>
        </w:rPr>
        <w:t>Громадська організація «Бюро правничих комунікацій»</w:t>
      </w:r>
    </w:p>
    <w:p w:rsidR="00082615" w:rsidRDefault="00082615" w:rsidP="00082615">
      <w:pPr>
        <w:tabs>
          <w:tab w:val="left" w:pos="92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615" w:rsidRDefault="00082615" w:rsidP="00082615">
      <w:pPr>
        <w:tabs>
          <w:tab w:val="left" w:pos="92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Дослідження було здійснене в рамках програми опитувань відвідувачів  судів  під час реалізації проекту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Проведення опитувань учасників судових проваджень в судах Сумської області з використанням методології карток громадянського звітування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який здійснювався Громадською організацією «Бюро правничих комунікацій» за підтримки американського народу, наданої через Агентство США з міжнародного розвитку (USAID) в рамках Програми «Нове правосуддя». </w:t>
      </w:r>
    </w:p>
    <w:p w:rsidR="00082615" w:rsidRDefault="00082615" w:rsidP="00082615">
      <w:pPr>
        <w:tabs>
          <w:tab w:val="left" w:pos="9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114300" distB="114300" distL="114300" distR="114300" wp14:anchorId="53F56AF1" wp14:editId="0914756C">
            <wp:extent cx="6119185" cy="4000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185" cy="400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2615" w:rsidRDefault="00082615" w:rsidP="00082615">
      <w:pPr>
        <w:tabs>
          <w:tab w:val="left" w:pos="9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Організація досліджень та формування вибірки:</w:t>
      </w:r>
    </w:p>
    <w:p w:rsidR="00082615" w:rsidRDefault="00082615" w:rsidP="00082615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Мінімально допустима кількість анкет – 130. Ця кількість розрахована з використанням даних щодо кількості розглянутих справ на основі методичних рекомендацій щодо проведення оцінювання за модулем «Задоволеність роботою суду учасниками проваджень» </w:t>
      </w:r>
    </w:p>
    <w:p w:rsidR="00082615" w:rsidRDefault="00082615" w:rsidP="00082615">
      <w:pPr>
        <w:tabs>
          <w:tab w:val="left" w:pos="9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88" w:type="dxa"/>
        <w:jc w:val="center"/>
        <w:tblLayout w:type="fixed"/>
        <w:tblLook w:val="0400" w:firstRow="0" w:lastRow="0" w:firstColumn="0" w:lastColumn="0" w:noHBand="0" w:noVBand="1"/>
      </w:tblPr>
      <w:tblGrid>
        <w:gridCol w:w="5949"/>
        <w:gridCol w:w="1080"/>
        <w:gridCol w:w="1759"/>
      </w:tblGrid>
      <w:tr w:rsidR="00082615" w:rsidTr="00A77FF4">
        <w:trPr>
          <w:trHeight w:val="375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vAlign w:val="bottom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Кількість респондентів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7A8"/>
            <w:vAlign w:val="bottom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7A8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082615" w:rsidTr="00A77FF4">
        <w:trPr>
          <w:trHeight w:val="315"/>
          <w:jc w:val="center"/>
        </w:trPr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Розподіл за віковими характеристиками </w:t>
            </w:r>
          </w:p>
        </w:tc>
      </w:tr>
      <w:tr w:rsidR="00082615" w:rsidTr="00A77FF4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18-25 років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59,56%</w:t>
            </w:r>
          </w:p>
        </w:tc>
      </w:tr>
      <w:tr w:rsidR="00082615" w:rsidTr="00A77FF4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26-39 років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27,21%</w:t>
            </w:r>
          </w:p>
        </w:tc>
      </w:tr>
      <w:tr w:rsidR="00082615" w:rsidTr="00A77FF4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40-59 років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11,03%</w:t>
            </w:r>
          </w:p>
        </w:tc>
      </w:tr>
      <w:tr w:rsidR="00082615" w:rsidTr="00A77FF4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років і старше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1,47%</w:t>
            </w:r>
          </w:p>
        </w:tc>
      </w:tr>
      <w:tr w:rsidR="00082615" w:rsidTr="00A77FF4">
        <w:trPr>
          <w:trHeight w:val="315"/>
          <w:jc w:val="center"/>
        </w:trPr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Розподіл за статтю</w:t>
            </w:r>
          </w:p>
        </w:tc>
      </w:tr>
      <w:tr w:rsidR="00082615" w:rsidTr="00A77FF4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Чоловіча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34,56%</w:t>
            </w:r>
          </w:p>
        </w:tc>
      </w:tr>
      <w:tr w:rsidR="00082615" w:rsidTr="00A77FF4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Жіноча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64,71%</w:t>
            </w:r>
          </w:p>
        </w:tc>
      </w:tr>
      <w:tr w:rsidR="00082615" w:rsidTr="00A77FF4">
        <w:trPr>
          <w:trHeight w:val="315"/>
          <w:jc w:val="center"/>
        </w:trPr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Рівень освіти</w:t>
            </w:r>
            <w:r>
              <w:rPr>
                <w:rFonts w:ascii="Times New Roman" w:eastAsia="Times New Roman" w:hAnsi="Times New Roman" w:cs="Times New Roman"/>
                <w:color w:val="D93025"/>
                <w:sz w:val="24"/>
                <w:szCs w:val="24"/>
              </w:rPr>
              <w:t> </w:t>
            </w:r>
          </w:p>
        </w:tc>
      </w:tr>
      <w:tr w:rsidR="00082615" w:rsidTr="00A77FF4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Середня та неповна середня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15" w:rsidRDefault="00082615" w:rsidP="00A77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15" w:rsidRDefault="00082615" w:rsidP="00A77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15,44%</w:t>
            </w:r>
          </w:p>
        </w:tc>
      </w:tr>
      <w:tr w:rsidR="00082615" w:rsidTr="00A77FF4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Вища та неповна вища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15" w:rsidRDefault="00082615" w:rsidP="00A77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15" w:rsidRDefault="00082615" w:rsidP="00A77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74,26%</w:t>
            </w:r>
          </w:p>
        </w:tc>
      </w:tr>
      <w:tr w:rsidR="00082615" w:rsidTr="00A77FF4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15" w:rsidRDefault="00082615" w:rsidP="00A77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15" w:rsidRDefault="00082615" w:rsidP="00A77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082615" w:rsidTr="00A77FF4">
        <w:trPr>
          <w:trHeight w:val="315"/>
          <w:jc w:val="center"/>
        </w:trPr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 вищої юридичної освіти</w:t>
            </w:r>
            <w:r>
              <w:rPr>
                <w:rFonts w:ascii="Times New Roman" w:eastAsia="Times New Roman" w:hAnsi="Times New Roman" w:cs="Times New Roman"/>
                <w:color w:val="D93025"/>
                <w:sz w:val="24"/>
                <w:szCs w:val="24"/>
              </w:rPr>
              <w:t> </w:t>
            </w:r>
          </w:p>
        </w:tc>
      </w:tr>
      <w:tr w:rsidR="00082615" w:rsidTr="00A77FF4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15" w:rsidRDefault="00082615" w:rsidP="00A77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15" w:rsidRDefault="00082615" w:rsidP="00A77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56,62%</w:t>
            </w:r>
          </w:p>
        </w:tc>
      </w:tr>
      <w:tr w:rsidR="00082615" w:rsidTr="00A77FF4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15" w:rsidRDefault="00082615" w:rsidP="00A77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15" w:rsidRDefault="00082615" w:rsidP="00A77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30,15%</w:t>
            </w:r>
          </w:p>
        </w:tc>
      </w:tr>
      <w:tr w:rsidR="00082615" w:rsidTr="00A77FF4">
        <w:trPr>
          <w:trHeight w:val="315"/>
          <w:jc w:val="center"/>
        </w:trPr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Географічний розподіл</w:t>
            </w:r>
          </w:p>
        </w:tc>
      </w:tr>
      <w:tr w:rsidR="00082615" w:rsidTr="00A77FF4">
        <w:trPr>
          <w:trHeight w:val="630"/>
          <w:jc w:val="center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Респонденти, що проживають населеному пункті, де розташований цей суд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75,74%</w:t>
            </w:r>
          </w:p>
        </w:tc>
      </w:tr>
      <w:tr w:rsidR="00082615" w:rsidTr="00A77FF4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іншому населеному пункті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22,79%</w:t>
            </w:r>
          </w:p>
        </w:tc>
      </w:tr>
      <w:tr w:rsidR="00082615" w:rsidTr="00A77FF4">
        <w:trPr>
          <w:trHeight w:val="630"/>
          <w:jc w:val="center"/>
        </w:trPr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Прийнятність витрат, пов’язаних з отриманням судових послуг (сплатою судового збору, послуг адвоката тощо)?</w:t>
            </w:r>
            <w:r>
              <w:rPr>
                <w:rFonts w:ascii="Times New Roman" w:eastAsia="Times New Roman" w:hAnsi="Times New Roman" w:cs="Times New Roman"/>
                <w:color w:val="D93025"/>
                <w:sz w:val="24"/>
                <w:szCs w:val="24"/>
              </w:rPr>
              <w:t> </w:t>
            </w:r>
          </w:p>
        </w:tc>
      </w:tr>
      <w:tr w:rsidR="00082615" w:rsidTr="00A77FF4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Витрати є цілком прийнятними та доступними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39,71%</w:t>
            </w:r>
          </w:p>
        </w:tc>
      </w:tr>
      <w:tr w:rsidR="00082615" w:rsidTr="00A77FF4">
        <w:trPr>
          <w:trHeight w:val="630"/>
          <w:jc w:val="center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Витрати є допустимим, але за рахунок інших місячних витрат моєї родини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30,88%</w:t>
            </w:r>
          </w:p>
        </w:tc>
      </w:tr>
      <w:tr w:rsidR="00082615" w:rsidTr="00A77FF4">
        <w:trPr>
          <w:trHeight w:val="630"/>
          <w:jc w:val="center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Витрати є не прийнятними та недоступними з урахуванням матеріального становища моєї родини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8,82%</w:t>
            </w:r>
          </w:p>
        </w:tc>
      </w:tr>
      <w:tr w:rsidR="00082615" w:rsidTr="00A77FF4">
        <w:trPr>
          <w:trHeight w:val="315"/>
          <w:jc w:val="center"/>
        </w:trPr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Розподіл за роллю в судовому процесі</w:t>
            </w:r>
          </w:p>
        </w:tc>
      </w:tr>
      <w:tr w:rsidR="00082615" w:rsidTr="00A77FF4">
        <w:trPr>
          <w:trHeight w:val="630"/>
          <w:jc w:val="center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 учасником судових проваджень і представляєте особисто себе (є позивачем / відповідачем /свідком / потерпілим)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15" w:rsidRDefault="00082615" w:rsidP="00A77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15" w:rsidRDefault="00082615" w:rsidP="00A77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082615" w:rsidTr="00A77FF4">
        <w:trPr>
          <w:trHeight w:val="945"/>
          <w:jc w:val="center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 учасником судових проваджень, але представляєте іншу фізичну чи юридичну особу (є адвокатом, представником прокуратури, юрист-консультантом)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15" w:rsidRDefault="00082615" w:rsidP="00A77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15" w:rsidRDefault="00082615" w:rsidP="00A77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13,97%</w:t>
            </w:r>
          </w:p>
        </w:tc>
      </w:tr>
      <w:tr w:rsidR="00082615" w:rsidTr="00A77FF4">
        <w:trPr>
          <w:trHeight w:val="945"/>
          <w:jc w:val="center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є учасником судових проваджень (наприклад, зайшли отримати інформацію, або спостерігаєте за відкритим процесом)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15" w:rsidRDefault="00082615" w:rsidP="00A77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15" w:rsidRDefault="00082615" w:rsidP="00A77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60,29%</w:t>
            </w:r>
          </w:p>
        </w:tc>
      </w:tr>
    </w:tbl>
    <w:p w:rsidR="00082615" w:rsidRDefault="00082615" w:rsidP="00082615">
      <w:pPr>
        <w:tabs>
          <w:tab w:val="left" w:pos="9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615" w:rsidRDefault="00082615" w:rsidP="00082615">
      <w:pPr>
        <w:tabs>
          <w:tab w:val="left" w:pos="9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Загальна оцінка якості роботи суду за 5-бальною шкалою</w:t>
      </w:r>
    </w:p>
    <w:p w:rsidR="00082615" w:rsidRDefault="00082615" w:rsidP="00082615">
      <w:pPr>
        <w:tabs>
          <w:tab w:val="left" w:pos="9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80" w:type="dxa"/>
        <w:tblLayout w:type="fixed"/>
        <w:tblLook w:val="0400" w:firstRow="0" w:lastRow="0" w:firstColumn="0" w:lastColumn="0" w:noHBand="0" w:noVBand="1"/>
      </w:tblPr>
      <w:tblGrid>
        <w:gridCol w:w="2149"/>
        <w:gridCol w:w="1568"/>
        <w:gridCol w:w="1098"/>
        <w:gridCol w:w="601"/>
        <w:gridCol w:w="600"/>
        <w:gridCol w:w="601"/>
        <w:gridCol w:w="601"/>
        <w:gridCol w:w="1213"/>
        <w:gridCol w:w="1649"/>
      </w:tblGrid>
      <w:tr w:rsidR="00082615" w:rsidTr="00A77FF4">
        <w:trPr>
          <w:trHeight w:val="735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Респондент за характеристикою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 респондентів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(дуже погано)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15" w:rsidRDefault="00082615" w:rsidP="00A77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15" w:rsidRDefault="00082615" w:rsidP="00A77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15" w:rsidRDefault="00082615" w:rsidP="00A77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15" w:rsidRDefault="00082615" w:rsidP="00A77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відповіли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Середня інтегральна оцінка</w:t>
            </w:r>
          </w:p>
        </w:tc>
      </w:tr>
      <w:tr w:rsidR="00082615" w:rsidTr="00A77FF4">
        <w:trPr>
          <w:trHeight w:val="31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Середня оцінка всіма респондентами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4,32</w:t>
            </w:r>
          </w:p>
        </w:tc>
      </w:tr>
    </w:tbl>
    <w:p w:rsidR="00082615" w:rsidRDefault="00082615" w:rsidP="00082615">
      <w:pPr>
        <w:tabs>
          <w:tab w:val="left" w:pos="9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0" w:type="dxa"/>
        <w:tblLayout w:type="fixed"/>
        <w:tblLook w:val="0400" w:firstRow="0" w:lastRow="0" w:firstColumn="0" w:lastColumn="0" w:noHBand="0" w:noVBand="1"/>
      </w:tblPr>
      <w:tblGrid>
        <w:gridCol w:w="7580"/>
        <w:gridCol w:w="2480"/>
      </w:tblGrid>
      <w:tr w:rsidR="00082615" w:rsidTr="00A77FF4">
        <w:trPr>
          <w:trHeight w:val="375"/>
        </w:trPr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AD3"/>
            <w:vAlign w:val="bottom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Середній інтегральний показник за вимірами якості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4,23</w:t>
            </w:r>
          </w:p>
        </w:tc>
      </w:tr>
    </w:tbl>
    <w:p w:rsidR="00082615" w:rsidRDefault="00082615" w:rsidP="00082615">
      <w:pPr>
        <w:tabs>
          <w:tab w:val="left" w:pos="9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506" w:type="dxa"/>
        <w:tblLayout w:type="fixed"/>
        <w:tblLook w:val="0400" w:firstRow="0" w:lastRow="0" w:firstColumn="0" w:lastColumn="0" w:noHBand="0" w:noVBand="1"/>
      </w:tblPr>
      <w:tblGrid>
        <w:gridCol w:w="6662"/>
        <w:gridCol w:w="983"/>
        <w:gridCol w:w="960"/>
        <w:gridCol w:w="149"/>
        <w:gridCol w:w="195"/>
        <w:gridCol w:w="1223"/>
        <w:gridCol w:w="198"/>
        <w:gridCol w:w="296"/>
        <w:gridCol w:w="960"/>
        <w:gridCol w:w="1220"/>
        <w:gridCol w:w="1660"/>
      </w:tblGrid>
      <w:tr w:rsidR="00082615" w:rsidTr="00A77FF4">
        <w:trPr>
          <w:gridAfter w:val="4"/>
          <w:wAfter w:w="4136" w:type="dxa"/>
          <w:trHeight w:val="360"/>
        </w:trPr>
        <w:tc>
          <w:tcPr>
            <w:tcW w:w="7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Доступність суду. </w:t>
            </w:r>
          </w:p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Інтегральні показники за картками громадянського звітування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615" w:rsidTr="00A77FF4">
        <w:trPr>
          <w:gridAfter w:val="5"/>
          <w:wAfter w:w="4334" w:type="dxa"/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Показник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Значення</w:t>
            </w:r>
          </w:p>
        </w:tc>
      </w:tr>
      <w:tr w:rsidR="00082615" w:rsidTr="00A77FF4">
        <w:trPr>
          <w:gridAfter w:val="5"/>
          <w:wAfter w:w="4334" w:type="dxa"/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легко Вам було знайти будівлю суду?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082615" w:rsidTr="00A77FF4">
        <w:trPr>
          <w:gridAfter w:val="5"/>
          <w:wAfter w:w="4334" w:type="dxa"/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зручно Вам діставатися до будівлі суду громадським транспортом?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4,30</w:t>
            </w:r>
          </w:p>
        </w:tc>
      </w:tr>
      <w:tr w:rsidR="00082615" w:rsidTr="00A77FF4">
        <w:trPr>
          <w:gridAfter w:val="5"/>
          <w:wAfter w:w="4334" w:type="dxa"/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зручно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автомобіль (достатньо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паркувальних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місць) біля будівлі суду?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3,97</w:t>
            </w:r>
          </w:p>
        </w:tc>
      </w:tr>
      <w:tr w:rsidR="00082615" w:rsidTr="00A77FF4">
        <w:trPr>
          <w:gridAfter w:val="5"/>
          <w:wAfter w:w="4334" w:type="dxa"/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 Ви вважаєте, чи люди з інвалідністю можуть безперешкодно потрапити до приміщення суду і користуватися послугами суду?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082615" w:rsidTr="00A77FF4">
        <w:trPr>
          <w:gridAfter w:val="5"/>
          <w:wAfter w:w="4334" w:type="dxa"/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Якщо Вам доводилося телефонувати до суду, чи завжди вдавалось додзвонитися?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3,96</w:t>
            </w:r>
          </w:p>
        </w:tc>
      </w:tr>
      <w:tr w:rsidR="00082615" w:rsidTr="00A77FF4">
        <w:trPr>
          <w:gridAfter w:val="5"/>
          <w:wAfter w:w="4334" w:type="dxa"/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 Вам доводилося телефонувати до суду, чи завжди вдавалось отримати потрібну інформацію?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4,09</w:t>
            </w:r>
          </w:p>
        </w:tc>
      </w:tr>
      <w:tr w:rsidR="00082615" w:rsidTr="00A77FF4">
        <w:trPr>
          <w:gridAfter w:val="5"/>
          <w:wAfter w:w="4334" w:type="dxa"/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давав графік роботи канцелярії суду можливість вчасно та безперешкодно вирішувати Ваші справи у суді (подати позов, ознайомитися з матеріалами, отримати рішення, ухвалу, вирок та ін.)?*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4,08</w:t>
            </w:r>
          </w:p>
        </w:tc>
      </w:tr>
      <w:tr w:rsidR="00082615" w:rsidTr="00A77FF4">
        <w:trPr>
          <w:gridAfter w:val="5"/>
          <w:wAfter w:w="4334" w:type="dxa"/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зазнавали Ви певних перешкод у доступі до приміщень суду через обмеження охорони? 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 (цілком так) до 5 (цілком ні)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3,99</w:t>
            </w:r>
          </w:p>
        </w:tc>
      </w:tr>
      <w:tr w:rsidR="00082615" w:rsidTr="00A77FF4">
        <w:trPr>
          <w:gridAfter w:val="5"/>
          <w:wAfter w:w="4334" w:type="dxa"/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ЗАГАЛЬНИЙ ІНДЕКС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4,07</w:t>
            </w:r>
          </w:p>
        </w:tc>
      </w:tr>
      <w:tr w:rsidR="00082615" w:rsidTr="00A77FF4">
        <w:trPr>
          <w:trHeight w:val="300"/>
        </w:trPr>
        <w:tc>
          <w:tcPr>
            <w:tcW w:w="10667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Зручність та комфортність перебування </w:t>
            </w:r>
          </w:p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Інтегральні показники за картками громадянського звітування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615" w:rsidTr="00A77FF4">
        <w:trPr>
          <w:trHeight w:val="300"/>
        </w:trPr>
        <w:tc>
          <w:tcPr>
            <w:tcW w:w="10667" w:type="dxa"/>
            <w:gridSpan w:val="8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82615" w:rsidRDefault="00082615" w:rsidP="00A77F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615" w:rsidTr="00A77FF4">
        <w:trPr>
          <w:gridAfter w:val="5"/>
          <w:wAfter w:w="4334" w:type="dxa"/>
          <w:trHeight w:val="30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Показник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Значення</w:t>
            </w:r>
          </w:p>
        </w:tc>
      </w:tr>
      <w:tr w:rsidR="00082615" w:rsidTr="00A77FF4">
        <w:trPr>
          <w:gridAfter w:val="5"/>
          <w:wAfter w:w="4334" w:type="dxa"/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достатність зручних місць для очікування, оформлення документів, підготовки до засідання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4,02</w:t>
            </w:r>
          </w:p>
        </w:tc>
      </w:tr>
      <w:tr w:rsidR="00082615" w:rsidTr="00A77FF4">
        <w:trPr>
          <w:gridAfter w:val="5"/>
          <w:wAfter w:w="4334" w:type="dxa"/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вільний доступ до побутових приміщень (туалетів)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4,27</w:t>
            </w:r>
          </w:p>
        </w:tc>
      </w:tr>
      <w:tr w:rsidR="00082615" w:rsidTr="00A77FF4">
        <w:trPr>
          <w:gridAfter w:val="5"/>
          <w:wAfter w:w="4334" w:type="dxa"/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чистота та прибраність приміщень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4,43</w:t>
            </w:r>
          </w:p>
        </w:tc>
      </w:tr>
      <w:tr w:rsidR="00082615" w:rsidTr="00A77FF4">
        <w:trPr>
          <w:gridAfter w:val="5"/>
          <w:wAfter w:w="4334" w:type="dxa"/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достатність освітлення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4,40</w:t>
            </w:r>
          </w:p>
        </w:tc>
      </w:tr>
      <w:tr w:rsidR="00082615" w:rsidTr="00A77FF4">
        <w:trPr>
          <w:gridAfter w:val="5"/>
          <w:wAfter w:w="4334" w:type="dxa"/>
          <w:trHeight w:val="30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ЗАГАЛЬНИЙ ІНДЕКС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4,28</w:t>
            </w:r>
          </w:p>
        </w:tc>
      </w:tr>
    </w:tbl>
    <w:p w:rsidR="00082615" w:rsidRDefault="00082615" w:rsidP="00082615">
      <w:pPr>
        <w:tabs>
          <w:tab w:val="left" w:pos="9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615" w:rsidRDefault="00082615" w:rsidP="00082615">
      <w:pPr>
        <w:tabs>
          <w:tab w:val="left" w:pos="92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Повнота, ясність та доступність інформації</w:t>
      </w:r>
    </w:p>
    <w:p w:rsidR="00082615" w:rsidRDefault="00082615" w:rsidP="00082615">
      <w:pPr>
        <w:tabs>
          <w:tab w:val="left" w:pos="92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Інтегральні показники за картками громадянського звітування</w:t>
      </w:r>
    </w:p>
    <w:tbl>
      <w:tblPr>
        <w:tblW w:w="1006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6663"/>
        <w:gridCol w:w="1984"/>
        <w:gridCol w:w="1418"/>
      </w:tblGrid>
      <w:tr w:rsidR="00082615" w:rsidTr="00A77FF4">
        <w:trPr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Показник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Значення</w:t>
            </w:r>
          </w:p>
        </w:tc>
      </w:tr>
      <w:tr w:rsidR="00082615" w:rsidTr="00A77FF4">
        <w:trPr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зручно у суді розташовані інформаційні стенди (дошки оголошень)?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4,27</w:t>
            </w:r>
          </w:p>
        </w:tc>
      </w:tr>
      <w:tr w:rsidR="00082615" w:rsidTr="00A77FF4">
        <w:trPr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повною мірою задовольняє Вас наявна в суді інформація щодо розташування кабінетів, залів судових засідань, інших приміщень, планів евакуації з приміщень суду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082615" w:rsidTr="00A77FF4">
        <w:trPr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користувалися Ви сторінкою суду в мережі інтернет на порталі судової влади України www.court.gov.ua ?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53,68%</w:t>
            </w:r>
          </w:p>
        </w:tc>
      </w:tr>
      <w:tr w:rsidR="00082615" w:rsidTr="00A77FF4">
        <w:trPr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знайшли Ви на сторінці суду в мережі інтернет потрібну Вам інформацію?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4,53</w:t>
            </w:r>
          </w:p>
        </w:tc>
      </w:tr>
      <w:tr w:rsidR="00082615" w:rsidTr="00A77FF4">
        <w:trPr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повною мірою задовольняє Вас наявна в суді інформація щодо: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2615" w:rsidTr="00A77FF4">
        <w:trPr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правил допуску в суд та перебування в ньому?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4,20</w:t>
            </w:r>
          </w:p>
        </w:tc>
      </w:tr>
      <w:tr w:rsidR="00082615" w:rsidTr="00A77FF4">
        <w:trPr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справ, що призначені до розгляду?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082615" w:rsidTr="00A77FF4">
        <w:trPr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зразків документів (заяв, клопотань тощо)?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4,53</w:t>
            </w:r>
          </w:p>
        </w:tc>
      </w:tr>
      <w:tr w:rsidR="00082615" w:rsidTr="00A77FF4">
        <w:trPr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порядку сплати судових зборів, реквізити та розміри платежів?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4,27</w:t>
            </w:r>
          </w:p>
        </w:tc>
      </w:tr>
      <w:tr w:rsidR="00082615" w:rsidTr="00A77FF4">
        <w:trPr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ЗАГАЛЬНИЙ ІНДЕКС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4,35</w:t>
            </w:r>
          </w:p>
        </w:tc>
      </w:tr>
      <w:tr w:rsidR="00082615" w:rsidTr="00A77FF4">
        <w:trPr>
          <w:trHeight w:val="36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Сприйняття роботи працівників апарату суду. </w:t>
            </w:r>
          </w:p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Інтегральні показники за картками громадянського звітування</w:t>
            </w:r>
          </w:p>
        </w:tc>
      </w:tr>
      <w:tr w:rsidR="00082615" w:rsidTr="00A77FF4">
        <w:trPr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Показник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Значення</w:t>
            </w:r>
          </w:p>
        </w:tc>
      </w:tr>
      <w:tr w:rsidR="00082615" w:rsidTr="00A77FF4">
        <w:trPr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старанно працювали працівники суду?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4,38</w:t>
            </w:r>
          </w:p>
        </w:tc>
      </w:tr>
      <w:tr w:rsidR="00082615" w:rsidTr="00A77FF4">
        <w:trPr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виявили працівники апарату суду при спілкуванні з Вами: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2615" w:rsidTr="00A77FF4">
        <w:trPr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доброзичливість, повагу, бажання допомогти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082615" w:rsidTr="00A77FF4">
        <w:trPr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однакове ставлення до всіх, незалежно від соціального статусу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082615" w:rsidTr="00A77FF4">
        <w:trPr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професіоналізм, знання своєї справи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4,38</w:t>
            </w:r>
          </w:p>
        </w:tc>
      </w:tr>
      <w:tr w:rsidR="00082615" w:rsidTr="00A77FF4">
        <w:trPr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ЗАГАЛЬНИЙ ІНДЕКС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4,35</w:t>
            </w:r>
          </w:p>
        </w:tc>
      </w:tr>
    </w:tbl>
    <w:p w:rsidR="00082615" w:rsidRDefault="00082615" w:rsidP="00082615">
      <w:pPr>
        <w:tabs>
          <w:tab w:val="left" w:pos="9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Layout w:type="fixed"/>
        <w:tblLook w:val="0400" w:firstRow="0" w:lastRow="0" w:firstColumn="0" w:lastColumn="0" w:noHBand="0" w:noVBand="1"/>
      </w:tblPr>
      <w:tblGrid>
        <w:gridCol w:w="6663"/>
        <w:gridCol w:w="1984"/>
        <w:gridCol w:w="1418"/>
      </w:tblGrid>
      <w:tr w:rsidR="00082615" w:rsidTr="00A77FF4">
        <w:trPr>
          <w:trHeight w:val="36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Дотримання строків судового розгляду. Інтегральні показники за картками громадянського звітування</w:t>
            </w:r>
          </w:p>
        </w:tc>
      </w:tr>
      <w:tr w:rsidR="00082615" w:rsidTr="00A77FF4">
        <w:trPr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Показник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Значення</w:t>
            </w:r>
          </w:p>
        </w:tc>
      </w:tr>
      <w:tr w:rsidR="00082615" w:rsidTr="00A77FF4">
        <w:trPr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вчасно (відповідно до графіка) розпочалося останнє засідання по Вашій справі?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3,81</w:t>
            </w:r>
          </w:p>
        </w:tc>
      </w:tr>
      <w:tr w:rsidR="00082615" w:rsidTr="00A77FF4">
        <w:trPr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було враховано Ваші побажання при призначенні дня та часу засідання?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3,82</w:t>
            </w:r>
          </w:p>
        </w:tc>
      </w:tr>
      <w:tr w:rsidR="00082615" w:rsidTr="00A77FF4">
        <w:trPr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вчасно Ви отримували повідомлення про розгляд справи?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4,29</w:t>
            </w:r>
          </w:p>
        </w:tc>
      </w:tr>
      <w:tr w:rsidR="00082615" w:rsidTr="00A77FF4">
        <w:trPr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мали місце необґрунтовані на Ваш погляд затримки/ перенесення слухань у розгляді Вашої справи?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 (це відбувалось постійно) до 5 (таких випадків не було зовсім)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3,98</w:t>
            </w:r>
          </w:p>
        </w:tc>
      </w:tr>
      <w:tr w:rsidR="00082615" w:rsidTr="00A77FF4">
        <w:trPr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ЗАГАЛЬНИЙ ІНДЕКС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3,97</w:t>
            </w:r>
          </w:p>
        </w:tc>
      </w:tr>
    </w:tbl>
    <w:p w:rsidR="00082615" w:rsidRDefault="00082615" w:rsidP="00082615">
      <w:pPr>
        <w:tabs>
          <w:tab w:val="left" w:pos="9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88" w:type="dxa"/>
        <w:tblLayout w:type="fixed"/>
        <w:tblLook w:val="0400" w:firstRow="0" w:lastRow="0" w:firstColumn="0" w:lastColumn="0" w:noHBand="0" w:noVBand="1"/>
      </w:tblPr>
      <w:tblGrid>
        <w:gridCol w:w="6663"/>
        <w:gridCol w:w="1984"/>
        <w:gridCol w:w="567"/>
        <w:gridCol w:w="236"/>
        <w:gridCol w:w="473"/>
        <w:gridCol w:w="165"/>
      </w:tblGrid>
      <w:tr w:rsidR="00082615" w:rsidTr="00A77FF4">
        <w:trPr>
          <w:trHeight w:val="36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Сприйняття роботи судді. Інтегральні показники за картками громадянського звітування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615" w:rsidTr="00A77FF4">
        <w:trPr>
          <w:gridAfter w:val="1"/>
          <w:wAfter w:w="165" w:type="dxa"/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Показник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Значення</w:t>
            </w:r>
          </w:p>
        </w:tc>
      </w:tr>
      <w:tr w:rsidR="00082615" w:rsidTr="00A77FF4">
        <w:trPr>
          <w:gridAfter w:val="1"/>
          <w:wAfter w:w="165" w:type="dxa"/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 були характерними для судді, що розглядав вашу справу: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615" w:rsidTr="00A77FF4">
        <w:trPr>
          <w:gridAfter w:val="1"/>
          <w:wAfter w:w="165" w:type="dxa"/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неупередженість та незалежність (зовнішнього тиску на суддю не було або суддя не піддався зовнішньому тиску, якщо такий був)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082615" w:rsidTr="00A77FF4">
        <w:trPr>
          <w:gridAfter w:val="1"/>
          <w:wAfter w:w="165" w:type="dxa"/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коректність, доброзичливість, ввічливість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82615" w:rsidTr="00A77FF4">
        <w:trPr>
          <w:gridAfter w:val="1"/>
          <w:wAfter w:w="165" w:type="dxa"/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належна підготовка до справи та знання справи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4,48</w:t>
            </w:r>
          </w:p>
        </w:tc>
      </w:tr>
      <w:tr w:rsidR="00082615" w:rsidTr="00A77FF4">
        <w:trPr>
          <w:gridAfter w:val="1"/>
          <w:wAfter w:w="165" w:type="dxa"/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надання можливостей сторонам обґрунтовувати свою позицію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082615" w:rsidTr="00A77FF4">
        <w:trPr>
          <w:gridAfter w:val="1"/>
          <w:wAfter w:w="165" w:type="dxa"/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15" w:rsidRDefault="00082615" w:rsidP="00A77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ЗАГАЛЬНИЙ ІНДЕКС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15" w:rsidRDefault="00082615" w:rsidP="00A7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4,36</w:t>
            </w:r>
          </w:p>
        </w:tc>
      </w:tr>
    </w:tbl>
    <w:p w:rsidR="00082615" w:rsidRDefault="00082615" w:rsidP="00082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615" w:rsidRDefault="00082615" w:rsidP="00082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Висновки:</w:t>
      </w:r>
    </w:p>
    <w:p w:rsidR="00082615" w:rsidRDefault="00082615" w:rsidP="00082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Отримані в ході опитування дані свідчать про високу оцінку відвідувачами  якості роботи Зарічного районного суду Сумської області: переважна більшість респондентів (80,15%) високо та добре оцінили якість роботи суду. </w:t>
      </w:r>
    </w:p>
    <w:p w:rsidR="00082615" w:rsidRDefault="00082615" w:rsidP="00082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5-бальною шкалою середня оцінка суду всіма респондентами становить 4,32. </w:t>
      </w:r>
    </w:p>
    <w:p w:rsidR="00082615" w:rsidRDefault="00082615" w:rsidP="00082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Як свідчить аналіз окремих вимірів якості роботи суду найбільш високо відвідувачі суду оцінили:</w:t>
      </w:r>
    </w:p>
    <w:p w:rsidR="00082615" w:rsidRDefault="00082615" w:rsidP="000826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сприйняття роботи працівників суду (середній бал оцінювання склав 4,36),</w:t>
      </w:r>
    </w:p>
    <w:p w:rsidR="00082615" w:rsidRDefault="00082615" w:rsidP="000826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повнота, ясність та доступність інформації (середній бал оцінювання склав 4,35),</w:t>
      </w:r>
    </w:p>
    <w:p w:rsidR="00082615" w:rsidRDefault="00082615" w:rsidP="000826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зручність та комфортність перебування у суді (середній бал оцінювання склав 4,28),</w:t>
      </w:r>
    </w:p>
    <w:p w:rsidR="00082615" w:rsidRDefault="00082615" w:rsidP="000826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доступність суду (середній бал оцінювання склав 4,07).</w:t>
      </w:r>
    </w:p>
    <w:p w:rsidR="00082615" w:rsidRDefault="00082615" w:rsidP="00082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Найбільш критично, хоча і досить високо були оцінені: дотримання строків судового розгляду (середній бал оцінювання склав 3,97).</w:t>
      </w:r>
    </w:p>
    <w:p w:rsidR="00082615" w:rsidRDefault="00082615" w:rsidP="00082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615" w:rsidRDefault="00082615" w:rsidP="00082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Середній інтегральний показник за вимірами якості становить 4,23.</w:t>
      </w:r>
    </w:p>
    <w:p w:rsidR="00082615" w:rsidRDefault="00082615" w:rsidP="00082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обробці інформації, яка була отримана від відвідувачів Зарічного районного суду Сумської області: під час відповіді на питання,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які конкретні зміни, на Ваш погляд, необхідні для покращення роботи цього суду, </w:t>
      </w:r>
      <w:r>
        <w:rPr>
          <w:rFonts w:ascii="Times New Roman" w:eastAsia="Times New Roman" w:hAnsi="Times New Roman" w:cs="Times New Roman"/>
          <w:sz w:val="24"/>
          <w:szCs w:val="24"/>
        </w:rPr>
        <w:t>були отримані пропозицій від відвідувачів:</w:t>
      </w:r>
    </w:p>
    <w:p w:rsidR="00082615" w:rsidRDefault="00082615" w:rsidP="000826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краще технічне оснащення</w:t>
      </w:r>
    </w:p>
    <w:p w:rsidR="00082615" w:rsidRDefault="00082615" w:rsidP="000826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швидше розглядати справи</w:t>
      </w:r>
    </w:p>
    <w:p w:rsidR="00082615" w:rsidRDefault="00082615" w:rsidP="000826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підвищення заробітної плати працівникам суду.</w:t>
      </w:r>
    </w:p>
    <w:p w:rsidR="00082615" w:rsidRDefault="00082615" w:rsidP="000826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підвищення рівня заробітної плати працівникам апарату суду; </w:t>
      </w:r>
    </w:p>
    <w:p w:rsidR="00082615" w:rsidRDefault="00082615" w:rsidP="000826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ремонт будівлі; </w:t>
      </w:r>
    </w:p>
    <w:p w:rsidR="00082615" w:rsidRDefault="00082615" w:rsidP="000826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збільшення кількості залів судового засідання; </w:t>
      </w:r>
    </w:p>
    <w:p w:rsidR="00082615" w:rsidRDefault="00082615" w:rsidP="000826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збільшення чисельності суддів, що дасть змогу зменшити навантаження та покращити якість роботи</w:t>
      </w:r>
    </w:p>
    <w:p w:rsidR="00082615" w:rsidRDefault="00082615" w:rsidP="000826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можливості (при наявності вільних залів судових засідань) проводити засідання саме в них.</w:t>
      </w:r>
    </w:p>
    <w:p w:rsidR="00082615" w:rsidRDefault="00082615" w:rsidP="000826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надсилання завчасно кореспонденції</w:t>
      </w:r>
    </w:p>
    <w:p w:rsidR="00082615" w:rsidRDefault="00082615" w:rsidP="000826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доступність суду! зарічний суд починається з 3-го поверху, що є незручним для громадян похилого віку та неможливим для осіб з інвалідністю. тому працівники апарату, на прохання, спускаються на 1-й поверх для отримання чи видання документів. в разі потреби, судове засідання, слухається в єдиному залі на першому поверсі. окрім того, за браком площі, відсутні кабінети для ознайомлення осіб з матеріалами судових справ. місця для ознайомлення виділені в кожній приймальні, де і так розміщені 4, а іноді 6 працівників апарату! тому для покращення роботи цього суду не вистачає тільки нормального окремого приміщення з достатньою площею як для працівників, так і для відвідувачів</w:t>
      </w:r>
    </w:p>
    <w:p w:rsidR="00082615" w:rsidRDefault="00082615" w:rsidP="000826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вистачає окремого приміщення достатньої площі!</w:t>
      </w:r>
    </w:p>
    <w:p w:rsidR="00082615" w:rsidRDefault="00082615" w:rsidP="000826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потребує збільшення площі приміщення/виділення окремого приміщення, з метою забезпечення доступу осіб з інвалідністю, належних умов праці працівників суду</w:t>
      </w:r>
    </w:p>
    <w:p w:rsidR="00082615" w:rsidRDefault="00082615" w:rsidP="000826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належне матеріальне (заробітна плата) забезпечення працівників суду</w:t>
      </w:r>
    </w:p>
    <w:p w:rsidR="00082615" w:rsidRDefault="00082615" w:rsidP="000826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покращити світло у приміщенні</w:t>
      </w:r>
    </w:p>
    <w:p w:rsidR="00082615" w:rsidRDefault="00082615" w:rsidP="000826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покращення роботи канцелярії, багато ігнорування з боку працівників канцелярії, халатне відношення охорони до осіб</w:t>
      </w:r>
    </w:p>
    <w:p w:rsidR="00082615" w:rsidRDefault="00082615" w:rsidP="000826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встановити ліфт</w:t>
      </w:r>
    </w:p>
    <w:p w:rsidR="00082615" w:rsidRDefault="00082615" w:rsidP="000826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нагальним є питання збільшення кількості залів судового засідання. в суді є лише 5 великих залів на 13 суддів.</w:t>
      </w:r>
    </w:p>
    <w:p w:rsidR="00082615" w:rsidRDefault="00082615" w:rsidP="000826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збільшення місць на паркінгу </w:t>
      </w:r>
    </w:p>
    <w:p w:rsidR="00082615" w:rsidRDefault="00082615" w:rsidP="000826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більше привітні секретарі, коли до них звертаєшся за допомогою та не завадило б добавити місяця, щоб писати заяву або ще щось бо останній раз як була то лише один стіл і купа людей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кучкуються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біля нього щоб написати те, що їм потрібно</w:t>
      </w:r>
    </w:p>
    <w:p w:rsidR="00082615" w:rsidRDefault="00082615" w:rsidP="000826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більше місць очікувань, більше місць для роботи в кабінетах</w:t>
      </w:r>
    </w:p>
    <w:p w:rsidR="00082615" w:rsidRDefault="00082615" w:rsidP="000826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надати більше місця в самому приміщенні</w:t>
      </w:r>
    </w:p>
    <w:p w:rsidR="00082615" w:rsidRDefault="00082615" w:rsidP="000826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підняти заробітну плату апарату суду, адже в суді працюють справжні професіонали своєї справи, які заслуговують на гідне забезпечення </w:t>
      </w:r>
    </w:p>
    <w:p w:rsidR="00082615" w:rsidRDefault="00082615" w:rsidP="000826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зробити можливим доступ до суду зі сторони вулиці. поганої якості дорога, через яку не всі зможуть пройти без шкоди для здоров'я, особливо у зимову пору року.</w:t>
      </w:r>
    </w:p>
    <w:p w:rsidR="00082615" w:rsidRDefault="00082615" w:rsidP="00082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615" w:rsidRDefault="00082615" w:rsidP="0008261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Щодо роботи системи «Електронний суд» висловлені такі зауваження:</w:t>
      </w:r>
    </w:p>
    <w:p w:rsidR="00082615" w:rsidRDefault="00082615" w:rsidP="000826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є недопрацьованою - половина заявлених функцій не діє</w:t>
      </w:r>
    </w:p>
    <w:p w:rsidR="00082615" w:rsidRDefault="00082615" w:rsidP="000826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запитуване рішення не завжди одразу відображається. необхідно перезавантажувати сторінку.</w:t>
      </w:r>
    </w:p>
    <w:p w:rsidR="00082615" w:rsidRDefault="00082615" w:rsidP="000826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досить часто система не працює, або працює некоректно</w:t>
      </w:r>
    </w:p>
    <w:p w:rsidR="00082615" w:rsidRDefault="00082615" w:rsidP="000826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довге завантаження документів, зависання системи.</w:t>
      </w:r>
    </w:p>
    <w:p w:rsidR="00082615" w:rsidRDefault="00082615" w:rsidP="000826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всі документи справи відображаються</w:t>
      </w:r>
    </w:p>
    <w:p w:rsidR="00082615" w:rsidRDefault="00082615" w:rsidP="0008261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615" w:rsidRDefault="00082615" w:rsidP="00082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Кількість відвідувачів, які користувалися сторінкою суду в мережі інтернет на порталі судової влади України www.court.gov.ua 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53,68%. </w:t>
      </w:r>
      <w:r>
        <w:rPr>
          <w:rFonts w:ascii="Times New Roman" w:eastAsia="Times New Roman" w:hAnsi="Times New Roman" w:cs="Times New Roman"/>
          <w:sz w:val="24"/>
          <w:szCs w:val="24"/>
        </w:rPr>
        <w:t>Щодо питання «Чи знайшли Ви на сторінці суду потрібну для Вас інформацію?» - середній бал оцінювання склав 4,53.</w:t>
      </w:r>
    </w:p>
    <w:p w:rsidR="00082615" w:rsidRDefault="00082615" w:rsidP="00082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Що стосується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роботи системи «Електронний суд»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 34,56 % респондентів зазначили, що користувались нею. Середній бал оцінювання роботи системи «Електронний суд» відвідувачами склав 3,87. </w:t>
      </w:r>
    </w:p>
    <w:p w:rsidR="00082615" w:rsidRDefault="00082615" w:rsidP="00082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C3C" w:rsidRDefault="00746C3C">
      <w:bookmarkStart w:id="1" w:name="_GoBack"/>
      <w:bookmarkEnd w:id="1"/>
    </w:p>
    <w:sectPr w:rsidR="00746C3C">
      <w:pgSz w:w="11906" w:h="16838"/>
      <w:pgMar w:top="851" w:right="1418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85905"/>
    <w:multiLevelType w:val="multilevel"/>
    <w:tmpl w:val="A66AD3C0"/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5FA5871"/>
    <w:multiLevelType w:val="multilevel"/>
    <w:tmpl w:val="4E963D50"/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7746CF8"/>
    <w:multiLevelType w:val="multilevel"/>
    <w:tmpl w:val="717AC04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8E"/>
    <w:rsid w:val="00082615"/>
    <w:rsid w:val="00746C3C"/>
    <w:rsid w:val="00E8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554A9-D8E6-43C2-B19F-14C4F7FE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615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1745</Words>
  <Characters>9950</Characters>
  <Application>Microsoft Office Word</Application>
  <DocSecurity>0</DocSecurity>
  <Lines>82</Lines>
  <Paragraphs>23</Paragraphs>
  <ScaleCrop>false</ScaleCrop>
  <Company/>
  <LinksUpToDate>false</LinksUpToDate>
  <CharactersWithSpaces>11672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2021-08-16T10:52:00Z</dcterms:created>
  <dcterms:modified xsi:type="dcterms:W3CDTF">2021-08-16T10:52:00Z</dcterms:modified>
</cp:coreProperties>
</file>