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2275F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E03A02">
        <w:t xml:space="preserve">в.о.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2275F">
        <w:t xml:space="preserve">районного суду </w:t>
      </w:r>
      <w:r w:rsidR="00487A8A" w:rsidRPr="0012275F">
        <w:t>м. Суми</w:t>
      </w:r>
    </w:p>
    <w:p w:rsidR="00487A8A" w:rsidRPr="000074E4" w:rsidRDefault="00D633D6" w:rsidP="00747042">
      <w:pPr>
        <w:tabs>
          <w:tab w:val="left" w:pos="7938"/>
          <w:tab w:val="left" w:pos="8928"/>
        </w:tabs>
        <w:ind w:left="5103" w:right="1134"/>
      </w:pPr>
      <w:r w:rsidRPr="000074E4">
        <w:t xml:space="preserve">від </w:t>
      </w:r>
      <w:r w:rsidR="008456B5" w:rsidRPr="000074E4">
        <w:t>2</w:t>
      </w:r>
      <w:r w:rsidR="000074E4">
        <w:t>3</w:t>
      </w:r>
      <w:r w:rsidR="000074E4" w:rsidRPr="000074E4">
        <w:t>.</w:t>
      </w:r>
      <w:r w:rsidR="008456B5" w:rsidRPr="000074E4">
        <w:t>0</w:t>
      </w:r>
      <w:r w:rsidR="000074E4" w:rsidRPr="000074E4">
        <w:t>4</w:t>
      </w:r>
      <w:r w:rsidR="0012275F" w:rsidRPr="000074E4">
        <w:t>.</w:t>
      </w:r>
      <w:r w:rsidR="0027056A" w:rsidRPr="000074E4">
        <w:t>202</w:t>
      </w:r>
      <w:r w:rsidR="007A5B65" w:rsidRPr="000074E4">
        <w:t>1</w:t>
      </w:r>
      <w:r w:rsidR="007A3A16" w:rsidRPr="000074E4">
        <w:t>р. №</w:t>
      </w:r>
      <w:r w:rsidR="000074E4" w:rsidRPr="000074E4">
        <w:t>46</w:t>
      </w:r>
      <w:r w:rsidR="0027056A" w:rsidRPr="000074E4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552D4">
        <w:rPr>
          <w:b/>
        </w:rPr>
        <w:t xml:space="preserve"> та святкові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6552D4">
        <w:rPr>
          <w:b/>
        </w:rPr>
        <w:t>ТРАВНЯ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6552D4" w:rsidRPr="007D701C" w:rsidTr="0097708A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4" w:rsidRPr="007D701C" w:rsidRDefault="006552D4" w:rsidP="006552D4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7D701C" w:rsidRDefault="006552D4" w:rsidP="006552D4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F29FC" w:rsidRDefault="006552D4" w:rsidP="009E2BF7">
            <w:pPr>
              <w:jc w:val="center"/>
              <w:rPr>
                <w:b/>
                <w:bCs/>
                <w:lang w:eastAsia="uk-UA"/>
              </w:rPr>
            </w:pPr>
            <w:r w:rsidRPr="009E2BF7">
              <w:rPr>
                <w:b/>
                <w:bCs/>
                <w:lang w:eastAsia="uk-UA"/>
              </w:rPr>
              <w:t>0</w:t>
            </w:r>
            <w:r w:rsidR="009E2BF7" w:rsidRPr="009E2BF7">
              <w:rPr>
                <w:b/>
                <w:bCs/>
                <w:lang w:eastAsia="uk-UA"/>
              </w:rPr>
              <w:t>3</w:t>
            </w:r>
            <w:r w:rsidRPr="009E2BF7">
              <w:rPr>
                <w:b/>
                <w:bCs/>
                <w:lang w:eastAsia="uk-UA"/>
              </w:rPr>
              <w:t>.05</w:t>
            </w:r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F29FC" w:rsidRDefault="006552D4" w:rsidP="006552D4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08.05</w:t>
            </w:r>
            <w:r w:rsidRPr="008F29FC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F29FC" w:rsidRDefault="006552D4" w:rsidP="006552D4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15.05.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F29FC" w:rsidRDefault="006552D4" w:rsidP="006552D4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22.05.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Default="006552D4" w:rsidP="006552D4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29.05.</w:t>
            </w:r>
          </w:p>
        </w:tc>
      </w:tr>
      <w:tr w:rsidR="006552D4" w:rsidRPr="00513EB4" w:rsidTr="006552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513EB4" w:rsidRDefault="006552D4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1950D0">
            <w:r>
              <w:t>Капкін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9E2BF7" w:rsidRDefault="006552D4" w:rsidP="001950D0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E2BF7">
              <w:rPr>
                <w:b/>
                <w:bCs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4" w:rsidRPr="008456B5" w:rsidRDefault="006552D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6552D4" w:rsidRPr="00513EB4" w:rsidTr="00342B2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4" w:rsidRPr="00513EB4" w:rsidRDefault="006552D4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52D4" w:rsidRPr="008456B5" w:rsidRDefault="006552D4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4" w:rsidRPr="008456B5" w:rsidRDefault="006552D4" w:rsidP="005E78B7">
            <w:pPr>
              <w:jc w:val="center"/>
              <w:rPr>
                <w:b/>
              </w:rPr>
            </w:pPr>
          </w:p>
        </w:tc>
      </w:tr>
      <w:tr w:rsidR="006552D4" w:rsidRPr="00513EB4" w:rsidTr="006552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513EB4" w:rsidRDefault="006552D4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E47DB8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552D4" w:rsidRDefault="006552D4" w:rsidP="00423DEB">
            <w:pPr>
              <w:jc w:val="center"/>
              <w:rPr>
                <w:b/>
              </w:rPr>
            </w:pPr>
          </w:p>
        </w:tc>
      </w:tr>
      <w:tr w:rsidR="006552D4" w:rsidRPr="00513EB4" w:rsidTr="00E1285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513EB4" w:rsidRDefault="006552D4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E47DB8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E47DB8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52D4" w:rsidRPr="008456B5" w:rsidRDefault="006552D4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4" w:rsidRDefault="006552D4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6552D4" w:rsidRPr="00513EB4" w:rsidTr="00E1285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513EB4" w:rsidRDefault="006552D4" w:rsidP="007A5B65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7A5B65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52D4" w:rsidRPr="008456B5" w:rsidRDefault="006552D4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2D4" w:rsidRPr="008456B5" w:rsidRDefault="006552D4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7A5B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4" w:rsidRPr="008456B5" w:rsidRDefault="006552D4" w:rsidP="007A5B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6552D4" w:rsidRPr="00513EB4" w:rsidTr="006552D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2A3078" w:rsidRDefault="006552D4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Default="006552D4" w:rsidP="007A5B65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B63EFE" w:rsidRDefault="006552D4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B379E5" w:rsidRDefault="006552D4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B379E5" w:rsidRDefault="006552D4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5801AD" w:rsidRDefault="006552D4" w:rsidP="007A5B65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B63EFE" w:rsidRDefault="006552D4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6552D4" w:rsidRPr="00513EB4" w:rsidTr="00E1285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4" w:rsidRPr="002A3078" w:rsidRDefault="006552D4" w:rsidP="006552D4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2A3078" w:rsidRDefault="006552D4" w:rsidP="006552D4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2A3078" w:rsidRDefault="006552D4" w:rsidP="006552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52D4" w:rsidRPr="00D46126" w:rsidRDefault="006552D4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D46126" w:rsidRDefault="006552D4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4" w:rsidRPr="008456B5" w:rsidRDefault="006552D4" w:rsidP="006552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8456B5" w:rsidRDefault="006552D4" w:rsidP="006552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</w:tbl>
    <w:p w:rsidR="00290294" w:rsidRDefault="00290294" w:rsidP="00487A8A">
      <w:pPr>
        <w:ind w:left="1560"/>
      </w:pPr>
      <w:bookmarkStart w:id="0" w:name="_GoBack"/>
      <w:bookmarkEnd w:id="0"/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167759" w:rsidRPr="00290294" w:rsidRDefault="00167759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167759" w:rsidRDefault="00167759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</w:p>
    <w:p w:rsidR="00167759" w:rsidRDefault="00167759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167759" w:rsidRDefault="00167759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2275F"/>
    <w:rsid w:val="001541A6"/>
    <w:rsid w:val="00167759"/>
    <w:rsid w:val="00177C41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42B2E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C7FD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177</cp:revision>
  <cp:lastPrinted>2021-04-23T06:02:00Z</cp:lastPrinted>
  <dcterms:created xsi:type="dcterms:W3CDTF">2017-07-26T13:49:00Z</dcterms:created>
  <dcterms:modified xsi:type="dcterms:W3CDTF">2021-04-23T06:02:00Z</dcterms:modified>
</cp:coreProperties>
</file>