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8A" w:rsidRPr="00D45035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D45035">
        <w:rPr>
          <w:b/>
        </w:rPr>
        <w:t xml:space="preserve">З А Т В Е Р Д Ж </w:t>
      </w:r>
      <w:r w:rsidR="00D633D6" w:rsidRPr="00D45035">
        <w:rPr>
          <w:b/>
        </w:rPr>
        <w:t>Е</w:t>
      </w:r>
      <w:r w:rsidRPr="00D45035">
        <w:rPr>
          <w:b/>
        </w:rPr>
        <w:t xml:space="preserve"> </w:t>
      </w:r>
      <w:r w:rsidR="00D633D6" w:rsidRPr="00D45035">
        <w:rPr>
          <w:b/>
        </w:rPr>
        <w:t>Н О</w:t>
      </w:r>
      <w:r w:rsidRPr="00D45035">
        <w:rPr>
          <w:b/>
        </w:rPr>
        <w:t xml:space="preserve"> </w:t>
      </w:r>
    </w:p>
    <w:p w:rsidR="00487A8A" w:rsidRPr="00D45035" w:rsidRDefault="00A66046" w:rsidP="00360BDF">
      <w:pPr>
        <w:tabs>
          <w:tab w:val="left" w:pos="8928"/>
        </w:tabs>
        <w:ind w:left="5103" w:right="1134"/>
      </w:pPr>
      <w:r w:rsidRPr="00D45035">
        <w:t>Наказом</w:t>
      </w:r>
      <w:r w:rsidR="008E3D1A" w:rsidRPr="00D45035">
        <w:t xml:space="preserve"> </w:t>
      </w:r>
      <w:r w:rsidR="00D633D6" w:rsidRPr="00D45035">
        <w:t>г</w:t>
      </w:r>
      <w:r w:rsidR="00487A8A" w:rsidRPr="00D45035">
        <w:t>олов</w:t>
      </w:r>
      <w:r w:rsidR="00D633D6" w:rsidRPr="00D45035">
        <w:t>и</w:t>
      </w:r>
      <w:r w:rsidR="00487A8A" w:rsidRPr="00D45035">
        <w:t xml:space="preserve"> Зарічного </w:t>
      </w:r>
      <w:r w:rsidR="00360BDF" w:rsidRPr="00D45035">
        <w:t xml:space="preserve">районного суду </w:t>
      </w:r>
      <w:r w:rsidR="00487A8A" w:rsidRPr="00D45035">
        <w:t>м. Суми</w:t>
      </w:r>
    </w:p>
    <w:p w:rsidR="00487A8A" w:rsidRPr="006855AD" w:rsidRDefault="00D633D6" w:rsidP="00747042">
      <w:pPr>
        <w:tabs>
          <w:tab w:val="left" w:pos="7938"/>
          <w:tab w:val="left" w:pos="8928"/>
        </w:tabs>
        <w:ind w:left="5103" w:right="1134"/>
        <w:rPr>
          <w:color w:val="000000" w:themeColor="text1"/>
        </w:rPr>
      </w:pPr>
      <w:r w:rsidRPr="006855AD">
        <w:rPr>
          <w:color w:val="000000" w:themeColor="text1"/>
        </w:rPr>
        <w:t xml:space="preserve">від </w:t>
      </w:r>
      <w:r w:rsidR="00F55EEC" w:rsidRPr="006855AD">
        <w:rPr>
          <w:color w:val="000000" w:themeColor="text1"/>
        </w:rPr>
        <w:t>2</w:t>
      </w:r>
      <w:r w:rsidR="00E862D4" w:rsidRPr="006855AD">
        <w:rPr>
          <w:color w:val="000000" w:themeColor="text1"/>
        </w:rPr>
        <w:t>5</w:t>
      </w:r>
      <w:r w:rsidR="009C2705" w:rsidRPr="006855AD">
        <w:rPr>
          <w:color w:val="000000" w:themeColor="text1"/>
        </w:rPr>
        <w:t>.</w:t>
      </w:r>
      <w:r w:rsidR="00E862D4" w:rsidRPr="006855AD">
        <w:rPr>
          <w:color w:val="000000" w:themeColor="text1"/>
        </w:rPr>
        <w:t>0</w:t>
      </w:r>
      <w:r w:rsidR="009C2705" w:rsidRPr="006855AD">
        <w:rPr>
          <w:color w:val="000000" w:themeColor="text1"/>
        </w:rPr>
        <w:t>1</w:t>
      </w:r>
      <w:r w:rsidR="009035BB" w:rsidRPr="006855AD">
        <w:rPr>
          <w:color w:val="000000" w:themeColor="text1"/>
        </w:rPr>
        <w:t>.</w:t>
      </w:r>
      <w:r w:rsidR="0027056A" w:rsidRPr="006855AD">
        <w:rPr>
          <w:color w:val="000000" w:themeColor="text1"/>
        </w:rPr>
        <w:t>202</w:t>
      </w:r>
      <w:r w:rsidR="00E862D4" w:rsidRPr="006855AD">
        <w:rPr>
          <w:color w:val="000000" w:themeColor="text1"/>
        </w:rPr>
        <w:t>2</w:t>
      </w:r>
      <w:r w:rsidR="008E3D1A" w:rsidRPr="006855AD">
        <w:rPr>
          <w:color w:val="000000" w:themeColor="text1"/>
        </w:rPr>
        <w:t xml:space="preserve"> №</w:t>
      </w:r>
      <w:r w:rsidR="006855AD" w:rsidRPr="006855AD">
        <w:rPr>
          <w:color w:val="000000" w:themeColor="text1"/>
        </w:rPr>
        <w:t>6</w:t>
      </w:r>
      <w:r w:rsidR="0027056A" w:rsidRPr="006855AD">
        <w:rPr>
          <w:color w:val="000000" w:themeColor="text1"/>
        </w:rPr>
        <w:t>/од</w:t>
      </w:r>
    </w:p>
    <w:p w:rsidR="00D633D6" w:rsidRPr="00D45035" w:rsidRDefault="00D633D6" w:rsidP="00290294">
      <w:pPr>
        <w:tabs>
          <w:tab w:val="left" w:pos="8928"/>
        </w:tabs>
        <w:ind w:left="5954" w:right="1624"/>
      </w:pPr>
    </w:p>
    <w:p w:rsidR="00487A8A" w:rsidRPr="00D45035" w:rsidRDefault="00487A8A" w:rsidP="00487A8A">
      <w:pPr>
        <w:jc w:val="center"/>
        <w:rPr>
          <w:b/>
        </w:rPr>
      </w:pPr>
      <w:r w:rsidRPr="00D45035">
        <w:rPr>
          <w:b/>
        </w:rPr>
        <w:t xml:space="preserve">ГРАФІК </w:t>
      </w:r>
    </w:p>
    <w:p w:rsidR="00FA5D44" w:rsidRPr="00D45035" w:rsidRDefault="007D701C" w:rsidP="00487A8A">
      <w:pPr>
        <w:jc w:val="center"/>
        <w:rPr>
          <w:b/>
        </w:rPr>
      </w:pPr>
      <w:r w:rsidRPr="00D45035">
        <w:rPr>
          <w:b/>
        </w:rPr>
        <w:t xml:space="preserve">чергування </w:t>
      </w:r>
      <w:r w:rsidR="007E1A73" w:rsidRPr="00D45035">
        <w:rPr>
          <w:b/>
        </w:rPr>
        <w:t xml:space="preserve">слідчими </w:t>
      </w:r>
      <w:r w:rsidRPr="00D45035">
        <w:rPr>
          <w:b/>
        </w:rPr>
        <w:t>суддями</w:t>
      </w:r>
      <w:r w:rsidR="007E1A73" w:rsidRPr="00D45035">
        <w:rPr>
          <w:b/>
        </w:rPr>
        <w:t xml:space="preserve"> </w:t>
      </w:r>
      <w:r w:rsidRPr="00D45035">
        <w:rPr>
          <w:b/>
        </w:rPr>
        <w:t xml:space="preserve">Зарічного районного суду м. Суми </w:t>
      </w:r>
    </w:p>
    <w:p w:rsidR="00C9138D" w:rsidRPr="00D45035" w:rsidRDefault="007D701C" w:rsidP="00487A8A">
      <w:pPr>
        <w:jc w:val="center"/>
        <w:rPr>
          <w:b/>
        </w:rPr>
      </w:pPr>
      <w:r w:rsidRPr="00D45035">
        <w:rPr>
          <w:b/>
        </w:rPr>
        <w:t>у вихідні</w:t>
      </w:r>
      <w:r w:rsidR="00416797" w:rsidRPr="00D45035">
        <w:rPr>
          <w:b/>
        </w:rPr>
        <w:t xml:space="preserve"> </w:t>
      </w:r>
      <w:r w:rsidRPr="00D45035">
        <w:rPr>
          <w:b/>
        </w:rPr>
        <w:t>дні</w:t>
      </w:r>
      <w:r w:rsidR="00360BDF" w:rsidRPr="00D45035">
        <w:rPr>
          <w:b/>
        </w:rPr>
        <w:t xml:space="preserve"> </w:t>
      </w:r>
      <w:r w:rsidR="00A5031F">
        <w:rPr>
          <w:b/>
        </w:rPr>
        <w:t>ЛЮТОГО</w:t>
      </w:r>
      <w:r w:rsidR="000F7D4B" w:rsidRPr="00D45035">
        <w:rPr>
          <w:b/>
        </w:rPr>
        <w:t xml:space="preserve"> </w:t>
      </w:r>
      <w:r w:rsidRPr="00D45035">
        <w:rPr>
          <w:b/>
        </w:rPr>
        <w:t>місяця 20</w:t>
      </w:r>
      <w:r w:rsidR="001E4DFD" w:rsidRPr="00D45035">
        <w:rPr>
          <w:b/>
        </w:rPr>
        <w:t>2</w:t>
      </w:r>
      <w:r w:rsidR="001C4A63">
        <w:rPr>
          <w:b/>
        </w:rPr>
        <w:t>2</w:t>
      </w:r>
      <w:r w:rsidRPr="00D45035">
        <w:rPr>
          <w:b/>
        </w:rPr>
        <w:t xml:space="preserve"> року </w:t>
      </w:r>
    </w:p>
    <w:p w:rsidR="00487A8A" w:rsidRPr="00D45035" w:rsidRDefault="00973FB0" w:rsidP="00487A8A">
      <w:pPr>
        <w:jc w:val="center"/>
        <w:rPr>
          <w:b/>
        </w:rPr>
      </w:pPr>
      <w:r w:rsidRPr="00D45035">
        <w:rPr>
          <w:b/>
        </w:rPr>
        <w:t>в телефонному режимі</w:t>
      </w:r>
    </w:p>
    <w:p w:rsidR="00416797" w:rsidRPr="00D45035" w:rsidRDefault="00416797" w:rsidP="00487A8A">
      <w:pPr>
        <w:jc w:val="center"/>
        <w:rPr>
          <w:b/>
        </w:rPr>
      </w:pPr>
    </w:p>
    <w:p w:rsidR="00416797" w:rsidRPr="00D45035" w:rsidRDefault="00416797" w:rsidP="00416797">
      <w:pPr>
        <w:jc w:val="center"/>
        <w:rPr>
          <w:b/>
        </w:rPr>
      </w:pPr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2668"/>
        <w:gridCol w:w="1262"/>
        <w:gridCol w:w="1200"/>
        <w:gridCol w:w="1200"/>
        <w:gridCol w:w="1370"/>
      </w:tblGrid>
      <w:tr w:rsidR="00A95280" w:rsidRPr="00D45035" w:rsidTr="00A95280">
        <w:trPr>
          <w:trHeight w:val="216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80" w:rsidRPr="00D45035" w:rsidRDefault="00A95280" w:rsidP="000F7D4B">
            <w:pPr>
              <w:ind w:left="-114" w:right="-165" w:firstLine="13"/>
              <w:jc w:val="center"/>
              <w:rPr>
                <w:b/>
              </w:rPr>
            </w:pPr>
            <w:r w:rsidRPr="00D45035">
              <w:rPr>
                <w:b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0" w:rsidRPr="00D45035" w:rsidRDefault="00A95280" w:rsidP="000F7D4B">
            <w:pPr>
              <w:jc w:val="center"/>
              <w:rPr>
                <w:b/>
              </w:rPr>
            </w:pPr>
            <w:r w:rsidRPr="00D45035">
              <w:rPr>
                <w:b/>
              </w:rPr>
              <w:t>ПІБ судді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80" w:rsidRPr="00D45035" w:rsidRDefault="00A95280" w:rsidP="000F7D4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05.02.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80" w:rsidRPr="00D45035" w:rsidRDefault="00A95280" w:rsidP="001C4A6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12.02.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80" w:rsidRPr="00D45035" w:rsidRDefault="00A95280" w:rsidP="00BE5A17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19.02.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0" w:rsidRPr="00D45035" w:rsidRDefault="00A95280" w:rsidP="00BE5A17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26.02.</w:t>
            </w:r>
          </w:p>
        </w:tc>
      </w:tr>
      <w:tr w:rsidR="00A95280" w:rsidRPr="001B3501" w:rsidTr="00390F56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0" w:rsidRPr="001B3501" w:rsidRDefault="00A95280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0" w:rsidRPr="001B3501" w:rsidRDefault="00A95280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Капкін О.Б.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E945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95280" w:rsidRPr="00390F56" w:rsidRDefault="00A95280" w:rsidP="00386C48">
            <w:pPr>
              <w:jc w:val="center"/>
              <w:rPr>
                <w:b/>
                <w:bCs/>
                <w:color w:val="000000" w:themeColor="text1"/>
                <w:highlight w:val="darkGray"/>
                <w:lang w:eastAsia="uk-UA"/>
              </w:rPr>
            </w:pPr>
          </w:p>
        </w:tc>
      </w:tr>
      <w:tr w:rsidR="00A95280" w:rsidRPr="001B3501" w:rsidTr="00127907">
        <w:trPr>
          <w:trHeight w:val="3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80" w:rsidRPr="001B3501" w:rsidRDefault="00A95280" w:rsidP="00386C48">
            <w:pPr>
              <w:ind w:left="-114" w:right="-165" w:firstLine="114"/>
              <w:jc w:val="center"/>
              <w:rPr>
                <w:bCs/>
                <w:color w:val="000000" w:themeColor="text1"/>
              </w:rPr>
            </w:pPr>
            <w:r w:rsidRPr="001B3501">
              <w:rPr>
                <w:bCs/>
                <w:color w:val="000000" w:themeColor="text1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0" w:rsidRPr="001B3501" w:rsidRDefault="00A95280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Клімашевська І.В.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280" w:rsidRPr="00A95280" w:rsidRDefault="00EE1AEC" w:rsidP="00EE1A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нр</w:t>
            </w:r>
          </w:p>
        </w:tc>
      </w:tr>
      <w:tr w:rsidR="00A95280" w:rsidRPr="001B3501" w:rsidTr="0012790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0" w:rsidRPr="001B3501" w:rsidRDefault="00A95280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0" w:rsidRPr="001B3501" w:rsidRDefault="00A95280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Мальована-Когер В.В.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95280" w:rsidRPr="001B3501" w:rsidTr="00A95280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0" w:rsidRPr="001B3501" w:rsidRDefault="00A95280" w:rsidP="00386C48">
            <w:pPr>
              <w:pStyle w:val="a3"/>
              <w:spacing w:before="0" w:beforeAutospacing="0" w:after="0" w:afterAutospacing="0"/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0" w:rsidRPr="001B3501" w:rsidRDefault="00A95280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Сибільов О.В.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95280" w:rsidRPr="001B3501" w:rsidTr="00BF4352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0" w:rsidRPr="001B3501" w:rsidRDefault="00A95280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0" w:rsidRPr="001B3501" w:rsidRDefault="00A95280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Сорока М.Р.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95280" w:rsidRPr="001B3501" w:rsidTr="0012790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0" w:rsidRPr="001B3501" w:rsidRDefault="00A95280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0" w:rsidRPr="001B3501" w:rsidRDefault="00A95280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Шершак М.І.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A95280" w:rsidRPr="001B3501" w:rsidTr="0012790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0" w:rsidRPr="001B3501" w:rsidRDefault="00A95280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0" w:rsidRPr="001B3501" w:rsidRDefault="00A95280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Янголь Є.В.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280" w:rsidRPr="00A95280" w:rsidRDefault="00A95280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90294" w:rsidRPr="001B3501" w:rsidRDefault="00290294" w:rsidP="00487A8A">
      <w:pPr>
        <w:ind w:left="1560"/>
        <w:rPr>
          <w:color w:val="000000" w:themeColor="text1"/>
        </w:rPr>
      </w:pPr>
    </w:p>
    <w:p w:rsidR="00416797" w:rsidRPr="001B3501" w:rsidRDefault="00416797" w:rsidP="00487A8A">
      <w:pPr>
        <w:ind w:left="1560"/>
        <w:rPr>
          <w:color w:val="000000" w:themeColor="text1"/>
        </w:rPr>
      </w:pPr>
    </w:p>
    <w:p w:rsidR="00487A8A" w:rsidRPr="001B3501" w:rsidRDefault="00487A8A" w:rsidP="00290294">
      <w:pPr>
        <w:ind w:left="-142" w:firstLine="142"/>
        <w:rPr>
          <w:color w:val="000000" w:themeColor="text1"/>
        </w:rPr>
      </w:pPr>
      <w:r w:rsidRPr="001B3501">
        <w:rPr>
          <w:color w:val="000000" w:themeColor="text1"/>
        </w:rP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8E3D1A" w:rsidRPr="002244F6" w:rsidRDefault="008E3D1A" w:rsidP="008E3D1A">
      <w:pPr>
        <w:pStyle w:val="Style7"/>
        <w:widowControl/>
        <w:spacing w:line="240" w:lineRule="auto"/>
        <w:ind w:left="1134"/>
        <w:jc w:val="both"/>
        <w:rPr>
          <w:rStyle w:val="FontStyle19"/>
          <w:color w:val="000000"/>
          <w:sz w:val="24"/>
          <w:szCs w:val="24"/>
          <w:lang w:val="uk-UA" w:eastAsia="uk-UA"/>
        </w:rPr>
      </w:pPr>
      <w:r w:rsidRPr="002244F6">
        <w:rPr>
          <w:rStyle w:val="FontStyle19"/>
          <w:color w:val="000000"/>
          <w:sz w:val="24"/>
          <w:szCs w:val="24"/>
          <w:lang w:val="uk-UA" w:eastAsia="uk-UA"/>
        </w:rPr>
        <w:t xml:space="preserve">Олександр КАПКІН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Ірина КЛІМАШЕВСЬКА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Вікторія МАЛЬОВАНА-КОГЕР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Олексій СИБІЛЬОВ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Марина СОРОКА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Микола ШЕРШАК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Євгеній ЯНГОЛЬ </w:t>
      </w:r>
    </w:p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>
      <w:bookmarkStart w:id="0" w:name="_GoBack"/>
      <w:bookmarkEnd w:id="0"/>
    </w:p>
    <w:sectPr w:rsidR="00430DAF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2DC"/>
    <w:rsid w:val="000045E2"/>
    <w:rsid w:val="000074E4"/>
    <w:rsid w:val="000121D1"/>
    <w:rsid w:val="00030225"/>
    <w:rsid w:val="00030C19"/>
    <w:rsid w:val="00034A2A"/>
    <w:rsid w:val="00060639"/>
    <w:rsid w:val="00061759"/>
    <w:rsid w:val="00065343"/>
    <w:rsid w:val="0006599C"/>
    <w:rsid w:val="0006777E"/>
    <w:rsid w:val="0007208E"/>
    <w:rsid w:val="00073368"/>
    <w:rsid w:val="0007431A"/>
    <w:rsid w:val="00083423"/>
    <w:rsid w:val="00090D1D"/>
    <w:rsid w:val="00093DEE"/>
    <w:rsid w:val="000C60AE"/>
    <w:rsid w:val="000E2072"/>
    <w:rsid w:val="000E7696"/>
    <w:rsid w:val="000E7CE2"/>
    <w:rsid w:val="000F404D"/>
    <w:rsid w:val="000F7D4B"/>
    <w:rsid w:val="001001D5"/>
    <w:rsid w:val="0012275F"/>
    <w:rsid w:val="00127907"/>
    <w:rsid w:val="00141133"/>
    <w:rsid w:val="001541A6"/>
    <w:rsid w:val="00167759"/>
    <w:rsid w:val="00177C41"/>
    <w:rsid w:val="00187FAA"/>
    <w:rsid w:val="00191107"/>
    <w:rsid w:val="0019219F"/>
    <w:rsid w:val="001A1B45"/>
    <w:rsid w:val="001A6139"/>
    <w:rsid w:val="001B3501"/>
    <w:rsid w:val="001B4651"/>
    <w:rsid w:val="001B7CE5"/>
    <w:rsid w:val="001C4A63"/>
    <w:rsid w:val="001D32A7"/>
    <w:rsid w:val="001E43CF"/>
    <w:rsid w:val="001E4DFD"/>
    <w:rsid w:val="00212E86"/>
    <w:rsid w:val="002244F6"/>
    <w:rsid w:val="0022474B"/>
    <w:rsid w:val="00235BC2"/>
    <w:rsid w:val="00244A81"/>
    <w:rsid w:val="00244F9C"/>
    <w:rsid w:val="002479BE"/>
    <w:rsid w:val="002559BD"/>
    <w:rsid w:val="0027056A"/>
    <w:rsid w:val="00272B0B"/>
    <w:rsid w:val="0028519D"/>
    <w:rsid w:val="00290294"/>
    <w:rsid w:val="00293317"/>
    <w:rsid w:val="002938EB"/>
    <w:rsid w:val="00296CA9"/>
    <w:rsid w:val="002A3078"/>
    <w:rsid w:val="002B392F"/>
    <w:rsid w:val="002C4AD3"/>
    <w:rsid w:val="002C5BA2"/>
    <w:rsid w:val="002D55B2"/>
    <w:rsid w:val="002D7C9F"/>
    <w:rsid w:val="002E1B0E"/>
    <w:rsid w:val="002E6A41"/>
    <w:rsid w:val="00313B82"/>
    <w:rsid w:val="003270EB"/>
    <w:rsid w:val="00327EF9"/>
    <w:rsid w:val="00342B2E"/>
    <w:rsid w:val="0035131C"/>
    <w:rsid w:val="003524C2"/>
    <w:rsid w:val="00360BDF"/>
    <w:rsid w:val="003649FC"/>
    <w:rsid w:val="00366A64"/>
    <w:rsid w:val="003743DD"/>
    <w:rsid w:val="00390444"/>
    <w:rsid w:val="00390F56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16797"/>
    <w:rsid w:val="00423DEB"/>
    <w:rsid w:val="00430DAF"/>
    <w:rsid w:val="00434254"/>
    <w:rsid w:val="00435EDF"/>
    <w:rsid w:val="004442E5"/>
    <w:rsid w:val="004505EA"/>
    <w:rsid w:val="00450F7D"/>
    <w:rsid w:val="00464EC3"/>
    <w:rsid w:val="00487843"/>
    <w:rsid w:val="00487A8A"/>
    <w:rsid w:val="00513EB4"/>
    <w:rsid w:val="00520A54"/>
    <w:rsid w:val="00550A55"/>
    <w:rsid w:val="00551F52"/>
    <w:rsid w:val="00560DB8"/>
    <w:rsid w:val="005650CB"/>
    <w:rsid w:val="005801AD"/>
    <w:rsid w:val="0058187A"/>
    <w:rsid w:val="005A2F3E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55AD"/>
    <w:rsid w:val="00686254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5011"/>
    <w:rsid w:val="007F7769"/>
    <w:rsid w:val="00800BDD"/>
    <w:rsid w:val="00821CDE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3092"/>
    <w:rsid w:val="008975DB"/>
    <w:rsid w:val="008A632C"/>
    <w:rsid w:val="008C06A0"/>
    <w:rsid w:val="008C15F8"/>
    <w:rsid w:val="008C1C4D"/>
    <w:rsid w:val="008D34F8"/>
    <w:rsid w:val="008D3CEE"/>
    <w:rsid w:val="008D4C5D"/>
    <w:rsid w:val="008D7FB6"/>
    <w:rsid w:val="008E3D1A"/>
    <w:rsid w:val="008F1617"/>
    <w:rsid w:val="00900B28"/>
    <w:rsid w:val="009035BB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2705"/>
    <w:rsid w:val="009C47C8"/>
    <w:rsid w:val="009D4773"/>
    <w:rsid w:val="009D77B3"/>
    <w:rsid w:val="009E2BF7"/>
    <w:rsid w:val="009E4BD7"/>
    <w:rsid w:val="00A11BC9"/>
    <w:rsid w:val="00A127BD"/>
    <w:rsid w:val="00A21F9C"/>
    <w:rsid w:val="00A22D23"/>
    <w:rsid w:val="00A342E4"/>
    <w:rsid w:val="00A5031F"/>
    <w:rsid w:val="00A539F6"/>
    <w:rsid w:val="00A64AC3"/>
    <w:rsid w:val="00A66046"/>
    <w:rsid w:val="00A755D0"/>
    <w:rsid w:val="00A818B6"/>
    <w:rsid w:val="00A95280"/>
    <w:rsid w:val="00AA1C3A"/>
    <w:rsid w:val="00AD5BDC"/>
    <w:rsid w:val="00AD7772"/>
    <w:rsid w:val="00AE6076"/>
    <w:rsid w:val="00AF0085"/>
    <w:rsid w:val="00B2081A"/>
    <w:rsid w:val="00B379E5"/>
    <w:rsid w:val="00B5402C"/>
    <w:rsid w:val="00B63EFE"/>
    <w:rsid w:val="00B73EA1"/>
    <w:rsid w:val="00B77B52"/>
    <w:rsid w:val="00B934E8"/>
    <w:rsid w:val="00BB61D0"/>
    <w:rsid w:val="00BD230E"/>
    <w:rsid w:val="00BE1C2E"/>
    <w:rsid w:val="00BE4AA0"/>
    <w:rsid w:val="00BE5A17"/>
    <w:rsid w:val="00BF1664"/>
    <w:rsid w:val="00BF4352"/>
    <w:rsid w:val="00BF58FA"/>
    <w:rsid w:val="00BF5C05"/>
    <w:rsid w:val="00C0435E"/>
    <w:rsid w:val="00C0787B"/>
    <w:rsid w:val="00C30885"/>
    <w:rsid w:val="00C32638"/>
    <w:rsid w:val="00C33F4F"/>
    <w:rsid w:val="00C6113D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D062F"/>
    <w:rsid w:val="00CD26B5"/>
    <w:rsid w:val="00CD41A5"/>
    <w:rsid w:val="00D047B3"/>
    <w:rsid w:val="00D22261"/>
    <w:rsid w:val="00D416D6"/>
    <w:rsid w:val="00D45035"/>
    <w:rsid w:val="00D45B3D"/>
    <w:rsid w:val="00D46126"/>
    <w:rsid w:val="00D52689"/>
    <w:rsid w:val="00D633D6"/>
    <w:rsid w:val="00D67805"/>
    <w:rsid w:val="00D762A9"/>
    <w:rsid w:val="00D92A0E"/>
    <w:rsid w:val="00DA334B"/>
    <w:rsid w:val="00DA5DA4"/>
    <w:rsid w:val="00DB01AA"/>
    <w:rsid w:val="00DB5325"/>
    <w:rsid w:val="00DD780A"/>
    <w:rsid w:val="00E03A02"/>
    <w:rsid w:val="00E04944"/>
    <w:rsid w:val="00E12858"/>
    <w:rsid w:val="00E47DB8"/>
    <w:rsid w:val="00E74644"/>
    <w:rsid w:val="00E74A2C"/>
    <w:rsid w:val="00E768C3"/>
    <w:rsid w:val="00E862D4"/>
    <w:rsid w:val="00E93F91"/>
    <w:rsid w:val="00E966F2"/>
    <w:rsid w:val="00EC6669"/>
    <w:rsid w:val="00ED3C8E"/>
    <w:rsid w:val="00EE01C1"/>
    <w:rsid w:val="00EE0FF3"/>
    <w:rsid w:val="00EE1AEC"/>
    <w:rsid w:val="00F01086"/>
    <w:rsid w:val="00F06400"/>
    <w:rsid w:val="00F13015"/>
    <w:rsid w:val="00F3630C"/>
    <w:rsid w:val="00F55EE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9">
    <w:name w:val="Font Style19"/>
    <w:rsid w:val="008E3D1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E3D1A"/>
    <w:pPr>
      <w:widowControl w:val="0"/>
      <w:autoSpaceDE w:val="0"/>
      <w:autoSpaceDN w:val="0"/>
      <w:adjustRightInd w:val="0"/>
      <w:spacing w:line="276" w:lineRule="exact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ПК</cp:lastModifiedBy>
  <cp:revision>229</cp:revision>
  <cp:lastPrinted>2021-12-22T15:04:00Z</cp:lastPrinted>
  <dcterms:created xsi:type="dcterms:W3CDTF">2017-07-26T13:49:00Z</dcterms:created>
  <dcterms:modified xsi:type="dcterms:W3CDTF">2022-01-25T09:06:00Z</dcterms:modified>
</cp:coreProperties>
</file>