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F" w:rsidRDefault="001C35FF" w:rsidP="001C35FF">
      <w:pPr>
        <w:pStyle w:val="a3"/>
        <w:spacing w:before="0" w:beforeAutospacing="0" w:after="0" w:afterAutospacing="0"/>
        <w:ind w:firstLine="4820"/>
        <w:jc w:val="both"/>
      </w:pPr>
      <w:r>
        <w:t>Київський районний суд м. Полтави</w:t>
      </w:r>
    </w:p>
    <w:p w:rsidR="001C35FF" w:rsidRDefault="001C35FF" w:rsidP="001C35FF">
      <w:pPr>
        <w:ind w:left="4248"/>
        <w:jc w:val="both"/>
      </w:pPr>
      <w:r>
        <w:rPr>
          <w:lang w:val="uk-UA"/>
        </w:rPr>
        <w:t xml:space="preserve">         </w:t>
      </w:r>
      <w:r>
        <w:t xml:space="preserve">36034 м. Полтава,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Хорольський</w:t>
      </w:r>
      <w:proofErr w:type="spellEnd"/>
      <w:r>
        <w:t>, 6</w:t>
      </w:r>
    </w:p>
    <w:p w:rsidR="001C35FF" w:rsidRDefault="001C35FF" w:rsidP="001C35FF">
      <w:pPr>
        <w:ind w:left="4248" w:firstLine="4820"/>
        <w:jc w:val="both"/>
      </w:pPr>
      <w:r>
        <w:t> </w:t>
      </w:r>
    </w:p>
    <w:p w:rsidR="001C35FF" w:rsidRDefault="001C35FF" w:rsidP="001C35FF">
      <w:pPr>
        <w:ind w:left="4820"/>
        <w:jc w:val="both"/>
        <w:rPr>
          <w:lang w:val="uk-UA"/>
        </w:rPr>
      </w:pPr>
      <w:r>
        <w:rPr>
          <w:lang w:val="uk-UA"/>
        </w:rPr>
        <w:t>__________________________</w:t>
      </w:r>
    </w:p>
    <w:p w:rsidR="001C35FF" w:rsidRPr="00F943F4" w:rsidRDefault="001C35FF" w:rsidP="001C35FF">
      <w:pPr>
        <w:ind w:left="4820" w:hanging="992"/>
        <w:jc w:val="both"/>
        <w:rPr>
          <w:i/>
          <w:sz w:val="20"/>
          <w:szCs w:val="20"/>
          <w:lang w:val="uk-UA"/>
        </w:rPr>
      </w:pPr>
      <w:r w:rsidRPr="00F943F4">
        <w:rPr>
          <w:lang w:val="uk-UA"/>
        </w:rPr>
        <w:t xml:space="preserve">                             </w:t>
      </w:r>
      <w:r w:rsidRPr="00F943F4">
        <w:rPr>
          <w:lang w:val="uk-UA"/>
        </w:rPr>
        <w:tab/>
      </w:r>
      <w:r w:rsidRPr="00F943F4">
        <w:rPr>
          <w:lang w:val="uk-UA"/>
        </w:rPr>
        <w:tab/>
      </w:r>
      <w:r w:rsidRPr="00F943F4">
        <w:rPr>
          <w:lang w:val="uk-UA"/>
        </w:rPr>
        <w:tab/>
      </w:r>
      <w:r w:rsidRPr="00F943F4">
        <w:rPr>
          <w:lang w:val="uk-UA"/>
        </w:rPr>
        <w:tab/>
        <w:t xml:space="preserve"> </w:t>
      </w:r>
      <w:r w:rsidRPr="00F943F4">
        <w:rPr>
          <w:lang w:val="uk-UA"/>
        </w:rPr>
        <w:tab/>
      </w:r>
      <w:r w:rsidRPr="00F943F4">
        <w:rPr>
          <w:lang w:val="uk-UA"/>
        </w:rPr>
        <w:tab/>
        <w:t xml:space="preserve">             </w:t>
      </w:r>
      <w:r w:rsidRPr="00F943F4">
        <w:rPr>
          <w:i/>
          <w:sz w:val="20"/>
          <w:szCs w:val="20"/>
          <w:lang w:val="uk-UA"/>
        </w:rPr>
        <w:t>(прізвище, ім’я, по батькові заявника)</w:t>
      </w:r>
    </w:p>
    <w:p w:rsidR="001C35FF" w:rsidRDefault="001C35FF" w:rsidP="001C35FF">
      <w:pPr>
        <w:ind w:left="4820" w:firstLine="1984"/>
        <w:jc w:val="both"/>
      </w:pPr>
      <w:r w:rsidRPr="00F943F4">
        <w:rPr>
          <w:lang w:val="uk-UA"/>
        </w:rPr>
        <w:tab/>
      </w:r>
      <w:r w:rsidRPr="00F943F4">
        <w:rPr>
          <w:lang w:val="uk-UA"/>
        </w:rPr>
        <w:tab/>
      </w:r>
      <w:r>
        <w:rPr>
          <w:lang w:val="uk-UA"/>
        </w:rPr>
        <w:tab/>
        <w:t xml:space="preserve">        __________________________</w:t>
      </w:r>
    </w:p>
    <w:p w:rsidR="001C35FF" w:rsidRDefault="001C35FF" w:rsidP="001C35FF">
      <w:pPr>
        <w:ind w:left="1843" w:firstLine="6662"/>
        <w:jc w:val="both"/>
      </w:pPr>
      <w:r>
        <w:rPr>
          <w:lang w:val="uk-UA"/>
        </w:rPr>
        <w:t xml:space="preserve">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(</w:t>
      </w:r>
      <w:r>
        <w:rPr>
          <w:i/>
          <w:sz w:val="20"/>
          <w:szCs w:val="20"/>
          <w:lang w:val="uk-UA"/>
        </w:rPr>
        <w:t>поштовий індекс,  адреса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заявника</w:t>
      </w:r>
      <w:r>
        <w:rPr>
          <w:lang w:val="uk-UA"/>
        </w:rPr>
        <w:t>)</w:t>
      </w:r>
    </w:p>
    <w:p w:rsidR="001C35FF" w:rsidRDefault="001C35FF" w:rsidP="001C35FF">
      <w:pPr>
        <w:ind w:firstLine="4820"/>
        <w:jc w:val="both"/>
      </w:pPr>
    </w:p>
    <w:p w:rsidR="001C35FF" w:rsidRDefault="001C35FF" w:rsidP="001C35FF">
      <w:pPr>
        <w:ind w:left="3969" w:firstLine="851"/>
        <w:jc w:val="both"/>
      </w:pPr>
      <w:r>
        <w:rPr>
          <w:lang w:val="uk-UA"/>
        </w:rPr>
        <w:t>тел.:  __________________________</w:t>
      </w:r>
      <w:r>
        <w:t> </w:t>
      </w:r>
    </w:p>
    <w:p w:rsidR="001C35FF" w:rsidRDefault="001C35FF" w:rsidP="001C35FF">
      <w:pPr>
        <w:spacing w:before="100" w:beforeAutospacing="1" w:line="285" w:lineRule="atLeast"/>
        <w:ind w:firstLine="708"/>
        <w:rPr>
          <w:lang w:val="uk-UA"/>
        </w:rPr>
      </w:pPr>
    </w:p>
    <w:p w:rsidR="001C35FF" w:rsidRDefault="001C35FF" w:rsidP="001C35FF">
      <w:pPr>
        <w:spacing w:before="100" w:beforeAutospacing="1"/>
      </w:pPr>
      <w:r>
        <w:t>  </w:t>
      </w:r>
    </w:p>
    <w:p w:rsidR="001C35FF" w:rsidRDefault="001C35FF" w:rsidP="001C35FF">
      <w:pPr>
        <w:pStyle w:val="a4"/>
        <w:jc w:val="center"/>
        <w:rPr>
          <w:rStyle w:val="a5"/>
          <w:lang w:val="uk-UA"/>
        </w:rPr>
      </w:pPr>
      <w:proofErr w:type="gramStart"/>
      <w:r>
        <w:rPr>
          <w:rStyle w:val="a5"/>
        </w:rPr>
        <w:t>З</w:t>
      </w:r>
      <w:proofErr w:type="gramEnd"/>
      <w:r>
        <w:rPr>
          <w:rStyle w:val="a5"/>
          <w:lang w:val="uk-UA"/>
        </w:rPr>
        <w:t xml:space="preserve"> А Я В А</w:t>
      </w:r>
    </w:p>
    <w:p w:rsidR="001C35FF" w:rsidRDefault="001C35FF" w:rsidP="001C35FF">
      <w:pPr>
        <w:pStyle w:val="a4"/>
        <w:jc w:val="center"/>
      </w:pPr>
    </w:p>
    <w:p w:rsidR="001C35FF" w:rsidRDefault="001C35FF" w:rsidP="001C35F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Прошу видати копію </w:t>
      </w:r>
      <w:r>
        <w:rPr>
          <w:lang w:val="uk-UA"/>
        </w:rPr>
        <w:t>постанови</w:t>
      </w:r>
      <w:r>
        <w:rPr>
          <w:lang w:val="uk-UA"/>
        </w:rPr>
        <w:t xml:space="preserve"> суду від ________________ у справі № _________, провадження за № _____________</w:t>
      </w:r>
      <w:r>
        <w:rPr>
          <w:lang w:val="uk-UA"/>
        </w:rPr>
        <w:t xml:space="preserve"> відносно </w:t>
      </w:r>
      <w:r>
        <w:rPr>
          <w:lang w:val="uk-UA"/>
        </w:rPr>
        <w:t xml:space="preserve"> _______________________________ за </w:t>
      </w:r>
    </w:p>
    <w:p w:rsidR="001C35FF" w:rsidRPr="00F943F4" w:rsidRDefault="001C35FF" w:rsidP="001C35FF">
      <w:pPr>
        <w:pStyle w:val="a4"/>
        <w:ind w:left="4956" w:firstLine="708"/>
        <w:jc w:val="both"/>
        <w:rPr>
          <w:vertAlign w:val="subscript"/>
          <w:lang w:val="uk-UA"/>
        </w:rPr>
      </w:pPr>
      <w:r w:rsidRPr="00F943F4">
        <w:rPr>
          <w:vertAlign w:val="subscript"/>
          <w:lang w:val="uk-UA"/>
        </w:rPr>
        <w:t xml:space="preserve">(прізвище та ініціали </w:t>
      </w:r>
      <w:proofErr w:type="spellStart"/>
      <w:r>
        <w:rPr>
          <w:vertAlign w:val="subscript"/>
          <w:lang w:val="uk-UA"/>
        </w:rPr>
        <w:t>адмінпритягуваної</w:t>
      </w:r>
      <w:proofErr w:type="spellEnd"/>
      <w:r>
        <w:rPr>
          <w:vertAlign w:val="subscript"/>
          <w:lang w:val="uk-UA"/>
        </w:rPr>
        <w:t xml:space="preserve"> особи</w:t>
      </w:r>
      <w:r w:rsidRPr="00F943F4">
        <w:rPr>
          <w:vertAlign w:val="subscript"/>
          <w:lang w:val="uk-UA"/>
        </w:rPr>
        <w:t>)</w:t>
      </w:r>
    </w:p>
    <w:p w:rsidR="001C35FF" w:rsidRDefault="001C35FF" w:rsidP="001C35FF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t>ст..________________________</w:t>
      </w:r>
      <w:r>
        <w:rPr>
          <w:lang w:val="uk-UA"/>
        </w:rPr>
        <w:t>КУпАП</w:t>
      </w:r>
      <w:bookmarkStart w:id="0" w:name="_GoBack"/>
      <w:bookmarkEnd w:id="0"/>
      <w:proofErr w:type="spellEnd"/>
    </w:p>
    <w:p w:rsidR="001C35FF" w:rsidRPr="00F943F4" w:rsidRDefault="001C35FF" w:rsidP="001C35FF">
      <w:pPr>
        <w:pStyle w:val="a4"/>
        <w:jc w:val="both"/>
        <w:rPr>
          <w:lang w:val="uk-UA"/>
        </w:rPr>
      </w:pPr>
    </w:p>
    <w:p w:rsidR="001C35FF" w:rsidRPr="00F943F4" w:rsidRDefault="001C35FF" w:rsidP="001C35FF">
      <w:pPr>
        <w:spacing w:before="100" w:beforeAutospacing="1"/>
        <w:rPr>
          <w:lang w:val="uk-UA"/>
        </w:rPr>
      </w:pPr>
      <w:r>
        <w:rPr>
          <w:b/>
        </w:rPr>
        <w:t> </w:t>
      </w:r>
    </w:p>
    <w:p w:rsidR="001C35FF" w:rsidRDefault="001C35FF" w:rsidP="001C35FF">
      <w:pPr>
        <w:ind w:firstLine="708"/>
        <w:jc w:val="both"/>
        <w:rPr>
          <w:lang w:val="uk-UA"/>
        </w:rPr>
      </w:pPr>
      <w:r>
        <w:rPr>
          <w:lang w:val="uk-UA"/>
        </w:rPr>
        <w:t>Дата                                    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(ініціали прізвище)</w:t>
      </w:r>
    </w:p>
    <w:p w:rsidR="001C35FF" w:rsidRDefault="001C35FF" w:rsidP="001C35FF">
      <w:pPr>
        <w:jc w:val="both"/>
        <w:rPr>
          <w:lang w:val="uk-UA"/>
        </w:rPr>
      </w:pPr>
    </w:p>
    <w:p w:rsidR="001C35FF" w:rsidRPr="00F943F4" w:rsidRDefault="001C35FF" w:rsidP="001C35FF">
      <w:pPr>
        <w:rPr>
          <w:lang w:val="uk-UA"/>
        </w:rPr>
      </w:pPr>
    </w:p>
    <w:p w:rsidR="001C35FF" w:rsidRPr="00F943F4" w:rsidRDefault="001C35FF" w:rsidP="001C35FF">
      <w:pPr>
        <w:rPr>
          <w:lang w:val="uk-UA"/>
        </w:rPr>
      </w:pPr>
    </w:p>
    <w:p w:rsidR="00E642FA" w:rsidRPr="001C35FF" w:rsidRDefault="00E642FA">
      <w:pPr>
        <w:rPr>
          <w:lang w:val="uk-UA"/>
        </w:rPr>
      </w:pPr>
    </w:p>
    <w:sectPr w:rsidR="00E642FA" w:rsidRPr="001C3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C"/>
    <w:rsid w:val="001C35FF"/>
    <w:rsid w:val="002C34CC"/>
    <w:rsid w:val="00361830"/>
    <w:rsid w:val="00B6748D"/>
    <w:rsid w:val="00E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F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C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C3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F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C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C3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Pochepecka Nadja</dc:creator>
  <cp:keywords/>
  <dc:description/>
  <cp:lastModifiedBy>Pochepecka Nadja</cp:lastModifiedBy>
  <cp:revision>2</cp:revision>
  <dcterms:created xsi:type="dcterms:W3CDTF">2021-09-16T12:48:00Z</dcterms:created>
  <dcterms:modified xsi:type="dcterms:W3CDTF">2021-09-16T12:49:00Z</dcterms:modified>
</cp:coreProperties>
</file>