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71" w:rsidRDefault="00197971" w:rsidP="00197971">
      <w:pPr>
        <w:pStyle w:val="a3"/>
        <w:spacing w:before="0" w:beforeAutospacing="0" w:after="0" w:afterAutospacing="0"/>
        <w:ind w:firstLine="4820"/>
        <w:jc w:val="both"/>
      </w:pPr>
      <w:r>
        <w:t xml:space="preserve">Судді </w:t>
      </w:r>
      <w:r>
        <w:t>Київськ</w:t>
      </w:r>
      <w:r>
        <w:t>ого</w:t>
      </w:r>
      <w:r>
        <w:t xml:space="preserve"> районн</w:t>
      </w:r>
      <w:r>
        <w:t>ого</w:t>
      </w:r>
      <w:r>
        <w:t xml:space="preserve"> суд</w:t>
      </w:r>
      <w:r>
        <w:t>у</w:t>
      </w:r>
      <w:r>
        <w:t xml:space="preserve"> м. Полтави</w:t>
      </w:r>
    </w:p>
    <w:p w:rsidR="00197971" w:rsidRDefault="00197971" w:rsidP="00197971">
      <w:pPr>
        <w:ind w:left="4248"/>
        <w:jc w:val="both"/>
        <w:rPr>
          <w:lang w:val="uk-UA"/>
        </w:rPr>
      </w:pPr>
      <w:r>
        <w:rPr>
          <w:lang w:val="uk-UA"/>
        </w:rPr>
        <w:t xml:space="preserve">         </w:t>
      </w:r>
      <w:r>
        <w:rPr>
          <w:lang w:val="uk-UA"/>
        </w:rPr>
        <w:t>_______________________________</w:t>
      </w:r>
    </w:p>
    <w:p w:rsidR="00197971" w:rsidRPr="00197971" w:rsidRDefault="00197971" w:rsidP="00197971">
      <w:pPr>
        <w:ind w:left="4248"/>
        <w:jc w:val="both"/>
        <w:rPr>
          <w:vertAlign w:val="subscript"/>
          <w:lang w:val="uk-UA"/>
        </w:rPr>
      </w:pPr>
      <w:r>
        <w:rPr>
          <w:vertAlign w:val="subscript"/>
          <w:lang w:val="uk-UA"/>
        </w:rPr>
        <w:t xml:space="preserve">             (прізвище та ініціали головуючого судді)</w:t>
      </w:r>
    </w:p>
    <w:p w:rsidR="00197971" w:rsidRDefault="00197971" w:rsidP="00197971">
      <w:pPr>
        <w:ind w:left="4248" w:firstLine="4820"/>
        <w:jc w:val="both"/>
      </w:pPr>
      <w:r>
        <w:t> </w:t>
      </w:r>
    </w:p>
    <w:p w:rsidR="00197971" w:rsidRDefault="00197971" w:rsidP="00197971">
      <w:pPr>
        <w:ind w:left="4820"/>
        <w:jc w:val="both"/>
        <w:rPr>
          <w:lang w:val="uk-UA"/>
        </w:rPr>
      </w:pPr>
      <w:r>
        <w:rPr>
          <w:lang w:val="uk-UA"/>
        </w:rPr>
        <w:t>__________________________</w:t>
      </w:r>
    </w:p>
    <w:p w:rsidR="00197971" w:rsidRDefault="00197971" w:rsidP="00197971">
      <w:pPr>
        <w:ind w:left="4820" w:hanging="992"/>
        <w:jc w:val="both"/>
        <w:rPr>
          <w:i/>
          <w:sz w:val="20"/>
          <w:szCs w:val="20"/>
          <w:lang w:val="uk-UA"/>
        </w:rPr>
      </w:pPr>
      <w:r>
        <w:rPr>
          <w:lang w:val="uk-UA"/>
        </w:rPr>
        <w:t xml:space="preserve">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lang w:val="uk-UA"/>
        </w:rPr>
        <w:tab/>
      </w:r>
      <w:r>
        <w:rPr>
          <w:lang w:val="uk-UA"/>
        </w:rPr>
        <w:tab/>
        <w:t xml:space="preserve">             </w:t>
      </w:r>
      <w:r>
        <w:rPr>
          <w:i/>
          <w:sz w:val="20"/>
          <w:szCs w:val="20"/>
          <w:lang w:val="uk-UA"/>
        </w:rPr>
        <w:t>(прізвище, ім’я, по батькові заявника)</w:t>
      </w:r>
    </w:p>
    <w:p w:rsidR="00197971" w:rsidRDefault="00197971" w:rsidP="00197971">
      <w:pPr>
        <w:ind w:left="4820" w:firstLine="1984"/>
        <w:jc w:val="both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__________________________</w:t>
      </w:r>
    </w:p>
    <w:p w:rsidR="00197971" w:rsidRDefault="00197971" w:rsidP="00197971">
      <w:pPr>
        <w:ind w:left="1843" w:firstLine="6662"/>
        <w:jc w:val="both"/>
      </w:pPr>
      <w:r>
        <w:rPr>
          <w:lang w:val="uk-UA"/>
        </w:rPr>
        <w:t xml:space="preserve">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(</w:t>
      </w:r>
      <w:r>
        <w:rPr>
          <w:i/>
          <w:sz w:val="20"/>
          <w:szCs w:val="20"/>
          <w:lang w:val="uk-UA"/>
        </w:rPr>
        <w:t>поштовий індекс,  адреса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uk-UA"/>
        </w:rPr>
        <w:t>заявника</w:t>
      </w:r>
      <w:r>
        <w:rPr>
          <w:lang w:val="uk-UA"/>
        </w:rPr>
        <w:t>)</w:t>
      </w:r>
    </w:p>
    <w:p w:rsidR="00197971" w:rsidRDefault="00197971" w:rsidP="00197971">
      <w:pPr>
        <w:ind w:firstLine="4820"/>
        <w:jc w:val="both"/>
      </w:pPr>
    </w:p>
    <w:p w:rsidR="00197971" w:rsidRDefault="00197971" w:rsidP="00197971">
      <w:pPr>
        <w:ind w:left="3969" w:firstLine="851"/>
        <w:jc w:val="both"/>
      </w:pPr>
      <w:r>
        <w:rPr>
          <w:lang w:val="uk-UA"/>
        </w:rPr>
        <w:t>тел.:  __________________________</w:t>
      </w:r>
      <w:r>
        <w:t> </w:t>
      </w:r>
    </w:p>
    <w:p w:rsidR="00197971" w:rsidRDefault="00197971" w:rsidP="00197971">
      <w:pPr>
        <w:spacing w:before="100" w:beforeAutospacing="1" w:line="285" w:lineRule="atLeast"/>
        <w:ind w:firstLine="708"/>
        <w:rPr>
          <w:lang w:val="uk-UA"/>
        </w:rPr>
      </w:pPr>
    </w:p>
    <w:p w:rsidR="00197971" w:rsidRDefault="00197971" w:rsidP="00197971">
      <w:pPr>
        <w:spacing w:before="100" w:beforeAutospacing="1"/>
      </w:pPr>
      <w:r>
        <w:t>  </w:t>
      </w:r>
    </w:p>
    <w:p w:rsidR="00197971" w:rsidRDefault="00197971" w:rsidP="00197971">
      <w:pPr>
        <w:pStyle w:val="a4"/>
        <w:jc w:val="center"/>
        <w:rPr>
          <w:rStyle w:val="a5"/>
          <w:lang w:val="uk-UA"/>
        </w:rPr>
      </w:pPr>
      <w:proofErr w:type="gramStart"/>
      <w:r>
        <w:rPr>
          <w:rStyle w:val="a5"/>
        </w:rPr>
        <w:t>З</w:t>
      </w:r>
      <w:proofErr w:type="gramEnd"/>
      <w:r>
        <w:rPr>
          <w:rStyle w:val="a5"/>
          <w:lang w:val="uk-UA"/>
        </w:rPr>
        <w:t xml:space="preserve"> А Я В А</w:t>
      </w:r>
    </w:p>
    <w:p w:rsidR="00197971" w:rsidRDefault="00197971" w:rsidP="00197971">
      <w:pPr>
        <w:pStyle w:val="a4"/>
        <w:jc w:val="center"/>
      </w:pPr>
    </w:p>
    <w:p w:rsidR="00602D23" w:rsidRDefault="00197971" w:rsidP="00197971">
      <w:pPr>
        <w:pStyle w:val="a4"/>
        <w:ind w:firstLine="708"/>
        <w:jc w:val="both"/>
        <w:rPr>
          <w:lang w:val="uk-UA"/>
        </w:rPr>
      </w:pPr>
      <w:r>
        <w:rPr>
          <w:lang w:val="uk-UA"/>
        </w:rPr>
        <w:t xml:space="preserve">Прошу </w:t>
      </w:r>
      <w:r w:rsidR="00602D23">
        <w:rPr>
          <w:lang w:val="uk-UA"/>
        </w:rPr>
        <w:t xml:space="preserve">надати можливість ознайомитися з матеріалами кримінального провадження (цивільної /адміністративної справи/ </w:t>
      </w:r>
      <w:proofErr w:type="spellStart"/>
      <w:r w:rsidR="00602D23">
        <w:rPr>
          <w:lang w:val="uk-UA"/>
        </w:rPr>
        <w:t>справи</w:t>
      </w:r>
      <w:proofErr w:type="spellEnd"/>
      <w:r w:rsidR="00602D23">
        <w:rPr>
          <w:lang w:val="uk-UA"/>
        </w:rPr>
        <w:t xml:space="preserve"> про адміністративне правопорушення) </w:t>
      </w:r>
    </w:p>
    <w:p w:rsidR="004E16DE" w:rsidRDefault="00602D23" w:rsidP="00602D23">
      <w:pPr>
        <w:pStyle w:val="a4"/>
        <w:jc w:val="both"/>
        <w:rPr>
          <w:lang w:val="uk-UA"/>
        </w:rPr>
      </w:pPr>
      <w:r>
        <w:rPr>
          <w:lang w:val="uk-UA"/>
        </w:rPr>
        <w:t>№______</w:t>
      </w:r>
      <w:r w:rsidR="00197971">
        <w:rPr>
          <w:lang w:val="uk-UA"/>
        </w:rPr>
        <w:t>_____, провадження за № _____________</w:t>
      </w:r>
      <w:r>
        <w:rPr>
          <w:lang w:val="uk-UA"/>
        </w:rPr>
        <w:t xml:space="preserve"> відносно _________________________</w:t>
      </w:r>
      <w:r w:rsidR="004E16DE">
        <w:rPr>
          <w:lang w:val="uk-UA"/>
        </w:rPr>
        <w:t>_</w:t>
      </w:r>
    </w:p>
    <w:p w:rsidR="00197971" w:rsidRDefault="004E16DE" w:rsidP="00602D23">
      <w:pPr>
        <w:pStyle w:val="a4"/>
        <w:jc w:val="both"/>
        <w:rPr>
          <w:lang w:val="uk-UA"/>
        </w:rPr>
      </w:pPr>
      <w:r>
        <w:rPr>
          <w:vertAlign w:val="subscript"/>
          <w:lang w:val="uk-UA"/>
        </w:rPr>
        <w:t xml:space="preserve">(прізвище обвинуваченого та стаття КК України/ назва сторін та суть позову/ прізвище </w:t>
      </w:r>
      <w:proofErr w:type="spellStart"/>
      <w:r>
        <w:rPr>
          <w:vertAlign w:val="subscript"/>
          <w:lang w:val="uk-UA"/>
        </w:rPr>
        <w:t>адмінпритягуваного</w:t>
      </w:r>
      <w:proofErr w:type="spellEnd"/>
      <w:r>
        <w:rPr>
          <w:vertAlign w:val="subscript"/>
          <w:lang w:val="uk-UA"/>
        </w:rPr>
        <w:t xml:space="preserve"> та стаття КУпАП)</w:t>
      </w:r>
      <w:bookmarkStart w:id="0" w:name="_GoBack"/>
      <w:bookmarkEnd w:id="0"/>
      <w:r>
        <w:rPr>
          <w:vertAlign w:val="subscript"/>
          <w:lang w:val="uk-UA"/>
        </w:rPr>
        <w:t xml:space="preserve"> </w:t>
      </w:r>
      <w:r w:rsidR="00197971">
        <w:rPr>
          <w:lang w:val="uk-UA"/>
        </w:rPr>
        <w:t>.</w:t>
      </w:r>
    </w:p>
    <w:p w:rsidR="00197971" w:rsidRDefault="00197971" w:rsidP="00197971">
      <w:pPr>
        <w:pStyle w:val="a4"/>
        <w:jc w:val="both"/>
      </w:pPr>
    </w:p>
    <w:p w:rsidR="00197971" w:rsidRDefault="00197971" w:rsidP="00602D23">
      <w:pPr>
        <w:spacing w:before="100" w:beforeAutospacing="1"/>
        <w:rPr>
          <w:lang w:val="uk-UA"/>
        </w:rPr>
      </w:pPr>
      <w:r>
        <w:rPr>
          <w:b/>
        </w:rPr>
        <w:t> </w:t>
      </w:r>
    </w:p>
    <w:p w:rsidR="00197971" w:rsidRDefault="00197971" w:rsidP="00197971">
      <w:pPr>
        <w:spacing w:before="100" w:beforeAutospacing="1"/>
      </w:pPr>
      <w:r>
        <w:t> </w:t>
      </w:r>
    </w:p>
    <w:p w:rsidR="00197971" w:rsidRDefault="00197971" w:rsidP="00197971">
      <w:pPr>
        <w:ind w:firstLine="708"/>
        <w:jc w:val="both"/>
        <w:rPr>
          <w:lang w:val="uk-UA"/>
        </w:rPr>
      </w:pPr>
      <w:r>
        <w:rPr>
          <w:lang w:val="uk-UA"/>
        </w:rPr>
        <w:t>Дата                                    (підпис)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(ініціали прізвище)</w:t>
      </w:r>
    </w:p>
    <w:p w:rsidR="00197971" w:rsidRDefault="00197971" w:rsidP="00197971">
      <w:pPr>
        <w:jc w:val="both"/>
        <w:rPr>
          <w:lang w:val="uk-UA"/>
        </w:rPr>
      </w:pPr>
    </w:p>
    <w:p w:rsidR="00197971" w:rsidRDefault="00197971" w:rsidP="00197971"/>
    <w:p w:rsidR="00197971" w:rsidRDefault="00197971" w:rsidP="00197971"/>
    <w:p w:rsidR="00E642FA" w:rsidRDefault="00E642FA"/>
    <w:sectPr w:rsidR="00E642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55"/>
    <w:rsid w:val="00197971"/>
    <w:rsid w:val="00361830"/>
    <w:rsid w:val="004E16DE"/>
    <w:rsid w:val="00602D23"/>
    <w:rsid w:val="007E0FDB"/>
    <w:rsid w:val="009E4155"/>
    <w:rsid w:val="00B6748D"/>
    <w:rsid w:val="00E6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971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19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1979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971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19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197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Pochepecka Nadja</dc:creator>
  <cp:keywords/>
  <dc:description/>
  <cp:lastModifiedBy>Pochepecka Nadja</cp:lastModifiedBy>
  <cp:revision>3</cp:revision>
  <dcterms:created xsi:type="dcterms:W3CDTF">2021-09-16T12:52:00Z</dcterms:created>
  <dcterms:modified xsi:type="dcterms:W3CDTF">2021-09-16T14:14:00Z</dcterms:modified>
</cp:coreProperties>
</file>