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A" w:rsidRDefault="001C02FA" w:rsidP="001C02FA">
      <w:pPr>
        <w:ind w:left="2832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Київський районний суд м. Полтави    </w:t>
      </w:r>
    </w:p>
    <w:p w:rsidR="001C02FA" w:rsidRDefault="001C02FA" w:rsidP="001C02FA">
      <w:pPr>
        <w:jc w:val="right"/>
        <w:rPr>
          <w:sz w:val="22"/>
          <w:lang w:val="uk-UA" w:eastAsia="uk-UA"/>
        </w:rPr>
      </w:pPr>
      <w:r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eastAsia="uk-UA"/>
        </w:rPr>
        <w:t xml:space="preserve">36034 м. Полтава </w:t>
      </w:r>
      <w:proofErr w:type="spellStart"/>
      <w:r>
        <w:rPr>
          <w:szCs w:val="28"/>
          <w:lang w:eastAsia="uk-UA"/>
        </w:rPr>
        <w:t>пров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Хорольський</w:t>
      </w:r>
      <w:proofErr w:type="spellEnd"/>
      <w:r>
        <w:rPr>
          <w:szCs w:val="28"/>
          <w:lang w:eastAsia="uk-UA"/>
        </w:rPr>
        <w:t>, 6 </w:t>
      </w:r>
    </w:p>
    <w:p w:rsidR="001C02FA" w:rsidRDefault="001C02FA" w:rsidP="001C02FA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</w:p>
    <w:p w:rsidR="001C02FA" w:rsidRDefault="001C02FA" w:rsidP="001C02FA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     Судді ____________________________</w:t>
      </w:r>
    </w:p>
    <w:p w:rsidR="001C02FA" w:rsidRDefault="001C02FA" w:rsidP="001C02F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</w:p>
    <w:p w:rsidR="001C02FA" w:rsidRDefault="001C02FA" w:rsidP="001C02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1C02FA" w:rsidRDefault="001C02FA" w:rsidP="001C02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 xml:space="preserve">                </w:t>
      </w:r>
      <w:r>
        <w:rPr>
          <w:szCs w:val="28"/>
          <w:lang w:val="uk-UA"/>
        </w:rPr>
        <w:t>________________________________</w:t>
      </w:r>
    </w:p>
    <w:p w:rsidR="001C02FA" w:rsidRDefault="001C02FA" w:rsidP="001C02FA">
      <w:pPr>
        <w:rPr>
          <w:szCs w:val="28"/>
          <w:vertAlign w:val="superscript"/>
          <w:lang w:val="uk-UA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>
        <w:rPr>
          <w:szCs w:val="28"/>
          <w:vertAlign w:val="superscript"/>
          <w:lang w:val="uk-UA"/>
        </w:rPr>
        <w:t>(прізвище, ім’я, по батькові позивача/відповідача)</w:t>
      </w:r>
    </w:p>
    <w:p w:rsidR="001C02FA" w:rsidRDefault="001C02FA" w:rsidP="001C02FA">
      <w:pPr>
        <w:rPr>
          <w:szCs w:val="28"/>
          <w:lang w:val="uk-UA"/>
        </w:rPr>
      </w:pPr>
    </w:p>
    <w:p w:rsidR="001C02FA" w:rsidRDefault="001C02FA" w:rsidP="001C02F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________________________________</w:t>
      </w:r>
    </w:p>
    <w:p w:rsidR="001C02FA" w:rsidRDefault="001C02FA" w:rsidP="001C02FA">
      <w:pPr>
        <w:rPr>
          <w:szCs w:val="28"/>
          <w:vertAlign w:val="superscript"/>
        </w:rPr>
      </w:pPr>
      <w:r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>
        <w:rPr>
          <w:szCs w:val="28"/>
          <w:vertAlign w:val="superscript"/>
          <w:lang w:val="uk-UA"/>
        </w:rPr>
        <w:t>( поштовий індекс, адреса)</w:t>
      </w:r>
    </w:p>
    <w:p w:rsidR="001C02FA" w:rsidRDefault="001C02FA" w:rsidP="001C02F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>
        <w:rPr>
          <w:szCs w:val="28"/>
          <w:lang w:val="uk-UA"/>
        </w:rPr>
        <w:t>тел.:</w:t>
      </w:r>
      <w:r>
        <w:rPr>
          <w:b/>
          <w:szCs w:val="28"/>
          <w:lang w:val="uk-UA"/>
        </w:rPr>
        <w:t xml:space="preserve">       __________________________</w:t>
      </w:r>
    </w:p>
    <w:p w:rsidR="001C02FA" w:rsidRDefault="001C02FA" w:rsidP="001C02F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>
        <w:rPr>
          <w:szCs w:val="28"/>
          <w:lang w:val="uk-UA"/>
        </w:rPr>
        <w:t>Справа № ________________________</w:t>
      </w:r>
    </w:p>
    <w:p w:rsidR="001C02FA" w:rsidRDefault="001C02FA" w:rsidP="001C02F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>провадження за № _________________</w:t>
      </w:r>
    </w:p>
    <w:p w:rsidR="001C02FA" w:rsidRDefault="001C02FA" w:rsidP="001C02FA">
      <w:pPr>
        <w:rPr>
          <w:b/>
          <w:szCs w:val="28"/>
          <w:lang w:val="uk-UA"/>
        </w:rPr>
      </w:pPr>
    </w:p>
    <w:p w:rsidR="001C02FA" w:rsidRDefault="001C02FA" w:rsidP="001C02FA">
      <w:pPr>
        <w:jc w:val="center"/>
        <w:rPr>
          <w:b/>
          <w:lang w:val="uk-UA"/>
        </w:rPr>
      </w:pPr>
    </w:p>
    <w:p w:rsidR="001C02FA" w:rsidRDefault="001C02FA" w:rsidP="001C02FA">
      <w:pPr>
        <w:jc w:val="center"/>
        <w:rPr>
          <w:b/>
          <w:lang w:val="uk-UA"/>
        </w:rPr>
      </w:pPr>
    </w:p>
    <w:p w:rsidR="001C02FA" w:rsidRDefault="001C02FA" w:rsidP="001C02FA">
      <w:pPr>
        <w:jc w:val="center"/>
        <w:rPr>
          <w:b/>
          <w:lang w:val="uk-UA"/>
        </w:rPr>
      </w:pPr>
      <w:r>
        <w:rPr>
          <w:b/>
          <w:lang w:val="uk-UA"/>
        </w:rPr>
        <w:t>КЛОПОТАННЯ</w:t>
      </w:r>
    </w:p>
    <w:p w:rsidR="00FC75FA" w:rsidRDefault="001C02FA" w:rsidP="001C02FA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про участь в судовому засіданні у режимі </w:t>
      </w:r>
      <w:r>
        <w:rPr>
          <w:b/>
          <w:i/>
          <w:lang w:val="uk-UA"/>
        </w:rPr>
        <w:t xml:space="preserve">відео конференції </w:t>
      </w:r>
    </w:p>
    <w:p w:rsidR="001C02FA" w:rsidRDefault="001C02FA" w:rsidP="001C02FA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поза межами приміщення суду</w:t>
      </w:r>
    </w:p>
    <w:p w:rsidR="001C02FA" w:rsidRDefault="001C02FA" w:rsidP="001C02FA">
      <w:pPr>
        <w:jc w:val="center"/>
        <w:rPr>
          <w:b/>
          <w:lang w:val="uk-UA"/>
        </w:rPr>
      </w:pPr>
    </w:p>
    <w:p w:rsidR="001C02FA" w:rsidRDefault="001C02FA" w:rsidP="001C02FA">
      <w:pPr>
        <w:ind w:firstLine="708"/>
        <w:jc w:val="both"/>
        <w:rPr>
          <w:lang w:val="uk-UA"/>
        </w:rPr>
      </w:pPr>
      <w:r>
        <w:rPr>
          <w:lang w:val="uk-UA"/>
        </w:rPr>
        <w:t xml:space="preserve">У провадженні Київського  районного суду м. Полтави перебуває справа № __________(провадження за № __________) за позовом __________ </w:t>
      </w:r>
      <w:r>
        <w:rPr>
          <w:i/>
          <w:lang w:val="uk-UA"/>
        </w:rPr>
        <w:t>(</w:t>
      </w:r>
      <w:r>
        <w:rPr>
          <w:i/>
          <w:szCs w:val="28"/>
          <w:lang w:val="uk-UA"/>
        </w:rPr>
        <w:t>прізвище, ім’я, по батькові позивача)</w:t>
      </w:r>
      <w:r>
        <w:rPr>
          <w:szCs w:val="28"/>
          <w:lang w:val="uk-UA"/>
        </w:rPr>
        <w:t xml:space="preserve"> до ________________ </w:t>
      </w:r>
      <w:r>
        <w:rPr>
          <w:i/>
          <w:szCs w:val="28"/>
          <w:lang w:val="uk-UA"/>
        </w:rPr>
        <w:t xml:space="preserve">(прізвище, ім’я, по батькові відповідача) </w:t>
      </w:r>
      <w:r>
        <w:rPr>
          <w:szCs w:val="28"/>
          <w:lang w:val="uk-UA"/>
        </w:rPr>
        <w:t>про</w:t>
      </w:r>
      <w:r>
        <w:rPr>
          <w:i/>
          <w:szCs w:val="28"/>
          <w:lang w:val="uk-UA"/>
        </w:rPr>
        <w:t xml:space="preserve">  </w:t>
      </w:r>
      <w:r>
        <w:rPr>
          <w:szCs w:val="28"/>
          <w:lang w:val="uk-UA"/>
        </w:rPr>
        <w:t>____________ (</w:t>
      </w:r>
      <w:r>
        <w:rPr>
          <w:i/>
          <w:szCs w:val="28"/>
          <w:lang w:val="uk-UA"/>
        </w:rPr>
        <w:t>предмет позову</w:t>
      </w:r>
      <w:r>
        <w:rPr>
          <w:szCs w:val="28"/>
          <w:lang w:val="uk-UA"/>
        </w:rPr>
        <w:t>).</w:t>
      </w:r>
    </w:p>
    <w:p w:rsidR="00597647" w:rsidRDefault="00873920" w:rsidP="001C02FA">
      <w:pPr>
        <w:ind w:firstLine="708"/>
        <w:jc w:val="both"/>
        <w:rPr>
          <w:rStyle w:val="rvts0"/>
          <w:lang w:val="uk-UA"/>
        </w:rPr>
      </w:pPr>
      <w:r>
        <w:rPr>
          <w:lang w:val="uk-UA"/>
        </w:rPr>
        <w:t>Частин</w:t>
      </w:r>
      <w:r w:rsidR="00597647">
        <w:rPr>
          <w:lang w:val="uk-UA"/>
        </w:rPr>
        <w:t>а</w:t>
      </w:r>
      <w:r>
        <w:rPr>
          <w:lang w:val="uk-UA"/>
        </w:rPr>
        <w:t xml:space="preserve"> 4 ст</w:t>
      </w:r>
      <w:r w:rsidR="00597647">
        <w:rPr>
          <w:lang w:val="uk-UA"/>
        </w:rPr>
        <w:t xml:space="preserve">атті </w:t>
      </w:r>
      <w:r>
        <w:rPr>
          <w:lang w:val="uk-UA"/>
        </w:rPr>
        <w:t xml:space="preserve"> 212 ЦПК України </w:t>
      </w:r>
      <w:r w:rsidR="00597647">
        <w:rPr>
          <w:lang w:val="uk-UA"/>
        </w:rPr>
        <w:t>визначає,  що п</w:t>
      </w:r>
      <w:r w:rsidR="00597647" w:rsidRPr="00597647">
        <w:rPr>
          <w:rStyle w:val="rvts0"/>
          <w:lang w:val="uk-UA"/>
        </w:rPr>
        <w:t xml:space="preserve">ід час дії карантину, встановленого Кабінетом Міністрів України з метою запобігання поширенню </w:t>
      </w:r>
      <w:proofErr w:type="spellStart"/>
      <w:r w:rsidR="00597647" w:rsidRPr="00597647">
        <w:rPr>
          <w:rStyle w:val="rvts0"/>
          <w:lang w:val="uk-UA"/>
        </w:rPr>
        <w:t>коронавірусної</w:t>
      </w:r>
      <w:proofErr w:type="spellEnd"/>
      <w:r w:rsidR="00597647" w:rsidRPr="00597647">
        <w:rPr>
          <w:rStyle w:val="rvts0"/>
          <w:lang w:val="uk-UA"/>
        </w:rPr>
        <w:t xml:space="preserve"> хвороби (</w:t>
      </w:r>
      <w:r w:rsidR="00597647">
        <w:rPr>
          <w:rStyle w:val="rvts0"/>
        </w:rPr>
        <w:t>COVID</w:t>
      </w:r>
      <w:r w:rsidR="00597647" w:rsidRPr="00597647">
        <w:rPr>
          <w:rStyle w:val="rvts0"/>
          <w:lang w:val="uk-UA"/>
        </w:rPr>
        <w:t xml:space="preserve">-19), учасники справи можуть брати участь у судовому засіданні в режимі </w:t>
      </w:r>
      <w:proofErr w:type="spellStart"/>
      <w:r w:rsidR="00597647" w:rsidRPr="00597647">
        <w:rPr>
          <w:rStyle w:val="rvts0"/>
          <w:lang w:val="uk-UA"/>
        </w:rPr>
        <w:t>відеоконференції</w:t>
      </w:r>
      <w:proofErr w:type="spellEnd"/>
      <w:r w:rsidR="00597647" w:rsidRPr="00597647">
        <w:rPr>
          <w:rStyle w:val="rvts0"/>
          <w:lang w:val="uk-UA"/>
        </w:rPr>
        <w:t xml:space="preserve"> поза межами приміщення суду з використанням власних технічних засобів.</w:t>
      </w:r>
      <w:r w:rsidR="00597647">
        <w:rPr>
          <w:rStyle w:val="rvts0"/>
          <w:lang w:val="uk-UA"/>
        </w:rPr>
        <w:t xml:space="preserve"> </w:t>
      </w:r>
    </w:p>
    <w:p w:rsidR="00442E32" w:rsidRPr="00442E32" w:rsidRDefault="00442E32" w:rsidP="001C02FA">
      <w:pPr>
        <w:ind w:firstLine="708"/>
        <w:jc w:val="both"/>
        <w:rPr>
          <w:rStyle w:val="rvts0"/>
          <w:i/>
          <w:lang w:val="uk-UA"/>
        </w:rPr>
      </w:pPr>
      <w:r>
        <w:rPr>
          <w:rStyle w:val="rvts0"/>
          <w:lang w:val="uk-UA"/>
        </w:rPr>
        <w:t xml:space="preserve">Копію клопотання про мою участь в судовому засіданні </w:t>
      </w:r>
      <w:r>
        <w:rPr>
          <w:lang w:val="uk-UA"/>
        </w:rPr>
        <w:t xml:space="preserve">в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</w:t>
      </w:r>
      <w:r w:rsidRPr="00597647">
        <w:rPr>
          <w:rStyle w:val="rvts0"/>
          <w:lang w:val="uk-UA"/>
        </w:rPr>
        <w:t>поза межами приміщення суду з використанням власних технічних засобів</w:t>
      </w:r>
      <w:r>
        <w:rPr>
          <w:rStyle w:val="rvts0"/>
          <w:lang w:val="uk-UA"/>
        </w:rPr>
        <w:t>, ________(</w:t>
      </w:r>
      <w:r>
        <w:rPr>
          <w:rStyle w:val="rvts0"/>
          <w:i/>
          <w:lang w:val="uk-UA"/>
        </w:rPr>
        <w:t>вказати дату</w:t>
      </w:r>
      <w:r>
        <w:rPr>
          <w:rStyle w:val="rvts0"/>
          <w:lang w:val="uk-UA"/>
        </w:rPr>
        <w:t>) було надіслано на адресу відповідача (</w:t>
      </w:r>
      <w:r w:rsidRPr="00442E32">
        <w:rPr>
          <w:rStyle w:val="rvts0"/>
          <w:i/>
          <w:lang w:val="uk-UA"/>
        </w:rPr>
        <w:t>позивача чи інших учасників судового розгляду).</w:t>
      </w:r>
    </w:p>
    <w:p w:rsidR="001C02FA" w:rsidRDefault="001C02FA" w:rsidP="001C02FA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ст.212 ЦПК </w:t>
      </w:r>
      <w:proofErr w:type="spellStart"/>
      <w:r>
        <w:rPr>
          <w:lang w:val="uk-UA"/>
        </w:rPr>
        <w:t>України-</w:t>
      </w:r>
      <w:proofErr w:type="spellEnd"/>
    </w:p>
    <w:p w:rsidR="001C02FA" w:rsidRDefault="001C02FA" w:rsidP="001C02FA">
      <w:pPr>
        <w:jc w:val="both"/>
        <w:rPr>
          <w:lang w:val="uk-UA"/>
        </w:rPr>
      </w:pPr>
    </w:p>
    <w:p w:rsidR="001C02FA" w:rsidRDefault="001C02FA" w:rsidP="001C02FA">
      <w:pPr>
        <w:jc w:val="center"/>
        <w:rPr>
          <w:b/>
          <w:lang w:val="uk-UA"/>
        </w:rPr>
      </w:pPr>
      <w:r>
        <w:rPr>
          <w:b/>
          <w:lang w:val="uk-UA"/>
        </w:rPr>
        <w:t>Прошу:</w:t>
      </w:r>
    </w:p>
    <w:p w:rsidR="001C02FA" w:rsidRDefault="001C02FA" w:rsidP="001C02FA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442E32">
        <w:rPr>
          <w:lang w:val="uk-UA"/>
        </w:rPr>
        <w:t xml:space="preserve"> П</w:t>
      </w:r>
      <w:r>
        <w:rPr>
          <w:lang w:val="uk-UA"/>
        </w:rPr>
        <w:t>рове</w:t>
      </w:r>
      <w:r w:rsidR="00442E32">
        <w:rPr>
          <w:lang w:val="uk-UA"/>
        </w:rPr>
        <w:t>сти</w:t>
      </w:r>
      <w:r>
        <w:rPr>
          <w:lang w:val="uk-UA"/>
        </w:rPr>
        <w:t xml:space="preserve"> судов</w:t>
      </w:r>
      <w:r w:rsidR="00442E32">
        <w:rPr>
          <w:lang w:val="uk-UA"/>
        </w:rPr>
        <w:t>е</w:t>
      </w:r>
      <w:r>
        <w:rPr>
          <w:lang w:val="uk-UA"/>
        </w:rPr>
        <w:t xml:space="preserve"> засідання</w:t>
      </w:r>
      <w:r w:rsidR="00442E32">
        <w:rPr>
          <w:lang w:val="uk-UA"/>
        </w:rPr>
        <w:t xml:space="preserve"> у </w:t>
      </w:r>
      <w:r w:rsidR="00442E32">
        <w:rPr>
          <w:lang w:val="uk-UA"/>
        </w:rPr>
        <w:t>справ</w:t>
      </w:r>
      <w:r w:rsidR="00442E32">
        <w:rPr>
          <w:lang w:val="uk-UA"/>
        </w:rPr>
        <w:t>і</w:t>
      </w:r>
      <w:r w:rsidR="00442E32">
        <w:rPr>
          <w:lang w:val="uk-UA"/>
        </w:rPr>
        <w:t xml:space="preserve"> № __________(провадження за № __________) за позовом __________ </w:t>
      </w:r>
      <w:r w:rsidR="00442E32">
        <w:rPr>
          <w:i/>
          <w:lang w:val="uk-UA"/>
        </w:rPr>
        <w:t>(</w:t>
      </w:r>
      <w:r w:rsidR="00442E32">
        <w:rPr>
          <w:i/>
          <w:szCs w:val="28"/>
          <w:lang w:val="uk-UA"/>
        </w:rPr>
        <w:t>прізвище, ім’я, по батькові позивача)</w:t>
      </w:r>
      <w:r w:rsidR="00442E32">
        <w:rPr>
          <w:szCs w:val="28"/>
          <w:lang w:val="uk-UA"/>
        </w:rPr>
        <w:t xml:space="preserve"> до ________________ </w:t>
      </w:r>
      <w:r w:rsidR="00442E32">
        <w:rPr>
          <w:i/>
          <w:szCs w:val="28"/>
          <w:lang w:val="uk-UA"/>
        </w:rPr>
        <w:t xml:space="preserve">(прізвище, ім’я, по батькові відповідача) </w:t>
      </w:r>
      <w:r w:rsidR="00442E32">
        <w:rPr>
          <w:szCs w:val="28"/>
          <w:lang w:val="uk-UA"/>
        </w:rPr>
        <w:t>про</w:t>
      </w:r>
      <w:r w:rsidR="00442E32">
        <w:rPr>
          <w:i/>
          <w:szCs w:val="28"/>
          <w:lang w:val="uk-UA"/>
        </w:rPr>
        <w:t xml:space="preserve">  </w:t>
      </w:r>
      <w:r w:rsidR="00442E32">
        <w:rPr>
          <w:szCs w:val="28"/>
          <w:lang w:val="uk-UA"/>
        </w:rPr>
        <w:t>____________ (</w:t>
      </w:r>
      <w:r w:rsidR="00442E32">
        <w:rPr>
          <w:i/>
          <w:szCs w:val="28"/>
          <w:lang w:val="uk-UA"/>
        </w:rPr>
        <w:t>предмет позову</w:t>
      </w:r>
      <w:r w:rsidR="00442E32">
        <w:rPr>
          <w:szCs w:val="28"/>
          <w:lang w:val="uk-UA"/>
        </w:rPr>
        <w:t>)</w:t>
      </w:r>
      <w:r w:rsidR="00442E32">
        <w:rPr>
          <w:szCs w:val="28"/>
          <w:lang w:val="uk-UA"/>
        </w:rPr>
        <w:t>,</w:t>
      </w:r>
      <w:r>
        <w:rPr>
          <w:lang w:val="uk-UA"/>
        </w:rPr>
        <w:t xml:space="preserve"> що призначене на ________год. ______ року, </w:t>
      </w:r>
      <w:r w:rsidR="00442E32">
        <w:rPr>
          <w:lang w:val="uk-UA"/>
        </w:rPr>
        <w:t>в</w:t>
      </w:r>
      <w:r>
        <w:rPr>
          <w:lang w:val="uk-UA"/>
        </w:rPr>
        <w:t xml:space="preserve">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</w:t>
      </w:r>
      <w:r w:rsidR="00442E32" w:rsidRPr="00597647">
        <w:rPr>
          <w:rStyle w:val="rvts0"/>
          <w:lang w:val="uk-UA"/>
        </w:rPr>
        <w:t>поза межами приміщення суду з використанням власних технічних засобів</w:t>
      </w:r>
      <w:r>
        <w:rPr>
          <w:lang w:val="uk-UA"/>
        </w:rPr>
        <w:t>.</w:t>
      </w:r>
    </w:p>
    <w:p w:rsidR="001C02FA" w:rsidRDefault="001C02FA" w:rsidP="001C02FA">
      <w:pPr>
        <w:ind w:firstLine="708"/>
        <w:jc w:val="both"/>
        <w:rPr>
          <w:lang w:val="uk-UA"/>
        </w:rPr>
      </w:pPr>
    </w:p>
    <w:p w:rsidR="001C02FA" w:rsidRDefault="001C02FA" w:rsidP="001C02FA">
      <w:pPr>
        <w:jc w:val="center"/>
        <w:rPr>
          <w:b/>
          <w:lang w:val="uk-UA"/>
        </w:rPr>
      </w:pPr>
    </w:p>
    <w:p w:rsidR="001C02FA" w:rsidRDefault="001C02FA" w:rsidP="001C02FA">
      <w:pPr>
        <w:ind w:firstLine="708"/>
        <w:jc w:val="both"/>
      </w:pPr>
      <w:r>
        <w:rPr>
          <w:lang w:val="uk-UA"/>
        </w:rPr>
        <w:t>Дата                                    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(ініціали прізвище)</w:t>
      </w:r>
    </w:p>
    <w:p w:rsidR="001C02FA" w:rsidRDefault="001C02FA" w:rsidP="001C02FA">
      <w:pPr>
        <w:jc w:val="center"/>
        <w:rPr>
          <w:b/>
          <w:lang w:val="uk-UA"/>
        </w:rPr>
      </w:pPr>
    </w:p>
    <w:p w:rsidR="00E642FA" w:rsidRDefault="000B37D3">
      <w:pPr>
        <w:rPr>
          <w:b/>
          <w:i/>
          <w:lang w:val="uk-UA"/>
        </w:rPr>
      </w:pPr>
      <w:r w:rsidRPr="000B37D3">
        <w:rPr>
          <w:b/>
          <w:i/>
          <w:lang w:val="uk-UA"/>
        </w:rPr>
        <w:t>Примітка</w:t>
      </w:r>
    </w:p>
    <w:p w:rsidR="000B37D3" w:rsidRPr="000B37D3" w:rsidRDefault="000B37D3" w:rsidP="000B37D3">
      <w:pPr>
        <w:pStyle w:val="rvps2"/>
        <w:spacing w:before="0" w:beforeAutospacing="0" w:after="0" w:afterAutospacing="0"/>
        <w:rPr>
          <w:i/>
          <w:sz w:val="22"/>
          <w:szCs w:val="22"/>
          <w:u w:val="single"/>
        </w:rPr>
      </w:pPr>
      <w:r w:rsidRPr="000B37D3">
        <w:rPr>
          <w:i/>
          <w:sz w:val="22"/>
          <w:szCs w:val="22"/>
          <w:u w:val="single"/>
        </w:rPr>
        <w:t>Відповідно до ст.. 212 ЦПК України</w:t>
      </w:r>
    </w:p>
    <w:p w:rsidR="000B37D3" w:rsidRPr="000B37D3" w:rsidRDefault="000B37D3" w:rsidP="000B37D3">
      <w:pPr>
        <w:pStyle w:val="rvps2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0B37D3">
        <w:rPr>
          <w:i/>
          <w:sz w:val="22"/>
          <w:szCs w:val="22"/>
        </w:rPr>
        <w:t xml:space="preserve">Учасник справи подає заяву про участь у судовому засіданні в режимі </w:t>
      </w:r>
      <w:proofErr w:type="spellStart"/>
      <w:r w:rsidRPr="000B37D3">
        <w:rPr>
          <w:i/>
          <w:sz w:val="22"/>
          <w:szCs w:val="22"/>
        </w:rPr>
        <w:t>відеоконференції</w:t>
      </w:r>
      <w:proofErr w:type="spellEnd"/>
      <w:r w:rsidRPr="000B37D3">
        <w:rPr>
          <w:i/>
          <w:sz w:val="22"/>
          <w:szCs w:val="22"/>
        </w:rPr>
        <w:t xml:space="preserve"> поза межами приміщення суду не пізніше ніж за п’ять днів до судового засідання. Копія заяви в той самий строк надсилається іншим учасникам справи.</w:t>
      </w:r>
    </w:p>
    <w:p w:rsidR="000B37D3" w:rsidRPr="000B37D3" w:rsidRDefault="000B37D3" w:rsidP="000B37D3">
      <w:pPr>
        <w:pStyle w:val="rvps2"/>
        <w:spacing w:before="0" w:beforeAutospacing="0" w:after="0" w:afterAutospacing="0"/>
        <w:ind w:firstLine="708"/>
        <w:jc w:val="both"/>
        <w:rPr>
          <w:i/>
        </w:rPr>
      </w:pPr>
      <w:bookmarkStart w:id="0" w:name="n7648"/>
      <w:bookmarkEnd w:id="0"/>
      <w:r w:rsidRPr="000B37D3">
        <w:rPr>
          <w:i/>
          <w:sz w:val="22"/>
          <w:szCs w:val="22"/>
        </w:rPr>
        <w:t xml:space="preserve">Учасники справи беруть участь у судовому засіданні в режимі </w:t>
      </w:r>
      <w:proofErr w:type="spellStart"/>
      <w:r w:rsidRPr="000B37D3">
        <w:rPr>
          <w:i/>
          <w:sz w:val="22"/>
          <w:szCs w:val="22"/>
        </w:rPr>
        <w:t>відеоконференції</w:t>
      </w:r>
      <w:proofErr w:type="spellEnd"/>
      <w:r w:rsidRPr="000B37D3">
        <w:rPr>
          <w:i/>
          <w:sz w:val="22"/>
          <w:szCs w:val="22"/>
        </w:rPr>
        <w:t xml:space="preserve"> поза межами приміщення суду з використанням власних технічних засобів та електронного підпису згідно з вимогами Положення про Єдину судову інформаційно-телекомунікаційну систему та/або положень, що визначають порядок функціонування її окремих підсистем (модулів)</w:t>
      </w:r>
    </w:p>
    <w:p w:rsidR="000B37D3" w:rsidRPr="000B37D3" w:rsidRDefault="000B37D3">
      <w:pPr>
        <w:rPr>
          <w:b/>
          <w:i/>
          <w:lang w:val="uk-UA"/>
        </w:rPr>
      </w:pPr>
      <w:bookmarkStart w:id="1" w:name="_GoBack"/>
      <w:bookmarkEnd w:id="1"/>
    </w:p>
    <w:sectPr w:rsidR="000B37D3" w:rsidRPr="000B3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D"/>
    <w:rsid w:val="000B37D3"/>
    <w:rsid w:val="001C02FA"/>
    <w:rsid w:val="00361830"/>
    <w:rsid w:val="003D4DFD"/>
    <w:rsid w:val="00442E32"/>
    <w:rsid w:val="00597647"/>
    <w:rsid w:val="00873920"/>
    <w:rsid w:val="00B6748D"/>
    <w:rsid w:val="00E642FA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7647"/>
  </w:style>
  <w:style w:type="paragraph" w:customStyle="1" w:styleId="rvps2">
    <w:name w:val="rvps2"/>
    <w:basedOn w:val="a"/>
    <w:rsid w:val="000B37D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7647"/>
  </w:style>
  <w:style w:type="paragraph" w:customStyle="1" w:styleId="rvps2">
    <w:name w:val="rvps2"/>
    <w:basedOn w:val="a"/>
    <w:rsid w:val="000B37D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Pochepecka Nadja</dc:creator>
  <cp:keywords/>
  <dc:description/>
  <cp:lastModifiedBy>Pochepecka Nadja</cp:lastModifiedBy>
  <cp:revision>4</cp:revision>
  <dcterms:created xsi:type="dcterms:W3CDTF">2021-10-29T10:18:00Z</dcterms:created>
  <dcterms:modified xsi:type="dcterms:W3CDTF">2021-10-29T11:40:00Z</dcterms:modified>
</cp:coreProperties>
</file>