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68" w:rsidRPr="007F118C" w:rsidRDefault="000D7C68" w:rsidP="000D7C68">
      <w:pPr>
        <w:pStyle w:val="a3"/>
        <w:spacing w:before="0" w:beforeAutospacing="0" w:after="0" w:afterAutospacing="0"/>
        <w:ind w:firstLine="4820"/>
        <w:jc w:val="both"/>
      </w:pPr>
      <w:r w:rsidRPr="007F118C">
        <w:t>Київськ</w:t>
      </w:r>
      <w:r>
        <w:t>ий</w:t>
      </w:r>
      <w:r w:rsidRPr="007F118C">
        <w:t xml:space="preserve"> районн</w:t>
      </w:r>
      <w:r>
        <w:t>ий</w:t>
      </w:r>
      <w:r w:rsidRPr="007F118C">
        <w:t xml:space="preserve"> суд м. Полтави</w:t>
      </w:r>
    </w:p>
    <w:p w:rsidR="000D7C68" w:rsidRPr="007F118C" w:rsidRDefault="000D7C68" w:rsidP="000D7C68">
      <w:pPr>
        <w:ind w:left="4248"/>
        <w:jc w:val="both"/>
      </w:pPr>
      <w:r>
        <w:rPr>
          <w:lang w:val="uk-UA"/>
        </w:rPr>
        <w:t xml:space="preserve">         </w:t>
      </w:r>
      <w:r w:rsidRPr="007F118C">
        <w:t xml:space="preserve">36034 м. Полтава, </w:t>
      </w:r>
      <w:proofErr w:type="spellStart"/>
      <w:r w:rsidRPr="007F118C">
        <w:t>пров</w:t>
      </w:r>
      <w:proofErr w:type="spellEnd"/>
      <w:r w:rsidRPr="007F118C">
        <w:t xml:space="preserve">. </w:t>
      </w:r>
      <w:proofErr w:type="spellStart"/>
      <w:r w:rsidRPr="007F118C">
        <w:t>Хорольський</w:t>
      </w:r>
      <w:proofErr w:type="spellEnd"/>
      <w:r w:rsidRPr="007F118C">
        <w:t>, 6</w:t>
      </w:r>
    </w:p>
    <w:p w:rsidR="000D7C68" w:rsidRPr="007F118C" w:rsidRDefault="000D7C68" w:rsidP="000D7C68">
      <w:pPr>
        <w:ind w:left="4248" w:firstLine="4820"/>
        <w:jc w:val="both"/>
      </w:pPr>
      <w:r w:rsidRPr="007F118C">
        <w:t> </w:t>
      </w:r>
    </w:p>
    <w:p w:rsidR="000D7C68" w:rsidRPr="007F118C" w:rsidRDefault="000D7C68" w:rsidP="000D7C68">
      <w:pPr>
        <w:ind w:left="4820"/>
        <w:jc w:val="both"/>
        <w:rPr>
          <w:lang w:val="uk-UA"/>
        </w:rPr>
      </w:pPr>
      <w:r w:rsidRPr="007F118C">
        <w:rPr>
          <w:lang w:val="uk-UA"/>
        </w:rPr>
        <w:t>__________________________</w:t>
      </w:r>
    </w:p>
    <w:p w:rsidR="000D7C68" w:rsidRPr="00335308" w:rsidRDefault="000D7C68" w:rsidP="000D7C68">
      <w:pPr>
        <w:ind w:left="4820" w:hanging="992"/>
        <w:jc w:val="both"/>
        <w:rPr>
          <w:i/>
          <w:sz w:val="20"/>
          <w:szCs w:val="20"/>
          <w:lang w:val="uk-UA"/>
        </w:rPr>
      </w:pPr>
      <w:r w:rsidRPr="007F118C">
        <w:rPr>
          <w:lang w:val="uk-UA"/>
        </w:rPr>
        <w:t xml:space="preserve">                             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  <w:t xml:space="preserve"> </w:t>
      </w:r>
      <w:r w:rsidRPr="007F118C">
        <w:rPr>
          <w:lang w:val="uk-UA"/>
        </w:rPr>
        <w:tab/>
      </w:r>
      <w:r w:rsidRPr="007F118C">
        <w:rPr>
          <w:lang w:val="uk-UA"/>
        </w:rPr>
        <w:tab/>
        <w:t xml:space="preserve"> </w:t>
      </w:r>
      <w:r>
        <w:rPr>
          <w:lang w:val="uk-UA"/>
        </w:rPr>
        <w:t xml:space="preserve">            </w:t>
      </w:r>
      <w:r w:rsidRPr="00335308">
        <w:rPr>
          <w:i/>
          <w:sz w:val="20"/>
          <w:szCs w:val="20"/>
          <w:lang w:val="uk-UA"/>
        </w:rPr>
        <w:t>(прізвище, ім’я, по батьков</w:t>
      </w:r>
      <w:r>
        <w:rPr>
          <w:i/>
          <w:sz w:val="20"/>
          <w:szCs w:val="20"/>
          <w:lang w:val="uk-UA"/>
        </w:rPr>
        <w:t>і заявника</w:t>
      </w:r>
      <w:r w:rsidRPr="00335308">
        <w:rPr>
          <w:i/>
          <w:sz w:val="20"/>
          <w:szCs w:val="20"/>
          <w:lang w:val="uk-UA"/>
        </w:rPr>
        <w:t>)</w:t>
      </w:r>
    </w:p>
    <w:p w:rsidR="000D7C68" w:rsidRPr="00A437EF" w:rsidRDefault="000D7C68" w:rsidP="000D7C68">
      <w:pPr>
        <w:ind w:left="4820" w:firstLine="1984"/>
        <w:jc w:val="both"/>
      </w:pP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>
        <w:rPr>
          <w:lang w:val="uk-UA"/>
        </w:rPr>
        <w:t xml:space="preserve">        </w:t>
      </w:r>
      <w:r w:rsidRPr="007F118C">
        <w:rPr>
          <w:lang w:val="uk-UA"/>
        </w:rPr>
        <w:t>__________________________</w:t>
      </w:r>
    </w:p>
    <w:p w:rsidR="000D7C68" w:rsidRPr="00A437EF" w:rsidRDefault="000D7C68" w:rsidP="000D7C68">
      <w:pPr>
        <w:ind w:left="1843" w:firstLine="6662"/>
        <w:jc w:val="both"/>
      </w:pPr>
      <w:r w:rsidRPr="007F118C">
        <w:rPr>
          <w:lang w:val="uk-UA"/>
        </w:rPr>
        <w:t xml:space="preserve">                                        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>
        <w:rPr>
          <w:lang w:val="uk-UA"/>
        </w:rPr>
        <w:t xml:space="preserve">          </w:t>
      </w:r>
      <w:r w:rsidRPr="007F118C">
        <w:rPr>
          <w:lang w:val="uk-UA"/>
        </w:rPr>
        <w:t>(</w:t>
      </w:r>
      <w:r w:rsidRPr="00335308">
        <w:rPr>
          <w:i/>
          <w:sz w:val="20"/>
          <w:szCs w:val="20"/>
          <w:lang w:val="uk-UA"/>
        </w:rPr>
        <w:t>поштовий індекс,  адреса</w:t>
      </w:r>
      <w:r w:rsidRPr="00335308">
        <w:rPr>
          <w:i/>
          <w:sz w:val="20"/>
          <w:szCs w:val="20"/>
        </w:rPr>
        <w:t xml:space="preserve"> </w:t>
      </w:r>
      <w:r w:rsidRPr="00335308">
        <w:rPr>
          <w:i/>
          <w:sz w:val="20"/>
          <w:szCs w:val="20"/>
          <w:lang w:val="uk-UA"/>
        </w:rPr>
        <w:t>заявника</w:t>
      </w:r>
      <w:r w:rsidRPr="007F118C">
        <w:rPr>
          <w:lang w:val="uk-UA"/>
        </w:rPr>
        <w:t>)</w:t>
      </w:r>
    </w:p>
    <w:p w:rsidR="000D7C68" w:rsidRPr="00A437EF" w:rsidRDefault="000D7C68" w:rsidP="000D7C68">
      <w:pPr>
        <w:ind w:firstLine="4820"/>
        <w:jc w:val="both"/>
      </w:pPr>
    </w:p>
    <w:p w:rsidR="000D7C68" w:rsidRPr="007F118C" w:rsidRDefault="000D7C68" w:rsidP="000D7C68">
      <w:pPr>
        <w:ind w:left="3969" w:firstLine="851"/>
        <w:jc w:val="both"/>
      </w:pPr>
      <w:r>
        <w:rPr>
          <w:lang w:val="uk-UA"/>
        </w:rPr>
        <w:t>тел.:  __________________________</w:t>
      </w:r>
      <w:r w:rsidRPr="007F118C">
        <w:t> </w:t>
      </w:r>
    </w:p>
    <w:p w:rsidR="000D7C68" w:rsidRPr="007F118C" w:rsidRDefault="000D7C68" w:rsidP="000D7C68">
      <w:pPr>
        <w:spacing w:before="100" w:beforeAutospacing="1" w:line="285" w:lineRule="atLeast"/>
        <w:ind w:firstLine="708"/>
        <w:rPr>
          <w:lang w:val="uk-UA"/>
        </w:rPr>
      </w:pPr>
    </w:p>
    <w:p w:rsidR="000D7C68" w:rsidRPr="007F118C" w:rsidRDefault="000D7C68" w:rsidP="000D7C68">
      <w:pPr>
        <w:spacing w:before="100" w:beforeAutospacing="1"/>
      </w:pPr>
      <w:r w:rsidRPr="007F118C">
        <w:t>  </w:t>
      </w:r>
    </w:p>
    <w:p w:rsidR="000D7C68" w:rsidRPr="00335308" w:rsidRDefault="000D7C68" w:rsidP="000D7C68">
      <w:pPr>
        <w:pStyle w:val="a5"/>
        <w:jc w:val="center"/>
        <w:rPr>
          <w:rStyle w:val="a4"/>
          <w:lang w:val="uk-UA"/>
        </w:rPr>
      </w:pPr>
      <w:proofErr w:type="gramStart"/>
      <w:r w:rsidRPr="007F118C">
        <w:rPr>
          <w:rStyle w:val="a4"/>
        </w:rPr>
        <w:t>З</w:t>
      </w:r>
      <w:proofErr w:type="gramEnd"/>
      <w:r>
        <w:rPr>
          <w:rStyle w:val="a4"/>
          <w:lang w:val="uk-UA"/>
        </w:rPr>
        <w:t xml:space="preserve"> А Я В А</w:t>
      </w:r>
    </w:p>
    <w:p w:rsidR="000D7C68" w:rsidRPr="007F118C" w:rsidRDefault="000D7C68" w:rsidP="000D7C68">
      <w:pPr>
        <w:pStyle w:val="a5"/>
        <w:jc w:val="center"/>
      </w:pPr>
    </w:p>
    <w:p w:rsidR="000D7C68" w:rsidRPr="009517B8" w:rsidRDefault="000D7C68" w:rsidP="000D7C68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Прошу видати копію рішення суду від ________________</w:t>
      </w:r>
      <w:r w:rsidR="009517B8">
        <w:rPr>
          <w:lang w:val="uk-UA"/>
        </w:rPr>
        <w:t xml:space="preserve"> у справі № _________, провадження за № _____________за позовом _________</w:t>
      </w:r>
      <w:r w:rsidR="008E739B">
        <w:rPr>
          <w:lang w:val="uk-UA"/>
        </w:rPr>
        <w:t>_____________</w:t>
      </w:r>
      <w:r w:rsidR="009517B8">
        <w:rPr>
          <w:lang w:val="uk-UA"/>
        </w:rPr>
        <w:t>_____________</w:t>
      </w:r>
      <w:r w:rsidR="008E739B">
        <w:rPr>
          <w:lang w:val="uk-UA"/>
        </w:rPr>
        <w:t xml:space="preserve">   </w:t>
      </w:r>
      <w:r w:rsidR="009517B8">
        <w:rPr>
          <w:lang w:val="uk-UA"/>
        </w:rPr>
        <w:t>до ____________________________ про ____________________________________________.</w:t>
      </w:r>
    </w:p>
    <w:p w:rsidR="000D7C68" w:rsidRPr="007F118C" w:rsidRDefault="000D7C68" w:rsidP="000D7C68">
      <w:pPr>
        <w:pStyle w:val="a5"/>
        <w:jc w:val="both"/>
      </w:pPr>
    </w:p>
    <w:p w:rsidR="000D7C68" w:rsidRPr="008E739B" w:rsidRDefault="000D7C68" w:rsidP="000D7C68">
      <w:pPr>
        <w:spacing w:before="100" w:beforeAutospacing="1"/>
        <w:rPr>
          <w:b/>
          <w:i/>
          <w:lang w:val="uk-UA"/>
        </w:rPr>
      </w:pPr>
      <w:r w:rsidRPr="008E739B">
        <w:rPr>
          <w:b/>
        </w:rPr>
        <w:t> </w:t>
      </w:r>
      <w:r w:rsidR="008E739B" w:rsidRPr="008E739B">
        <w:rPr>
          <w:b/>
          <w:i/>
          <w:lang w:val="uk-UA"/>
        </w:rPr>
        <w:t xml:space="preserve">або </w:t>
      </w:r>
      <w:bookmarkStart w:id="0" w:name="_GoBack"/>
      <w:bookmarkEnd w:id="0"/>
    </w:p>
    <w:p w:rsidR="008E739B" w:rsidRDefault="008E739B" w:rsidP="000D7C68">
      <w:pPr>
        <w:spacing w:before="100" w:beforeAutospacing="1"/>
        <w:rPr>
          <w:lang w:val="uk-UA"/>
        </w:rPr>
      </w:pPr>
      <w:r>
        <w:rPr>
          <w:lang w:val="uk-UA"/>
        </w:rPr>
        <w:tab/>
        <w:t>Прошу повторно видати копію рішення суду від ___________________ у справі № , провадження за № __________ за позовом ________________ до ____________________ про _________________________________________________________________________.</w:t>
      </w:r>
    </w:p>
    <w:p w:rsidR="008E739B" w:rsidRPr="008E739B" w:rsidRDefault="008E739B" w:rsidP="000D7C68">
      <w:pPr>
        <w:spacing w:before="100" w:beforeAutospacing="1"/>
        <w:rPr>
          <w:lang w:val="uk-UA"/>
        </w:rPr>
      </w:pPr>
      <w:r>
        <w:rPr>
          <w:lang w:val="uk-UA"/>
        </w:rPr>
        <w:tab/>
        <w:t>Додаток: оригінал квитанції про сплату судового збору</w:t>
      </w:r>
    </w:p>
    <w:p w:rsidR="000D7C68" w:rsidRPr="007F118C" w:rsidRDefault="000D7C68" w:rsidP="000D7C68">
      <w:pPr>
        <w:spacing w:before="100" w:beforeAutospacing="1"/>
      </w:pPr>
      <w:r w:rsidRPr="007F118C">
        <w:t> </w:t>
      </w:r>
    </w:p>
    <w:p w:rsidR="000D7C68" w:rsidRDefault="000D7C68" w:rsidP="000D7C68">
      <w:pPr>
        <w:ind w:firstLine="708"/>
        <w:jc w:val="both"/>
        <w:rPr>
          <w:lang w:val="uk-UA"/>
        </w:rPr>
      </w:pPr>
      <w:r w:rsidRPr="007F118C">
        <w:rPr>
          <w:lang w:val="uk-UA"/>
        </w:rPr>
        <w:t>Дата                                    (підпис)</w:t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</w:r>
      <w:r w:rsidRPr="007F118C">
        <w:rPr>
          <w:lang w:val="uk-UA"/>
        </w:rPr>
        <w:tab/>
        <w:t>(ініціали прізвище)</w:t>
      </w:r>
    </w:p>
    <w:p w:rsidR="009517B8" w:rsidRDefault="009517B8" w:rsidP="009517B8">
      <w:pPr>
        <w:jc w:val="both"/>
        <w:rPr>
          <w:lang w:val="uk-UA"/>
        </w:rPr>
      </w:pPr>
    </w:p>
    <w:p w:rsidR="008E739B" w:rsidRDefault="009517B8" w:rsidP="009517B8">
      <w:pPr>
        <w:jc w:val="both"/>
        <w:rPr>
          <w:lang w:val="uk-UA"/>
        </w:rPr>
      </w:pPr>
      <w:r w:rsidRPr="009517B8">
        <w:rPr>
          <w:b/>
          <w:lang w:val="uk-UA"/>
        </w:rPr>
        <w:t>Примітка</w:t>
      </w:r>
      <w:r>
        <w:rPr>
          <w:lang w:val="uk-UA"/>
        </w:rPr>
        <w:t xml:space="preserve">: </w:t>
      </w:r>
    </w:p>
    <w:p w:rsidR="009517B8" w:rsidRPr="007F118C" w:rsidRDefault="008E739B" w:rsidP="009517B8">
      <w:pPr>
        <w:jc w:val="both"/>
      </w:pPr>
      <w:r>
        <w:rPr>
          <w:lang w:val="uk-UA"/>
        </w:rPr>
        <w:t>*</w:t>
      </w:r>
      <w:r w:rsidR="009517B8" w:rsidRPr="008E739B">
        <w:rPr>
          <w:i/>
          <w:lang w:val="uk-UA"/>
        </w:rPr>
        <w:t>за повторну видачу копії рішення сплачується судовий збір у розмірі 0,003 розміру прожиткового мінімуму на одну працездатну особу за кожний аркуш</w:t>
      </w:r>
      <w:r w:rsidR="009517B8">
        <w:rPr>
          <w:lang w:val="uk-UA"/>
        </w:rPr>
        <w:t>.</w:t>
      </w:r>
    </w:p>
    <w:p w:rsidR="000D7C68" w:rsidRDefault="000D7C68" w:rsidP="000D7C68"/>
    <w:p w:rsidR="00E642FA" w:rsidRDefault="00E642FA"/>
    <w:sectPr w:rsidR="00E6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67" w:rsidRDefault="00402967" w:rsidP="000D7C68">
      <w:r>
        <w:separator/>
      </w:r>
    </w:p>
  </w:endnote>
  <w:endnote w:type="continuationSeparator" w:id="0">
    <w:p w:rsidR="00402967" w:rsidRDefault="00402967" w:rsidP="000D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67" w:rsidRDefault="00402967" w:rsidP="000D7C68">
      <w:r>
        <w:separator/>
      </w:r>
    </w:p>
  </w:footnote>
  <w:footnote w:type="continuationSeparator" w:id="0">
    <w:p w:rsidR="00402967" w:rsidRDefault="00402967" w:rsidP="000D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5"/>
    <w:rsid w:val="000D7C68"/>
    <w:rsid w:val="00361830"/>
    <w:rsid w:val="003A4055"/>
    <w:rsid w:val="00402967"/>
    <w:rsid w:val="008E739B"/>
    <w:rsid w:val="009517B8"/>
    <w:rsid w:val="00B6748D"/>
    <w:rsid w:val="00E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68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0D7C68"/>
    <w:rPr>
      <w:b/>
      <w:bCs/>
    </w:rPr>
  </w:style>
  <w:style w:type="paragraph" w:styleId="a5">
    <w:name w:val="No Spacing"/>
    <w:uiPriority w:val="1"/>
    <w:qFormat/>
    <w:rsid w:val="000D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D7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C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D7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7C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C6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68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0D7C68"/>
    <w:rPr>
      <w:b/>
      <w:bCs/>
    </w:rPr>
  </w:style>
  <w:style w:type="paragraph" w:styleId="a5">
    <w:name w:val="No Spacing"/>
    <w:uiPriority w:val="1"/>
    <w:qFormat/>
    <w:rsid w:val="000D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D7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C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D7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7C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C6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Pochepecka Nadja</dc:creator>
  <cp:keywords/>
  <dc:description/>
  <cp:lastModifiedBy>Pochepecka Nadja</cp:lastModifiedBy>
  <cp:revision>2</cp:revision>
  <dcterms:created xsi:type="dcterms:W3CDTF">2021-09-16T11:21:00Z</dcterms:created>
  <dcterms:modified xsi:type="dcterms:W3CDTF">2021-09-16T11:30:00Z</dcterms:modified>
</cp:coreProperties>
</file>