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Надавач послуг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 Одеський окружний адміністративний суд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Платник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              _____________________________________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РАХУНОК № 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від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0"/>
        <w:gridCol w:w="2228"/>
        <w:gridCol w:w="1460"/>
        <w:gridCol w:w="1219"/>
      </w:tblGrid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Вартість виготовлення 1 сторінки (без ПДВ), грн.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Кількість сторінок, од.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Сума (без ПДВ), грн.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Витрати на копіювання або друк копій документів формату А4 та меншого розміру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tbl>
      <w:tblPr>
        <w:tblW w:w="78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</w:tblGrid>
      <w:tr w:rsidR="007F54E7" w:rsidRPr="007F54E7" w:rsidTr="00080A26">
        <w:trPr>
          <w:trHeight w:val="320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На реєстраційний рахунок: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E105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uk-UA"/>
              </w:rPr>
              <w:t>UA</w:t>
            </w:r>
            <w:r w:rsidR="008A29A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ru-RU" w:eastAsia="uk-UA"/>
              </w:rPr>
              <w:t>318201720343171</w:t>
            </w:r>
            <w:r w:rsidR="00E105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uk-UA"/>
              </w:rPr>
              <w:t>001</w:t>
            </w:r>
            <w:r w:rsidR="008A29A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ru-RU" w:eastAsia="uk-UA"/>
              </w:rPr>
              <w:t>1</w:t>
            </w:r>
            <w:bookmarkStart w:id="0" w:name="_GoBack"/>
            <w:bookmarkEnd w:id="0"/>
            <w:r w:rsidR="00E105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uk-UA"/>
              </w:rPr>
              <w:t>00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005512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МФО банку: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820172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ДКСУ  м. Київ</w:t>
            </w:r>
          </w:p>
          <w:p w:rsid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Код ЄДРПОУ: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35118626</w:t>
            </w:r>
          </w:p>
          <w:p w:rsidR="00002225" w:rsidRPr="00002225" w:rsidRDefault="00002225" w:rsidP="0000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</w:pPr>
            <w:r w:rsidRPr="00002225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Призначення платежу:</w:t>
            </w:r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відшкодування витрат, пов'язаних із друком документів за запитом на інформацію.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Сума: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Керівник ___________________</w:t>
            </w:r>
          </w:p>
          <w:p w:rsidR="007F54E7" w:rsidRDefault="007F54E7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(підпис)</w:t>
            </w:r>
          </w:p>
          <w:p w:rsidR="00080A26" w:rsidRDefault="00080A26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_________________</w:t>
            </w:r>
          </w:p>
          <w:p w:rsidR="00080A26" w:rsidRDefault="00080A26" w:rsidP="00080A2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                      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(підпис)</w:t>
            </w: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</w:tc>
      </w:tr>
    </w:tbl>
    <w:p w:rsidR="007F54E7" w:rsidRDefault="007F54E7" w:rsidP="007F54E7">
      <w:pP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</w:p>
    <w:p w:rsidR="007F54E7" w:rsidRPr="007F54E7" w:rsidRDefault="007F54E7" w:rsidP="007F54E7">
      <w:pPr>
        <w:rPr>
          <w:rFonts w:ascii="Times New Roman" w:hAnsi="Times New Roman" w:cs="Times New Roman"/>
        </w:rPr>
      </w:pPr>
    </w:p>
    <w:sectPr w:rsidR="007F54E7" w:rsidRPr="007F54E7" w:rsidSect="007F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2225"/>
    <w:rsid w:val="00080A26"/>
    <w:rsid w:val="002D4F3F"/>
    <w:rsid w:val="007068EC"/>
    <w:rsid w:val="007F54E7"/>
    <w:rsid w:val="008A29A4"/>
    <w:rsid w:val="00B34D8D"/>
    <w:rsid w:val="00E10518"/>
    <w:rsid w:val="00F7199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Тамара Новак</cp:lastModifiedBy>
  <cp:revision>2</cp:revision>
  <dcterms:created xsi:type="dcterms:W3CDTF">2021-02-11T14:54:00Z</dcterms:created>
  <dcterms:modified xsi:type="dcterms:W3CDTF">2021-02-11T14:54:00Z</dcterms:modified>
</cp:coreProperties>
</file>