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B5" w:rsidRDefault="002949B5" w:rsidP="006306F3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2949B5" w:rsidRDefault="002949B5" w:rsidP="006306F3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2949B5" w:rsidRDefault="002949B5" w:rsidP="006306F3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</w:p>
    <w:tbl>
      <w:tblPr>
        <w:tblpPr w:leftFromText="180" w:rightFromText="180" w:vertAnchor="page" w:horzAnchor="margin" w:tblpY="661"/>
        <w:tblW w:w="0" w:type="auto"/>
        <w:tblLook w:val="01E0" w:firstRow="1" w:lastRow="1" w:firstColumn="1" w:lastColumn="1" w:noHBand="0" w:noVBand="0"/>
      </w:tblPr>
      <w:tblGrid>
        <w:gridCol w:w="4535"/>
        <w:gridCol w:w="4811"/>
      </w:tblGrid>
      <w:tr w:rsidR="002949B5" w:rsidTr="00F54980">
        <w:trPr>
          <w:trHeight w:val="2746"/>
        </w:trPr>
        <w:tc>
          <w:tcPr>
            <w:tcW w:w="4535" w:type="dxa"/>
          </w:tcPr>
          <w:p w:rsidR="002949B5" w:rsidRDefault="002949B5" w:rsidP="006337F0">
            <w:pPr>
              <w:jc w:val="right"/>
              <w:rPr>
                <w:rFonts w:ascii="Arial" w:hAnsi="Arial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49B5" w:rsidRDefault="002949B5" w:rsidP="006337F0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2949B5" w:rsidRDefault="002949B5" w:rsidP="006337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</w:tcPr>
          <w:p w:rsidR="002949B5" w:rsidRDefault="002949B5" w:rsidP="006337F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49B5" w:rsidRDefault="002949B5" w:rsidP="006337F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Одеського окружного адміністративного  суду</w:t>
            </w:r>
          </w:p>
          <w:p w:rsidR="002949B5" w:rsidRDefault="002949B5" w:rsidP="006337F0">
            <w:pPr>
              <w:shd w:val="clear" w:color="auto" w:fill="FFFFFF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Суддя ________________</w:t>
            </w:r>
          </w:p>
          <w:p w:rsidR="002949B5" w:rsidRDefault="002949B5" w:rsidP="006337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Справа № _____________</w:t>
            </w:r>
          </w:p>
          <w:p w:rsidR="00F54980" w:rsidRDefault="00F54980" w:rsidP="00F549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  <w:p w:rsidR="00F54980" w:rsidRPr="00F54980" w:rsidRDefault="00F54980" w:rsidP="00F5498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549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  (ПІБ)</w:t>
            </w:r>
          </w:p>
          <w:p w:rsidR="00F54980" w:rsidRDefault="00F54980" w:rsidP="00F549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  <w:p w:rsidR="00F54980" w:rsidRPr="00F54980" w:rsidRDefault="00F54980" w:rsidP="00F5498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(а</w:t>
            </w:r>
            <w:r w:rsidRPr="00F549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дреса)</w:t>
            </w:r>
          </w:p>
          <w:p w:rsidR="00F54980" w:rsidRDefault="00F54980" w:rsidP="00F549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</w:t>
            </w:r>
          </w:p>
          <w:p w:rsidR="00F54980" w:rsidRDefault="00F54980" w:rsidP="00F549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F549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  (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</w:t>
            </w:r>
            <w:r w:rsidRPr="00F549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елефон)</w:t>
            </w:r>
          </w:p>
        </w:tc>
      </w:tr>
    </w:tbl>
    <w:p w:rsidR="002949B5" w:rsidRPr="00CF29C4" w:rsidRDefault="002949B5" w:rsidP="003062F9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29C4">
        <w:rPr>
          <w:rFonts w:ascii="Times New Roman" w:hAnsi="Times New Roman" w:cs="Times New Roman"/>
          <w:b/>
          <w:bCs/>
          <w:spacing w:val="-2"/>
          <w:sz w:val="28"/>
          <w:szCs w:val="28"/>
        </w:rPr>
        <w:t>ЗАЯВА</w:t>
      </w:r>
    </w:p>
    <w:p w:rsidR="002949B5" w:rsidRPr="00CF29C4" w:rsidRDefault="002949B5" w:rsidP="002949B5">
      <w:pPr>
        <w:pStyle w:val="a4"/>
        <w:shd w:val="clear" w:color="auto" w:fill="auto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29C4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F54980">
        <w:rPr>
          <w:rFonts w:ascii="Times New Roman" w:hAnsi="Times New Roman" w:cs="Times New Roman"/>
          <w:b/>
          <w:i/>
          <w:sz w:val="28"/>
          <w:szCs w:val="28"/>
        </w:rPr>
        <w:t>направлення документів в електронному вигляді</w:t>
      </w:r>
    </w:p>
    <w:p w:rsidR="002949B5" w:rsidRPr="00CF29C4" w:rsidRDefault="002949B5" w:rsidP="002949B5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24"/>
        </w:rPr>
      </w:pPr>
    </w:p>
    <w:p w:rsidR="002949B5" w:rsidRPr="00CF29C4" w:rsidRDefault="003062F9" w:rsidP="002949B5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підставі ст.ст. 44 </w:t>
      </w:r>
      <w:r w:rsidR="002949B5" w:rsidRPr="00CF29C4">
        <w:rPr>
          <w:rFonts w:ascii="Times New Roman" w:hAnsi="Times New Roman" w:cs="Times New Roman"/>
          <w:sz w:val="24"/>
          <w:szCs w:val="24"/>
        </w:rPr>
        <w:t xml:space="preserve">Кодексу адміністративного судочинства України прошу </w:t>
      </w:r>
      <w:r w:rsidR="00F54980">
        <w:rPr>
          <w:rFonts w:ascii="Times New Roman" w:hAnsi="Times New Roman" w:cs="Times New Roman"/>
          <w:sz w:val="24"/>
          <w:szCs w:val="24"/>
        </w:rPr>
        <w:t>над</w:t>
      </w:r>
      <w:r w:rsidR="002949B5">
        <w:rPr>
          <w:rFonts w:ascii="Times New Roman" w:hAnsi="Times New Roman" w:cs="Times New Roman"/>
          <w:sz w:val="24"/>
          <w:szCs w:val="24"/>
        </w:rPr>
        <w:t>с</w:t>
      </w:r>
      <w:r w:rsidR="00F54980">
        <w:rPr>
          <w:rFonts w:ascii="Times New Roman" w:hAnsi="Times New Roman" w:cs="Times New Roman"/>
          <w:sz w:val="24"/>
          <w:szCs w:val="24"/>
        </w:rPr>
        <w:t>и</w:t>
      </w:r>
      <w:r w:rsidR="002949B5">
        <w:rPr>
          <w:rFonts w:ascii="Times New Roman" w:hAnsi="Times New Roman" w:cs="Times New Roman"/>
          <w:sz w:val="24"/>
          <w:szCs w:val="24"/>
        </w:rPr>
        <w:t xml:space="preserve">лати мені </w:t>
      </w:r>
      <w:r w:rsidR="00F54980">
        <w:rPr>
          <w:rFonts w:ascii="Times New Roman" w:hAnsi="Times New Roman" w:cs="Times New Roman"/>
          <w:sz w:val="24"/>
          <w:szCs w:val="24"/>
        </w:rPr>
        <w:t>всі процесуальні документи по моїй справі № __</w:t>
      </w:r>
      <w:r>
        <w:rPr>
          <w:rFonts w:ascii="Times New Roman" w:hAnsi="Times New Roman" w:cs="Times New Roman"/>
          <w:sz w:val="24"/>
          <w:szCs w:val="24"/>
        </w:rPr>
        <w:t>__________/ за моїм позовом від</w:t>
      </w:r>
      <w:r w:rsidR="00F5498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  <w:bookmarkStart w:id="0" w:name="_GoBack"/>
      <w:bookmarkEnd w:id="0"/>
      <w:r w:rsidR="002949B5">
        <w:rPr>
          <w:rFonts w:ascii="Times New Roman" w:hAnsi="Times New Roman" w:cs="Times New Roman"/>
          <w:sz w:val="24"/>
          <w:szCs w:val="24"/>
        </w:rPr>
        <w:t>на електронну адресу ____________</w:t>
      </w:r>
      <w:r w:rsidR="00F5498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F54980">
        <w:rPr>
          <w:rFonts w:ascii="Times New Roman" w:hAnsi="Times New Roman" w:cs="Times New Roman"/>
          <w:sz w:val="24"/>
          <w:szCs w:val="24"/>
        </w:rPr>
        <w:t>.</w:t>
      </w:r>
      <w:r w:rsidR="00294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9B5" w:rsidRPr="00CF29C4" w:rsidRDefault="002949B5" w:rsidP="002949B5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49B5" w:rsidRPr="00CF29C4" w:rsidRDefault="002949B5" w:rsidP="002949B5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29C4">
        <w:rPr>
          <w:rFonts w:ascii="Times New Roman" w:hAnsi="Times New Roman" w:cs="Times New Roman"/>
          <w:sz w:val="24"/>
          <w:szCs w:val="24"/>
        </w:rPr>
        <w:t>« ___ » _________ 20___ року</w:t>
      </w:r>
      <w:r w:rsidRPr="00CF29C4">
        <w:rPr>
          <w:rFonts w:ascii="Times New Roman" w:hAnsi="Times New Roman" w:cs="Times New Roman"/>
        </w:rPr>
        <w:t xml:space="preserve">     _____________                               ____________________</w:t>
      </w:r>
    </w:p>
    <w:p w:rsidR="002949B5" w:rsidRPr="00CF29C4" w:rsidRDefault="002949B5" w:rsidP="002949B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F29C4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CF29C4">
        <w:rPr>
          <w:rFonts w:ascii="Times New Roman" w:hAnsi="Times New Roman" w:cs="Times New Roman"/>
        </w:rPr>
        <w:t xml:space="preserve">  </w:t>
      </w:r>
      <w:r w:rsidRPr="00CF29C4">
        <w:rPr>
          <w:rFonts w:ascii="Times New Roman" w:hAnsi="Times New Roman" w:cs="Times New Roman"/>
          <w:i/>
        </w:rPr>
        <w:t>(підпис)</w:t>
      </w:r>
      <w:r w:rsidRPr="00CF29C4">
        <w:rPr>
          <w:rFonts w:ascii="Times New Roman" w:hAnsi="Times New Roman" w:cs="Times New Roman"/>
        </w:rPr>
        <w:t xml:space="preserve">                                                      </w:t>
      </w:r>
      <w:r w:rsidRPr="00CF29C4">
        <w:rPr>
          <w:rFonts w:ascii="Times New Roman" w:hAnsi="Times New Roman" w:cs="Times New Roman"/>
          <w:i/>
        </w:rPr>
        <w:t>(ПІБ)</w:t>
      </w:r>
    </w:p>
    <w:p w:rsidR="002949B5" w:rsidRDefault="002949B5" w:rsidP="002949B5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6306F3" w:rsidRDefault="006306F3" w:rsidP="006306F3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6306F3" w:rsidRPr="00CF29C4" w:rsidRDefault="006306F3" w:rsidP="006306F3">
      <w:pPr>
        <w:spacing w:line="360" w:lineRule="auto"/>
        <w:jc w:val="both"/>
        <w:rPr>
          <w:rFonts w:ascii="Times New Roman" w:hAnsi="Times New Roman" w:cs="Times New Roman"/>
        </w:rPr>
      </w:pPr>
    </w:p>
    <w:p w:rsidR="00ED0F8D" w:rsidRPr="006306F3" w:rsidRDefault="00ED0F8D">
      <w:pPr>
        <w:rPr>
          <w:lang w:val="en-US"/>
        </w:rPr>
      </w:pPr>
    </w:p>
    <w:sectPr w:rsidR="00ED0F8D" w:rsidRPr="006306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AE"/>
    <w:rsid w:val="002949B5"/>
    <w:rsid w:val="003062F9"/>
    <w:rsid w:val="006306F3"/>
    <w:rsid w:val="00A414AE"/>
    <w:rsid w:val="00CF4213"/>
    <w:rsid w:val="00ED0F8D"/>
    <w:rsid w:val="00F5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locked/>
    <w:rsid w:val="006306F3"/>
    <w:rPr>
      <w:sz w:val="23"/>
      <w:szCs w:val="23"/>
      <w:shd w:val="clear" w:color="auto" w:fill="FFFFFF"/>
    </w:rPr>
  </w:style>
  <w:style w:type="paragraph" w:customStyle="1" w:styleId="a4">
    <w:name w:val="Основний текст"/>
    <w:basedOn w:val="a"/>
    <w:link w:val="a3"/>
    <w:rsid w:val="006306F3"/>
    <w:pPr>
      <w:shd w:val="clear" w:color="auto" w:fill="FFFFFF"/>
      <w:spacing w:after="480" w:line="274" w:lineRule="exac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locked/>
    <w:rsid w:val="006306F3"/>
    <w:rPr>
      <w:sz w:val="23"/>
      <w:szCs w:val="23"/>
      <w:shd w:val="clear" w:color="auto" w:fill="FFFFFF"/>
    </w:rPr>
  </w:style>
  <w:style w:type="paragraph" w:customStyle="1" w:styleId="a4">
    <w:name w:val="Основний текст"/>
    <w:basedOn w:val="a"/>
    <w:link w:val="a3"/>
    <w:rsid w:val="006306F3"/>
    <w:pPr>
      <w:shd w:val="clear" w:color="auto" w:fill="FFFFFF"/>
      <w:spacing w:after="480" w:line="274" w:lineRule="exac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2020-05-19T11:11:00Z</dcterms:created>
  <dcterms:modified xsi:type="dcterms:W3CDTF">2020-05-19T11:11:00Z</dcterms:modified>
</cp:coreProperties>
</file>