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DF078D" w:rsidRPr="00F34B2B" w:rsidTr="003A0A4A">
        <w:tc>
          <w:tcPr>
            <w:tcW w:w="562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336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2337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DF078D" w:rsidRPr="00F34B2B" w:rsidTr="003A0A4A">
        <w:tc>
          <w:tcPr>
            <w:tcW w:w="562" w:type="dxa"/>
          </w:tcPr>
          <w:p w:rsidR="00DF078D" w:rsidRPr="00F34B2B" w:rsidRDefault="00DF078D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DF078D" w:rsidRPr="00F34B2B" w:rsidRDefault="00E3609A" w:rsidP="003A0A4A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Секретар судового засідання</w:t>
            </w:r>
            <w:r w:rsidR="00371D4E">
              <w:rPr>
                <w:color w:val="333333"/>
                <w:sz w:val="28"/>
                <w:szCs w:val="28"/>
                <w:lang w:val="uk-UA"/>
              </w:rPr>
              <w:t xml:space="preserve"> Відділу документального забезпечення і контролю (канцелярія) 320-</w:t>
            </w:r>
            <w:r>
              <w:rPr>
                <w:color w:val="333333"/>
                <w:sz w:val="28"/>
                <w:szCs w:val="28"/>
                <w:lang w:val="uk-UA"/>
              </w:rPr>
              <w:t>84</w:t>
            </w:r>
          </w:p>
        </w:tc>
        <w:tc>
          <w:tcPr>
            <w:tcW w:w="2336" w:type="dxa"/>
          </w:tcPr>
          <w:p w:rsidR="00DF078D" w:rsidRPr="00F34B2B" w:rsidRDefault="00E3609A" w:rsidP="003A0A4A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Клименко Анастасія Юріївна</w:t>
            </w:r>
          </w:p>
        </w:tc>
        <w:tc>
          <w:tcPr>
            <w:tcW w:w="2337" w:type="dxa"/>
          </w:tcPr>
          <w:p w:rsidR="00DF078D" w:rsidRPr="00F34B2B" w:rsidRDefault="00E3609A" w:rsidP="003A0A4A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9,4</w:t>
            </w:r>
          </w:p>
        </w:tc>
      </w:tr>
      <w:tr w:rsidR="00E3609A" w:rsidRPr="00F34B2B" w:rsidTr="003A0A4A">
        <w:tc>
          <w:tcPr>
            <w:tcW w:w="562" w:type="dxa"/>
          </w:tcPr>
          <w:p w:rsidR="00E3609A" w:rsidRDefault="00E3609A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E3609A" w:rsidRPr="00E3609A" w:rsidRDefault="00E3609A" w:rsidP="00E3609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360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Секретар судового засідання Відділу документального забезпечення і контролю (канцелярія) 320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-85</w:t>
            </w:r>
          </w:p>
        </w:tc>
        <w:tc>
          <w:tcPr>
            <w:tcW w:w="2336" w:type="dxa"/>
          </w:tcPr>
          <w:p w:rsidR="00E3609A" w:rsidRPr="00F34B2B" w:rsidRDefault="00E3609A" w:rsidP="00F93F13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Рижков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Олександр Дмитрович</w:t>
            </w:r>
          </w:p>
        </w:tc>
        <w:tc>
          <w:tcPr>
            <w:tcW w:w="2337" w:type="dxa"/>
          </w:tcPr>
          <w:p w:rsidR="00E3609A" w:rsidRPr="00F34B2B" w:rsidRDefault="00E3609A" w:rsidP="00F93F13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9,8</w:t>
            </w:r>
          </w:p>
        </w:tc>
      </w:tr>
      <w:tr w:rsidR="00E3609A" w:rsidRPr="00F34B2B" w:rsidTr="003A0A4A">
        <w:tc>
          <w:tcPr>
            <w:tcW w:w="562" w:type="dxa"/>
          </w:tcPr>
          <w:p w:rsidR="00E3609A" w:rsidRDefault="00E3609A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</w:tcPr>
          <w:p w:rsidR="00E3609A" w:rsidRPr="00E3609A" w:rsidRDefault="00E3609A" w:rsidP="00E3609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360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Секретар судового засідання Відділу документального забезпечення і контролю (канцелярія) 320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-86</w:t>
            </w:r>
          </w:p>
        </w:tc>
        <w:tc>
          <w:tcPr>
            <w:tcW w:w="2336" w:type="dxa"/>
          </w:tcPr>
          <w:p w:rsidR="00E3609A" w:rsidRPr="00F34B2B" w:rsidRDefault="00E3609A" w:rsidP="00F93F13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</w:t>
            </w:r>
          </w:p>
        </w:tc>
        <w:tc>
          <w:tcPr>
            <w:tcW w:w="2337" w:type="dxa"/>
          </w:tcPr>
          <w:p w:rsidR="00E3609A" w:rsidRPr="00F34B2B" w:rsidRDefault="00E3609A" w:rsidP="00F93F13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</w:t>
            </w:r>
          </w:p>
        </w:tc>
      </w:tr>
      <w:tr w:rsidR="00E3609A" w:rsidRPr="00F34B2B" w:rsidTr="003A0A4A">
        <w:tc>
          <w:tcPr>
            <w:tcW w:w="562" w:type="dxa"/>
          </w:tcPr>
          <w:p w:rsidR="00E3609A" w:rsidRDefault="00E3609A" w:rsidP="003A0A4A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</w:tcPr>
          <w:p w:rsidR="00E3609A" w:rsidRPr="00E3609A" w:rsidRDefault="00E3609A" w:rsidP="00E3609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3609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Секретар судового засідання Відділу документального забезпечення і контролю (канцелярія) 320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-87</w:t>
            </w:r>
          </w:p>
        </w:tc>
        <w:tc>
          <w:tcPr>
            <w:tcW w:w="2336" w:type="dxa"/>
          </w:tcPr>
          <w:p w:rsidR="00E3609A" w:rsidRPr="00F34B2B" w:rsidRDefault="00E3609A" w:rsidP="00F93F13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Чумак Юлія Андріївна</w:t>
            </w:r>
          </w:p>
        </w:tc>
        <w:tc>
          <w:tcPr>
            <w:tcW w:w="2337" w:type="dxa"/>
          </w:tcPr>
          <w:p w:rsidR="00E3609A" w:rsidRPr="00F34B2B" w:rsidRDefault="00E3609A" w:rsidP="00F93F13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9,4</w:t>
            </w:r>
          </w:p>
        </w:tc>
      </w:tr>
    </w:tbl>
    <w:p w:rsidR="00146E57" w:rsidRDefault="00146E57"/>
    <w:sectPr w:rsidR="00146E57" w:rsidSect="00146E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078D"/>
    <w:rsid w:val="00146E57"/>
    <w:rsid w:val="00272B59"/>
    <w:rsid w:val="00371D4E"/>
    <w:rsid w:val="00627C21"/>
    <w:rsid w:val="00847DDB"/>
    <w:rsid w:val="00943C15"/>
    <w:rsid w:val="00A34225"/>
    <w:rsid w:val="00DE44F8"/>
    <w:rsid w:val="00DF078D"/>
    <w:rsid w:val="00E3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F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DF078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213</Characters>
  <Application>Microsoft Office Word</Application>
  <DocSecurity>0</DocSecurity>
  <Lines>1</Lines>
  <Paragraphs>1</Paragraphs>
  <ScaleCrop>false</ScaleCrop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tumoshenko</dc:creator>
  <cp:keywords/>
  <dc:description/>
  <cp:lastModifiedBy>tumoshenko</cp:lastModifiedBy>
  <cp:revision>7</cp:revision>
  <dcterms:created xsi:type="dcterms:W3CDTF">2021-10-11T08:35:00Z</dcterms:created>
  <dcterms:modified xsi:type="dcterms:W3CDTF">2022-02-02T07:12:00Z</dcterms:modified>
</cp:coreProperties>
</file>