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DF078D" w:rsidRPr="00F34B2B" w:rsidTr="003A0A4A">
        <w:tc>
          <w:tcPr>
            <w:tcW w:w="562" w:type="dxa"/>
          </w:tcPr>
          <w:p w:rsidR="00DF078D" w:rsidRPr="00F34B2B" w:rsidRDefault="00DF078D" w:rsidP="003A0A4A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color w:val="333333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</w:tcPr>
          <w:p w:rsidR="00DF078D" w:rsidRPr="00F34B2B" w:rsidRDefault="00DF078D" w:rsidP="003A0A4A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336" w:type="dxa"/>
          </w:tcPr>
          <w:p w:rsidR="00DF078D" w:rsidRPr="00F34B2B" w:rsidRDefault="00DF078D" w:rsidP="003A0A4A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2337" w:type="dxa"/>
          </w:tcPr>
          <w:p w:rsidR="00DF078D" w:rsidRPr="00F34B2B" w:rsidRDefault="00DF078D" w:rsidP="003A0A4A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DF078D" w:rsidRPr="00F34B2B" w:rsidTr="003A0A4A">
        <w:tc>
          <w:tcPr>
            <w:tcW w:w="562" w:type="dxa"/>
          </w:tcPr>
          <w:p w:rsidR="00DF078D" w:rsidRPr="00F34B2B" w:rsidRDefault="00DF078D" w:rsidP="003A0A4A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</w:tcPr>
          <w:p w:rsidR="00DF078D" w:rsidRPr="00F34B2B" w:rsidRDefault="00DD7B21" w:rsidP="003A0A4A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Старший судовий розпорядник</w:t>
            </w:r>
          </w:p>
        </w:tc>
        <w:tc>
          <w:tcPr>
            <w:tcW w:w="2336" w:type="dxa"/>
          </w:tcPr>
          <w:p w:rsidR="00DF078D" w:rsidRPr="00F34B2B" w:rsidRDefault="00DD7B21" w:rsidP="003A0A4A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Борисенко Марія Вікторівна</w:t>
            </w:r>
          </w:p>
        </w:tc>
        <w:tc>
          <w:tcPr>
            <w:tcW w:w="2337" w:type="dxa"/>
          </w:tcPr>
          <w:p w:rsidR="00DF078D" w:rsidRPr="00F34B2B" w:rsidRDefault="00DD7B21" w:rsidP="003A0A4A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5,8</w:t>
            </w:r>
          </w:p>
        </w:tc>
      </w:tr>
    </w:tbl>
    <w:p w:rsidR="00146E57" w:rsidRDefault="00146E57"/>
    <w:sectPr w:rsidR="00146E57" w:rsidSect="00146E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078D"/>
    <w:rsid w:val="00146E57"/>
    <w:rsid w:val="008302C1"/>
    <w:rsid w:val="00943C15"/>
    <w:rsid w:val="00DD7B21"/>
    <w:rsid w:val="00DF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F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DF078D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59</Characters>
  <Application>Microsoft Office Word</Application>
  <DocSecurity>0</DocSecurity>
  <Lines>1</Lines>
  <Paragraphs>1</Paragraphs>
  <ScaleCrop>false</ScaleCrop>
  <Company>Grizli777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tumoshenko</dc:creator>
  <cp:keywords/>
  <dc:description/>
  <cp:lastModifiedBy>tumoshenko</cp:lastModifiedBy>
  <cp:revision>4</cp:revision>
  <dcterms:created xsi:type="dcterms:W3CDTF">2021-10-11T08:35:00Z</dcterms:created>
  <dcterms:modified xsi:type="dcterms:W3CDTF">2021-12-15T15:02:00Z</dcterms:modified>
</cp:coreProperties>
</file>