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2C" w:rsidRPr="0034782C" w:rsidRDefault="0034782C" w:rsidP="0034782C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4782C">
        <w:rPr>
          <w:rFonts w:ascii="Times New Roman" w:hAnsi="Times New Roman" w:cs="Times New Roman"/>
          <w:sz w:val="28"/>
          <w:szCs w:val="28"/>
        </w:rPr>
        <w:t>Малинський</w:t>
      </w:r>
      <w:proofErr w:type="spellEnd"/>
      <w:r w:rsidRPr="0034782C">
        <w:rPr>
          <w:rFonts w:ascii="Times New Roman" w:hAnsi="Times New Roman" w:cs="Times New Roman"/>
          <w:sz w:val="28"/>
          <w:szCs w:val="28"/>
        </w:rPr>
        <w:t xml:space="preserve"> районний суд </w:t>
      </w:r>
    </w:p>
    <w:p w:rsidR="0034782C" w:rsidRPr="0034782C" w:rsidRDefault="0034782C" w:rsidP="0034782C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4782C">
        <w:rPr>
          <w:rFonts w:ascii="Times New Roman" w:hAnsi="Times New Roman" w:cs="Times New Roman"/>
          <w:sz w:val="28"/>
          <w:szCs w:val="28"/>
        </w:rPr>
        <w:t>Житомирської області</w:t>
      </w:r>
    </w:p>
    <w:p w:rsidR="0034782C" w:rsidRPr="0034782C" w:rsidRDefault="0034782C" w:rsidP="0034782C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4782C">
        <w:rPr>
          <w:rFonts w:ascii="Times New Roman" w:hAnsi="Times New Roman" w:cs="Times New Roman"/>
          <w:sz w:val="28"/>
          <w:szCs w:val="28"/>
        </w:rPr>
        <w:t xml:space="preserve">площа Соборна, 8 </w:t>
      </w:r>
      <w:r w:rsidR="009A3E72" w:rsidRPr="0034782C">
        <w:rPr>
          <w:rFonts w:ascii="Times New Roman" w:hAnsi="Times New Roman" w:cs="Times New Roman"/>
          <w:sz w:val="28"/>
          <w:szCs w:val="28"/>
        </w:rPr>
        <w:t xml:space="preserve">, </w:t>
      </w:r>
      <w:r w:rsidRPr="0034782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2C">
        <w:rPr>
          <w:rFonts w:ascii="Times New Roman" w:hAnsi="Times New Roman" w:cs="Times New Roman"/>
          <w:sz w:val="28"/>
          <w:szCs w:val="28"/>
        </w:rPr>
        <w:t xml:space="preserve">Малин </w:t>
      </w:r>
    </w:p>
    <w:p w:rsidR="0034782C" w:rsidRPr="0034782C" w:rsidRDefault="0034782C" w:rsidP="0034782C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34782C">
        <w:rPr>
          <w:rFonts w:ascii="Times New Roman" w:hAnsi="Times New Roman" w:cs="Times New Roman"/>
          <w:sz w:val="28"/>
          <w:szCs w:val="28"/>
        </w:rPr>
        <w:t xml:space="preserve">Житомирської області, 11601 </w:t>
      </w:r>
      <w:r w:rsidR="009A3E72" w:rsidRPr="0034782C">
        <w:rPr>
          <w:rFonts w:ascii="Times New Roman" w:hAnsi="Times New Roman" w:cs="Times New Roman"/>
          <w:sz w:val="28"/>
          <w:szCs w:val="28"/>
        </w:rPr>
        <w:br/>
        <w:t>тел.</w:t>
      </w:r>
      <w:r w:rsidR="00514025" w:rsidRPr="0034782C">
        <w:rPr>
          <w:rFonts w:ascii="Times New Roman" w:hAnsi="Times New Roman" w:cs="Times New Roman"/>
          <w:sz w:val="28"/>
          <w:szCs w:val="28"/>
        </w:rPr>
        <w:t>/факс  (</w:t>
      </w:r>
      <w:r w:rsidRPr="0034782C">
        <w:rPr>
          <w:rFonts w:ascii="Times New Roman" w:hAnsi="Times New Roman" w:cs="Times New Roman"/>
          <w:sz w:val="28"/>
          <w:szCs w:val="28"/>
        </w:rPr>
        <w:t>04133)9-77-36</w:t>
      </w:r>
    </w:p>
    <w:p w:rsidR="009A3E72" w:rsidRPr="009A3E72" w:rsidRDefault="0034782C" w:rsidP="00347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A3E72" w:rsidRPr="009A3E7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A3E72" w:rsidRPr="009A3E7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A3E72" w:rsidRPr="009A3E7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16EC1">
          <w:rPr>
            <w:rStyle w:val="a3"/>
            <w:rFonts w:ascii="Times New Roman" w:hAnsi="Times New Roman" w:cs="Times New Roman"/>
            <w:sz w:val="28"/>
            <w:szCs w:val="28"/>
          </w:rPr>
          <w:t>inbox@ml.zt.court.gov.ua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0"/>
          <w:szCs w:val="20"/>
        </w:rPr>
      </w:pPr>
      <w:r w:rsidRPr="009A3E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>(П.І.Б/ найменування заявника, представника)</w:t>
      </w:r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>(адреса)</w:t>
      </w:r>
      <w:r w:rsidRPr="009A3E72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>(контактний телефон , e</w:t>
      </w:r>
      <w:r w:rsidRPr="0034782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9A3E7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4782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A3E72" w:rsidRPr="009A3E72" w:rsidRDefault="009A3E72" w:rsidP="00781742">
      <w:pPr>
        <w:tabs>
          <w:tab w:val="left" w:pos="4820"/>
        </w:tabs>
        <w:ind w:left="4536" w:hanging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E72">
        <w:rPr>
          <w:rFonts w:ascii="Times New Roman" w:hAnsi="Times New Roman" w:cs="Times New Roman"/>
          <w:b/>
          <w:sz w:val="24"/>
          <w:szCs w:val="24"/>
        </w:rPr>
        <w:t>Справа  №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514025">
        <w:rPr>
          <w:rFonts w:ascii="Times New Roman" w:hAnsi="Times New Roman" w:cs="Times New Roman"/>
          <w:b/>
          <w:sz w:val="24"/>
          <w:szCs w:val="24"/>
        </w:rPr>
        <w:br/>
      </w:r>
      <w:r w:rsidR="00781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02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A3E72">
        <w:rPr>
          <w:rFonts w:ascii="Times New Roman" w:hAnsi="Times New Roman" w:cs="Times New Roman"/>
          <w:b/>
          <w:sz w:val="24"/>
          <w:szCs w:val="24"/>
        </w:rPr>
        <w:t>позовом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9A3E72">
        <w:rPr>
          <w:rFonts w:ascii="Times New Roman" w:hAnsi="Times New Roman" w:cs="Times New Roman"/>
          <w:b/>
          <w:sz w:val="24"/>
          <w:szCs w:val="24"/>
        </w:rPr>
        <w:br/>
        <w:t>до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781742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br/>
        <w:t>про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781742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br/>
      </w:r>
    </w:p>
    <w:p w:rsidR="009A3E72" w:rsidRPr="009A3E72" w:rsidRDefault="009A3E72" w:rsidP="009A3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72">
        <w:rPr>
          <w:rFonts w:ascii="Times New Roman" w:hAnsi="Times New Roman" w:cs="Times New Roman"/>
          <w:b/>
          <w:sz w:val="28"/>
          <w:szCs w:val="28"/>
        </w:rPr>
        <w:t xml:space="preserve">Заява </w:t>
      </w:r>
      <w:r w:rsidRPr="009A3E72">
        <w:rPr>
          <w:rFonts w:ascii="Times New Roman" w:hAnsi="Times New Roman" w:cs="Times New Roman"/>
          <w:b/>
          <w:sz w:val="28"/>
          <w:szCs w:val="28"/>
        </w:rPr>
        <w:br/>
        <w:t>про отримання процесуальних документів в електронному вигляді</w:t>
      </w:r>
    </w:p>
    <w:p w:rsidR="009A3E72" w:rsidRPr="009A3E72" w:rsidRDefault="009A3E72" w:rsidP="003933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Прошу надсилати процесуальні документи по справі № ___________ в електронному вигляді на електронну адресу __________________</w:t>
      </w:r>
      <w:r w:rsidR="0034782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9A3E72">
        <w:rPr>
          <w:rFonts w:ascii="Times New Roman" w:hAnsi="Times New Roman" w:cs="Times New Roman"/>
          <w:sz w:val="28"/>
          <w:szCs w:val="28"/>
        </w:rPr>
        <w:t>.</w:t>
      </w:r>
      <w:r w:rsidRPr="009A3E72">
        <w:rPr>
          <w:rFonts w:ascii="Times New Roman" w:hAnsi="Times New Roman" w:cs="Times New Roman"/>
          <w:sz w:val="28"/>
          <w:szCs w:val="28"/>
        </w:rPr>
        <w:br/>
      </w:r>
    </w:p>
    <w:p w:rsidR="009A3E72" w:rsidRPr="009A3E72" w:rsidRDefault="009A3E72" w:rsidP="009A3E72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Д</w:t>
      </w:r>
      <w:r w:rsidR="00781742">
        <w:rPr>
          <w:rFonts w:ascii="Times New Roman" w:hAnsi="Times New Roman" w:cs="Times New Roman"/>
          <w:sz w:val="28"/>
          <w:szCs w:val="28"/>
        </w:rPr>
        <w:t>одатки</w:t>
      </w:r>
      <w:r w:rsidRPr="009A3E72">
        <w:rPr>
          <w:rFonts w:ascii="Times New Roman" w:hAnsi="Times New Roman" w:cs="Times New Roman"/>
          <w:sz w:val="28"/>
          <w:szCs w:val="28"/>
        </w:rPr>
        <w:t xml:space="preserve"> ( за наявності)</w:t>
      </w:r>
    </w:p>
    <w:p w:rsidR="009A3E72" w:rsidRPr="009A3E72" w:rsidRDefault="009A3E72" w:rsidP="009A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E72" w:rsidRPr="0078174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E72" w:rsidRPr="009A3E72" w:rsidRDefault="009A3E72" w:rsidP="009A3E72">
      <w:pPr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3E72">
        <w:rPr>
          <w:rFonts w:ascii="Times New Roman" w:hAnsi="Times New Roman" w:cs="Times New Roman"/>
          <w:sz w:val="28"/>
          <w:szCs w:val="28"/>
        </w:rPr>
        <w:t xml:space="preserve">                        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A3E72">
        <w:rPr>
          <w:rFonts w:ascii="Times New Roman" w:hAnsi="Times New Roman" w:cs="Times New Roman"/>
          <w:sz w:val="20"/>
          <w:szCs w:val="20"/>
        </w:rPr>
        <w:t xml:space="preserve">  (дата)                        </w:t>
      </w:r>
      <w:r w:rsidRPr="009A3E7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A3E72">
        <w:rPr>
          <w:rFonts w:ascii="Times New Roman" w:hAnsi="Times New Roman" w:cs="Times New Roman"/>
          <w:sz w:val="20"/>
          <w:szCs w:val="20"/>
        </w:rPr>
        <w:t xml:space="preserve">   (підпис)</w:t>
      </w:r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B0F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br/>
      </w:r>
      <w:r w:rsidRPr="00347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6A5B0F" w:rsidRPr="009A3E72" w:rsidSect="006A5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3E72"/>
    <w:rsid w:val="00011BD8"/>
    <w:rsid w:val="00235E79"/>
    <w:rsid w:val="0034782C"/>
    <w:rsid w:val="00393308"/>
    <w:rsid w:val="00514025"/>
    <w:rsid w:val="006A5B0F"/>
    <w:rsid w:val="00781742"/>
    <w:rsid w:val="00991C8C"/>
    <w:rsid w:val="009A3E72"/>
    <w:rsid w:val="00AE01D4"/>
    <w:rsid w:val="00BB4721"/>
    <w:rsid w:val="00DB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E72"/>
    <w:rPr>
      <w:color w:val="0000FF" w:themeColor="hyperlink"/>
      <w:u w:val="single"/>
    </w:rPr>
  </w:style>
  <w:style w:type="paragraph" w:styleId="a4">
    <w:name w:val="No Spacing"/>
    <w:uiPriority w:val="1"/>
    <w:qFormat/>
    <w:rsid w:val="003478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ml.zt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3</cp:revision>
  <cp:lastPrinted>2022-02-18T13:24:00Z</cp:lastPrinted>
  <dcterms:created xsi:type="dcterms:W3CDTF">2022-02-18T13:21:00Z</dcterms:created>
  <dcterms:modified xsi:type="dcterms:W3CDTF">2022-02-18T13:24:00Z</dcterms:modified>
</cp:coreProperties>
</file>