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3" w:rsidRPr="00CD7235" w:rsidRDefault="00E846B3" w:rsidP="00E846B3">
      <w:pPr>
        <w:jc w:val="center"/>
        <w:rPr>
          <w:sz w:val="32"/>
          <w:lang w:val="uk-UA"/>
        </w:rPr>
      </w:pPr>
      <w:r w:rsidRPr="00CD7235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B89E8FC" wp14:editId="24BBF379">
            <wp:simplePos x="0" y="0"/>
            <wp:positionH relativeFrom="margin">
              <wp:align>center</wp:align>
            </wp:positionH>
            <wp:positionV relativeFrom="paragraph">
              <wp:posOffset>-123632</wp:posOffset>
            </wp:positionV>
            <wp:extent cx="531495" cy="6858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235">
        <w:rPr>
          <w:sz w:val="32"/>
          <w:lang w:val="uk-UA"/>
        </w:rPr>
        <w:t xml:space="preserve">   </w:t>
      </w:r>
    </w:p>
    <w:p w:rsidR="00E846B3" w:rsidRPr="00CD7235" w:rsidRDefault="00E846B3" w:rsidP="00E846B3">
      <w:pPr>
        <w:pStyle w:val="2"/>
        <w:rPr>
          <w:sz w:val="32"/>
          <w:lang w:val="uk-UA"/>
        </w:rPr>
      </w:pPr>
    </w:p>
    <w:p w:rsid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САКСАГАНСЬК</w:t>
      </w:r>
      <w:r>
        <w:rPr>
          <w:sz w:val="24"/>
          <w:szCs w:val="24"/>
          <w:lang w:val="uk-UA"/>
        </w:rPr>
        <w:t>ИЙ РАЙОННИЙ СУД м. КРИВОГО РОГУ</w:t>
      </w:r>
    </w:p>
    <w:p w:rsidR="00E846B3" w:rsidRP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ДНІПРОПЕТРОВСЬКОЇ ОБЛАСТІ</w:t>
      </w:r>
    </w:p>
    <w:tbl>
      <w:tblPr>
        <w:tblW w:w="9639" w:type="dxa"/>
        <w:tblBorders>
          <w:top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846B3" w:rsidRPr="00CD7235" w:rsidTr="00F61271">
        <w:trPr>
          <w:trHeight w:val="546"/>
        </w:trPr>
        <w:tc>
          <w:tcPr>
            <w:tcW w:w="9639" w:type="dxa"/>
          </w:tcPr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  <w:r w:rsidRPr="00CD7235">
              <w:rPr>
                <w:sz w:val="20"/>
                <w:lang w:val="uk-UA"/>
              </w:rPr>
              <w:t>50074,  Україна,  Дніпропетровська область,  м. Кривий Ріг,  вул. Демиденка, 3</w:t>
            </w:r>
            <w:r w:rsidR="00332AA3">
              <w:rPr>
                <w:sz w:val="20"/>
                <w:lang w:val="uk-UA"/>
              </w:rPr>
              <w:t>-А</w:t>
            </w:r>
            <w:r w:rsidRPr="00CD7235">
              <w:rPr>
                <w:sz w:val="20"/>
                <w:lang w:val="uk-UA"/>
              </w:rPr>
              <w:t xml:space="preserve"> </w:t>
            </w: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lang w:val="uk-UA"/>
              </w:rPr>
            </w:pPr>
            <w:r w:rsidRPr="00CD7235">
              <w:rPr>
                <w:sz w:val="20"/>
                <w:lang w:val="uk-UA"/>
              </w:rPr>
              <w:t xml:space="preserve">тел. 26-24-98,  тел/факс (0564) 26-17-33, e-mail: </w:t>
            </w:r>
            <w:hyperlink r:id="rId8" w:history="1">
              <w:r w:rsidRPr="00CD7235">
                <w:rPr>
                  <w:rStyle w:val="a8"/>
                  <w:sz w:val="20"/>
                  <w:lang w:val="uk-UA"/>
                </w:rPr>
                <w:t>inbox@sk.dp.court.gov.ua</w:t>
              </w:r>
            </w:hyperlink>
          </w:p>
        </w:tc>
      </w:tr>
    </w:tbl>
    <w:p w:rsidR="00024D9C" w:rsidRP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3CDE" w:rsidRDefault="00B53CDE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7F1" w:rsidRDefault="007337F1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D9C" w:rsidRP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конкурсу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</w:t>
      </w:r>
      <w:r w:rsidR="001305E6">
        <w:rPr>
          <w:rFonts w:ascii="Times New Roman" w:hAnsi="Times New Roman" w:cs="Times New Roman"/>
          <w:b/>
          <w:sz w:val="24"/>
          <w:szCs w:val="24"/>
          <w:lang w:val="uk-UA"/>
        </w:rPr>
        <w:t>секретаря</w:t>
      </w:r>
    </w:p>
    <w:p w:rsid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Саксаганського районного суду м. Кривого</w:t>
      </w:r>
      <w:r w:rsidR="00A75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Рогу Дніпропетровської області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3670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відсутність </w:t>
      </w: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переможця конкурсу</w:t>
      </w:r>
    </w:p>
    <w:p w:rsidR="00024D9C" w:rsidRDefault="00E846B3" w:rsidP="00A75A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пунктів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 59</w:t>
      </w:r>
      <w:r w:rsidR="00B53CD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>, 60</w:t>
      </w:r>
      <w:r w:rsidRPr="00E846B3">
        <w:t xml:space="preserve">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25.03.2016 № 246 (із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наказу керівника апарату 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суду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Про оголошення конкурсу на зайняття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посади державної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2021 року 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305E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337F1" w:rsidRPr="00A75A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Саксаганськ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суд м. Кривого Рогу Дніпропетровської області 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надає інформацію про </w:t>
      </w:r>
      <w:r w:rsidR="003670D8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оголошеного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="00332AA3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9FF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 xml:space="preserve">зайняття посади </w:t>
      </w:r>
      <w:r w:rsidR="00D56952" w:rsidRPr="00D56952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Саксаганського районного суду</w:t>
      </w:r>
      <w:r w:rsidR="00D56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>м. Кривого Рогу Дніпропетровської області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pPr w:leftFromText="180" w:rightFromText="180" w:vertAnchor="page" w:horzAnchor="margin" w:tblpY="8546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276"/>
        <w:gridCol w:w="992"/>
        <w:gridCol w:w="2835"/>
      </w:tblGrid>
      <w:tr w:rsidR="003670D8" w:rsidRPr="00024D9C" w:rsidTr="00332AA3">
        <w:trPr>
          <w:trHeight w:val="850"/>
        </w:trPr>
        <w:tc>
          <w:tcPr>
            <w:tcW w:w="421" w:type="dxa"/>
          </w:tcPr>
          <w:p w:rsidR="003670D8" w:rsidRPr="0068060B" w:rsidRDefault="003670D8" w:rsidP="007B62B5">
            <w:pPr>
              <w:ind w:left="-113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№ з\п</w:t>
            </w:r>
          </w:p>
        </w:tc>
        <w:tc>
          <w:tcPr>
            <w:tcW w:w="2126" w:type="dxa"/>
          </w:tcPr>
          <w:p w:rsidR="003670D8" w:rsidRPr="0068060B" w:rsidRDefault="003670D8" w:rsidP="007B62B5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Найменування посади</w:t>
            </w:r>
          </w:p>
        </w:tc>
        <w:tc>
          <w:tcPr>
            <w:tcW w:w="2268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 xml:space="preserve">Номер оголошення </w:t>
            </w:r>
            <w:r w:rsidRPr="0068060B">
              <w:rPr>
                <w:b/>
              </w:rPr>
              <w:t xml:space="preserve"> </w:t>
            </w:r>
            <w:r w:rsidRPr="0068060B">
              <w:rPr>
                <w:rFonts w:ascii="Times New Roman" w:hAnsi="Times New Roman" w:cs="Times New Roman"/>
                <w:b/>
                <w:lang w:val="uk-UA"/>
              </w:rPr>
              <w:t>про проведення конкурсу</w:t>
            </w:r>
          </w:p>
        </w:tc>
        <w:tc>
          <w:tcPr>
            <w:tcW w:w="1276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по батькові</w:t>
            </w:r>
          </w:p>
        </w:tc>
        <w:tc>
          <w:tcPr>
            <w:tcW w:w="992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Загальна кількість балів</w:t>
            </w:r>
          </w:p>
        </w:tc>
        <w:tc>
          <w:tcPr>
            <w:tcW w:w="2835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3670D8" w:rsidRPr="00024D9C" w:rsidTr="00332AA3">
        <w:trPr>
          <w:trHeight w:val="976"/>
        </w:trPr>
        <w:tc>
          <w:tcPr>
            <w:tcW w:w="421" w:type="dxa"/>
          </w:tcPr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</w:tcPr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Default="00D56952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екретар </w:t>
            </w:r>
            <w:r w:rsid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Саксаганського районного суду</w:t>
            </w:r>
          </w:p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 Дніпропетровської області</w:t>
            </w:r>
          </w:p>
        </w:tc>
        <w:tc>
          <w:tcPr>
            <w:tcW w:w="2268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7719FF" w:rsidRDefault="00332AA3" w:rsidP="001305E6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AA3">
              <w:rPr>
                <w:rFonts w:ascii="Times New Roman" w:hAnsi="Times New Roman" w:cs="Times New Roman"/>
                <w:lang w:val="uk-UA"/>
              </w:rPr>
              <w:t>СРСМКРДО111021С</w:t>
            </w:r>
            <w:r w:rsidR="001305E6">
              <w:rPr>
                <w:rFonts w:ascii="Times New Roman" w:hAnsi="Times New Roman" w:cs="Times New Roman"/>
                <w:lang w:val="uk-UA"/>
              </w:rPr>
              <w:t>С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670D8" w:rsidRPr="00024D9C" w:rsidRDefault="003670D8" w:rsidP="007B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36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35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D83A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п</w:t>
            </w:r>
            <w:r w:rsidRPr="00680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ереможець конкурсу</w:t>
            </w:r>
            <w:r>
              <w:t xml:space="preserve"> </w:t>
            </w:r>
            <w:r w:rsidRP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участі у конкурсі</w:t>
            </w:r>
          </w:p>
        </w:tc>
      </w:tr>
    </w:tbl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3670D8" w:rsidP="007B62B5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sz w:val="24"/>
          <w:szCs w:val="24"/>
          <w:lang w:val="uk-UA"/>
        </w:rPr>
        <w:t>Керівник апарату суду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Є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вген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АЙ</w:t>
      </w:r>
    </w:p>
    <w:p w:rsid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Default="007B62B5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D9C" w:rsidRPr="00024D9C" w:rsidRDefault="00A75A56" w:rsidP="00024D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sz w:val="18"/>
          <w:szCs w:val="18"/>
          <w:lang w:val="uk-UA"/>
        </w:rPr>
        <w:t>Вик.: Новіцька А.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E0E" w:rsidRPr="00024D9C" w:rsidRDefault="007D6E0E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6E0E" w:rsidRPr="00024D9C" w:rsidSect="007337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D4" w:rsidRDefault="007720D4" w:rsidP="00024D9C">
      <w:pPr>
        <w:spacing w:after="0" w:line="240" w:lineRule="auto"/>
      </w:pPr>
      <w:r>
        <w:separator/>
      </w:r>
    </w:p>
  </w:endnote>
  <w:endnote w:type="continuationSeparator" w:id="0">
    <w:p w:rsidR="007720D4" w:rsidRDefault="007720D4" w:rsidP="000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D4" w:rsidRDefault="007720D4" w:rsidP="00024D9C">
      <w:pPr>
        <w:spacing w:after="0" w:line="240" w:lineRule="auto"/>
      </w:pPr>
      <w:r>
        <w:separator/>
      </w:r>
    </w:p>
  </w:footnote>
  <w:footnote w:type="continuationSeparator" w:id="0">
    <w:p w:rsidR="007720D4" w:rsidRDefault="007720D4" w:rsidP="000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8"/>
    <w:rsid w:val="00024D9C"/>
    <w:rsid w:val="00084EE2"/>
    <w:rsid w:val="000D6D6F"/>
    <w:rsid w:val="001305E6"/>
    <w:rsid w:val="00225AC2"/>
    <w:rsid w:val="0028459C"/>
    <w:rsid w:val="00332AA3"/>
    <w:rsid w:val="003670D8"/>
    <w:rsid w:val="003814A6"/>
    <w:rsid w:val="00437235"/>
    <w:rsid w:val="0068060B"/>
    <w:rsid w:val="006E3E9B"/>
    <w:rsid w:val="007337F1"/>
    <w:rsid w:val="007719FF"/>
    <w:rsid w:val="007720D4"/>
    <w:rsid w:val="007B62B5"/>
    <w:rsid w:val="007B6438"/>
    <w:rsid w:val="007D6E0E"/>
    <w:rsid w:val="009D6D77"/>
    <w:rsid w:val="00A75A56"/>
    <w:rsid w:val="00B15C11"/>
    <w:rsid w:val="00B53CDE"/>
    <w:rsid w:val="00B92CF0"/>
    <w:rsid w:val="00BE7924"/>
    <w:rsid w:val="00D56952"/>
    <w:rsid w:val="00D83A2C"/>
    <w:rsid w:val="00D92A55"/>
    <w:rsid w:val="00E1684D"/>
    <w:rsid w:val="00E60BAE"/>
    <w:rsid w:val="00E846B3"/>
    <w:rsid w:val="00F300C3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1B80-D703-4DAD-BF57-05EC46A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46B3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D9C"/>
  </w:style>
  <w:style w:type="paragraph" w:styleId="a6">
    <w:name w:val="footer"/>
    <w:basedOn w:val="a"/>
    <w:link w:val="a7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9C"/>
  </w:style>
  <w:style w:type="character" w:customStyle="1" w:styleId="20">
    <w:name w:val="Заголовок 2 Знак"/>
    <w:basedOn w:val="a0"/>
    <w:link w:val="2"/>
    <w:rsid w:val="00E84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basedOn w:val="a0"/>
    <w:rsid w:val="00E846B3"/>
    <w:rPr>
      <w:u w:val="single"/>
    </w:rPr>
  </w:style>
  <w:style w:type="paragraph" w:customStyle="1" w:styleId="WW-">
    <w:name w:val="WW-Обычный (веб)"/>
    <w:basedOn w:val="a"/>
    <w:rsid w:val="00E846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2021-11-09T13:36:00Z</cp:lastPrinted>
  <dcterms:created xsi:type="dcterms:W3CDTF">2021-11-09T13:36:00Z</dcterms:created>
  <dcterms:modified xsi:type="dcterms:W3CDTF">2021-11-09T13:37:00Z</dcterms:modified>
</cp:coreProperties>
</file>