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99" w:rsidRPr="00017C99" w:rsidRDefault="00017C99" w:rsidP="00017C99">
      <w:pPr>
        <w:spacing w:after="150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</w:pPr>
      <w:proofErr w:type="spellStart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Зразок</w:t>
      </w:r>
      <w:proofErr w:type="spellEnd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заяви про </w:t>
      </w:r>
      <w:proofErr w:type="spellStart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повернення</w:t>
      </w:r>
      <w:proofErr w:type="spellEnd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помилково</w:t>
      </w:r>
      <w:proofErr w:type="spellEnd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сплаченого</w:t>
      </w:r>
      <w:proofErr w:type="spellEnd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судового </w:t>
      </w:r>
      <w:proofErr w:type="spellStart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збору</w:t>
      </w:r>
      <w:proofErr w:type="spellEnd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для </w:t>
      </w:r>
      <w:proofErr w:type="spellStart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фізичних</w:t>
      </w:r>
      <w:proofErr w:type="spellEnd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осіб</w:t>
      </w:r>
      <w:proofErr w:type="spellEnd"/>
    </w:p>
    <w:p w:rsidR="00017C99" w:rsidRPr="00017C99" w:rsidRDefault="00017C99" w:rsidP="00017C99">
      <w:pPr>
        <w:spacing w:after="150"/>
        <w:jc w:val="right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>Луцький міськрайонний суд Волинської області</w:t>
      </w:r>
      <w:bookmarkStart w:id="0" w:name="_GoBack"/>
      <w:bookmarkEnd w:id="0"/>
    </w:p>
    <w:p w:rsidR="00017C99" w:rsidRPr="00017C99" w:rsidRDefault="00017C99" w:rsidP="00017C99">
      <w:pPr>
        <w:spacing w:after="150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</w:t>
      </w:r>
    </w:p>
    <w:p w:rsidR="00017C99" w:rsidRPr="00017C99" w:rsidRDefault="00017C99" w:rsidP="00017C99">
      <w:pPr>
        <w:spacing w:after="150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(ПІБ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фізичної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особи)</w:t>
      </w:r>
    </w:p>
    <w:p w:rsidR="00017C99" w:rsidRPr="00017C99" w:rsidRDefault="00017C99" w:rsidP="00017C99">
      <w:pPr>
        <w:spacing w:after="150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</w:t>
      </w:r>
    </w:p>
    <w:p w:rsidR="00017C99" w:rsidRPr="00017C99" w:rsidRDefault="00017C99" w:rsidP="00017C99">
      <w:pPr>
        <w:spacing w:after="150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                       (адреса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проживання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фізичної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особи)</w:t>
      </w:r>
    </w:p>
    <w:p w:rsidR="00017C99" w:rsidRPr="00017C99" w:rsidRDefault="00017C99" w:rsidP="00017C99">
      <w:pPr>
        <w:spacing w:after="150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  </w:t>
      </w:r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ЗАЯВА*</w:t>
      </w:r>
    </w:p>
    <w:p w:rsidR="00017C99" w:rsidRPr="00017C99" w:rsidRDefault="00017C99" w:rsidP="00017C99">
      <w:pPr>
        <w:spacing w:after="150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про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повернення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коштів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 бюджету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Прошу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повернути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помилково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сплачений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судовий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збір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та для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цього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надаю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таку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інформацію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:</w:t>
      </w:r>
    </w:p>
    <w:p w:rsidR="00017C99" w:rsidRPr="00017C99" w:rsidRDefault="00017C99" w:rsidP="00017C99">
      <w:pPr>
        <w:numPr>
          <w:ilvl w:val="0"/>
          <w:numId w:val="1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(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прізвище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ім'я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по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батькові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(за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наявності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)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фізичної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особи)</w:t>
      </w:r>
    </w:p>
    <w:p w:rsidR="00017C99" w:rsidRPr="00017C99" w:rsidRDefault="00017C99" w:rsidP="00017C99">
      <w:pPr>
        <w:numPr>
          <w:ilvl w:val="0"/>
          <w:numId w:val="2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(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реєстраційний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номер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облікової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картки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платника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податків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(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ідентифікаційний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номер)</w:t>
      </w:r>
    </w:p>
    <w:p w:rsidR="00017C99" w:rsidRPr="00017C99" w:rsidRDefault="00017C99" w:rsidP="00017C99">
      <w:pPr>
        <w:numPr>
          <w:ilvl w:val="0"/>
          <w:numId w:val="3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(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або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серія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(за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наявності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) та номер паспорта (для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фізичних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осіб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які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через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свої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релігійні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переконання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в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установленому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відмовилися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від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прийняття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реєстраційного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номера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облікової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картки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платника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податків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та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мають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відмітку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у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паспорті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)</w:t>
      </w:r>
    </w:p>
    <w:p w:rsidR="00017C99" w:rsidRPr="00017C99" w:rsidRDefault="00017C99" w:rsidP="00017C99">
      <w:pPr>
        <w:numPr>
          <w:ilvl w:val="0"/>
          <w:numId w:val="4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(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місце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проживання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фізичної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особи)</w:t>
      </w:r>
    </w:p>
    <w:p w:rsidR="00017C99" w:rsidRPr="00017C99" w:rsidRDefault="00017C99" w:rsidP="00017C99">
      <w:pPr>
        <w:numPr>
          <w:ilvl w:val="0"/>
          <w:numId w:val="5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(номер контактного телефону (для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фізичної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особи за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її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згодою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)*</w:t>
      </w:r>
      <w:proofErr w:type="gram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*;</w:t>
      </w:r>
    </w:p>
    <w:p w:rsidR="00017C99" w:rsidRPr="00017C99" w:rsidRDefault="00017C99" w:rsidP="00017C99">
      <w:pPr>
        <w:numPr>
          <w:ilvl w:val="0"/>
          <w:numId w:val="6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(причина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повернення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коштів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 бюджету)</w:t>
      </w:r>
    </w:p>
    <w:p w:rsidR="00017C99" w:rsidRPr="00017C99" w:rsidRDefault="00017C99" w:rsidP="00017C99">
      <w:pPr>
        <w:numPr>
          <w:ilvl w:val="0"/>
          <w:numId w:val="7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(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найменування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та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місцезнаходження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банку, в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якому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відкрито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рахунок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отримувача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коштів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)</w:t>
      </w:r>
    </w:p>
    <w:p w:rsidR="00017C99" w:rsidRPr="00017C99" w:rsidRDefault="00017C99" w:rsidP="00017C99">
      <w:pPr>
        <w:numPr>
          <w:ilvl w:val="0"/>
          <w:numId w:val="8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(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реквізити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рахунка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(IBAN, на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який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повертаються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кошти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в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національній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валюті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)</w:t>
      </w:r>
    </w:p>
    <w:p w:rsidR="00017C99" w:rsidRPr="00017C99" w:rsidRDefault="00017C99" w:rsidP="00017C99">
      <w:pPr>
        <w:numPr>
          <w:ilvl w:val="0"/>
          <w:numId w:val="9"/>
        </w:numPr>
        <w:spacing w:before="100" w:beforeAutospacing="1" w:after="100" w:afterAutospacing="1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lastRenderedPageBreak/>
        <w:t>_________________________________________________;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(номер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карткового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рахунка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отримувача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коштів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(за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наявності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)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(сума судового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збору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яку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необхідно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повернути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платнику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)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      </w:t>
      </w:r>
      <w:proofErr w:type="spellStart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Додаток</w:t>
      </w:r>
      <w:proofErr w:type="spellEnd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:</w:t>
      </w: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оригінал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або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копія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документа на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переказ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або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паперова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копія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електронного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розрахункового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які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підтверджують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перерахування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коштів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до бюджету;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інші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підтверджуючі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документи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або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їх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копії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gram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( за</w:t>
      </w:r>
      <w:proofErr w:type="gram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бажанням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заявника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).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Дата                                                                      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підпис</w:t>
      </w:r>
      <w:proofErr w:type="spellEnd"/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*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заява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про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повернення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коштів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 бюджету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складається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  <w:proofErr w:type="spellStart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обов'язковим</w:t>
      </w:r>
      <w:proofErr w:type="spellEnd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зазначенням</w:t>
      </w:r>
      <w:proofErr w:type="spellEnd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017C99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послідовності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зазначеній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в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зразку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заяви</w:t>
      </w:r>
    </w:p>
    <w:p w:rsidR="00017C99" w:rsidRPr="00017C99" w:rsidRDefault="00017C99" w:rsidP="00017C99">
      <w:pPr>
        <w:spacing w:after="150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**номер телефону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потрібен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суду у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разі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необхідності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зв’язатися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 особою, для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уточнення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/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надання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додаткової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необхідної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інформації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з метою як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найшвидшого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виконання</w:t>
      </w:r>
      <w:proofErr w:type="spellEnd"/>
      <w:r w:rsidRPr="00017C99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заяви.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F4"/>
    <w:multiLevelType w:val="multilevel"/>
    <w:tmpl w:val="E24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77EB9"/>
    <w:multiLevelType w:val="multilevel"/>
    <w:tmpl w:val="C5B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B1EDB"/>
    <w:multiLevelType w:val="multilevel"/>
    <w:tmpl w:val="EAF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23B16"/>
    <w:multiLevelType w:val="multilevel"/>
    <w:tmpl w:val="F0B4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745F0"/>
    <w:multiLevelType w:val="multilevel"/>
    <w:tmpl w:val="B23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10786"/>
    <w:multiLevelType w:val="multilevel"/>
    <w:tmpl w:val="AA8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74D43"/>
    <w:multiLevelType w:val="multilevel"/>
    <w:tmpl w:val="A42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177E0"/>
    <w:multiLevelType w:val="multilevel"/>
    <w:tmpl w:val="27D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C387F"/>
    <w:multiLevelType w:val="multilevel"/>
    <w:tmpl w:val="57F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B"/>
    <w:rsid w:val="00017C99"/>
    <w:rsid w:val="006904D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AB6"/>
  <w15:chartTrackingRefBased/>
  <w15:docId w15:val="{CF836A37-8442-43B5-B5C2-3709050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diakov.net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2022-02-15T10:34:00Z</dcterms:created>
  <dcterms:modified xsi:type="dcterms:W3CDTF">2022-02-15T10:35:00Z</dcterms:modified>
</cp:coreProperties>
</file>