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61" w:rsidRDefault="00091F61" w:rsidP="00213759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Додаток</w:t>
      </w:r>
      <w:r w:rsidR="00213759">
        <w:rPr>
          <w:sz w:val="24"/>
          <w:szCs w:val="24"/>
        </w:rPr>
        <w:t xml:space="preserve">                                                                                            </w:t>
      </w:r>
    </w:p>
    <w:p w:rsidR="00213759" w:rsidRPr="006114CA" w:rsidRDefault="00091F61" w:rsidP="00213759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13759" w:rsidRPr="006114CA">
        <w:rPr>
          <w:sz w:val="24"/>
          <w:szCs w:val="24"/>
        </w:rPr>
        <w:t>ЗАТВЕРДЖЕНО</w:t>
      </w:r>
    </w:p>
    <w:p w:rsidR="00213759" w:rsidRPr="009D674C" w:rsidRDefault="00213759" w:rsidP="00213759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213759" w:rsidRPr="009D674C" w:rsidRDefault="00213759" w:rsidP="00213759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 від </w:t>
      </w:r>
      <w:r w:rsidR="00091F61">
        <w:rPr>
          <w:sz w:val="24"/>
          <w:szCs w:val="24"/>
        </w:rPr>
        <w:t>14 лютого</w:t>
      </w:r>
      <w:r w:rsidRPr="009D674C">
        <w:rPr>
          <w:sz w:val="24"/>
          <w:szCs w:val="24"/>
        </w:rPr>
        <w:t xml:space="preserve"> 202</w:t>
      </w:r>
      <w:r w:rsidR="00091F61">
        <w:rPr>
          <w:sz w:val="24"/>
          <w:szCs w:val="24"/>
        </w:rPr>
        <w:t>2</w:t>
      </w:r>
      <w:r w:rsidRPr="009D674C">
        <w:rPr>
          <w:sz w:val="24"/>
          <w:szCs w:val="24"/>
        </w:rPr>
        <w:t xml:space="preserve"> року №</w:t>
      </w:r>
      <w:r w:rsidR="00125611">
        <w:rPr>
          <w:sz w:val="24"/>
          <w:szCs w:val="24"/>
        </w:rPr>
        <w:t xml:space="preserve"> </w:t>
      </w:r>
      <w:r w:rsidR="00091F61">
        <w:rPr>
          <w:sz w:val="24"/>
          <w:szCs w:val="24"/>
        </w:rPr>
        <w:t>120</w:t>
      </w:r>
      <w:r w:rsidRPr="009D674C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2D264E" w:rsidRPr="002D264E">
        <w:rPr>
          <w:b/>
          <w:sz w:val="28"/>
          <w:szCs w:val="28"/>
        </w:rPr>
        <w:t xml:space="preserve">головного спеціаліста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832CC7">
              <w:rPr>
                <w:sz w:val="24"/>
                <w:szCs w:val="24"/>
              </w:rPr>
              <w:t>рганізація впровадження в роботі суду комп’ютерних технологій: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792AEF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встановлення в суді спеціального комп’ютерного обладнання та забезпечує здій</w:t>
            </w:r>
            <w:r>
              <w:rPr>
                <w:sz w:val="24"/>
                <w:szCs w:val="24"/>
              </w:rPr>
              <w:t>снення відповідного моніторингу;</w:t>
            </w:r>
          </w:p>
          <w:p w:rsidR="00832CC7" w:rsidRP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832CC7" w:rsidRPr="006114CA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832CC7">
              <w:rPr>
                <w:sz w:val="24"/>
                <w:szCs w:val="24"/>
              </w:rPr>
              <w:t>забезпечення безперебійної роботи локальної мережі суду та мережі Інтернет.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25611">
              <w:rPr>
                <w:sz w:val="24"/>
                <w:szCs w:val="24"/>
                <w:shd w:val="clear" w:color="auto" w:fill="FFFFFF"/>
              </w:rPr>
              <w:t>6 250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732EFE" w:rsidRDefault="00443135" w:rsidP="00732EF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 w:rsidR="005E2F43"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732EFE" w:rsidRPr="00732EFE" w:rsidRDefault="00732EFE" w:rsidP="00732EFE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732EFE" w:rsidP="00091F61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="00ED2CC9">
              <w:rPr>
                <w:b/>
                <w:bCs/>
                <w:lang w:val="uk-UA"/>
              </w:rPr>
              <w:t>16:45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091F61">
              <w:rPr>
                <w:b/>
                <w:bCs/>
                <w:lang w:val="uk-UA"/>
              </w:rPr>
              <w:t xml:space="preserve">25 </w:t>
            </w:r>
            <w:proofErr w:type="gramStart"/>
            <w:r w:rsidR="00091F61">
              <w:rPr>
                <w:b/>
                <w:bCs/>
                <w:lang w:val="uk-UA"/>
              </w:rPr>
              <w:t>лютого</w:t>
            </w:r>
            <w:proofErr w:type="gramEnd"/>
            <w:r w:rsidRPr="0000316A">
              <w:rPr>
                <w:b/>
                <w:bCs/>
                <w:lang w:val="uk-UA"/>
              </w:rPr>
              <w:t xml:space="preserve"> </w:t>
            </w:r>
            <w:r w:rsidR="00ED2CC9">
              <w:rPr>
                <w:b/>
                <w:lang w:val="uk-UA"/>
              </w:rPr>
              <w:t>2022</w:t>
            </w:r>
            <w:r w:rsidRPr="0000316A">
              <w:rPr>
                <w:b/>
                <w:lang w:val="uk-UA"/>
              </w:rPr>
              <w:t xml:space="preserve"> року</w:t>
            </w:r>
            <w:r w:rsidRPr="006114CA">
              <w:rPr>
                <w:rStyle w:val="40"/>
                <w:bCs w:val="0"/>
              </w:rPr>
              <w:t xml:space="preserve"> 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FE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32EFE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FE" w:rsidRPr="0000316A" w:rsidRDefault="00091F61" w:rsidP="00732EFE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01 березня</w:t>
            </w:r>
            <w:r w:rsidR="00ED2CC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2022  року о 16</w:t>
            </w:r>
            <w:r w:rsidR="00732EFE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732EFE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  <w:p w:rsidR="00732EFE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8D5CC8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8D5CC8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732EFE" w:rsidRPr="008D5CC8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8D5CC8" w:rsidRDefault="0037779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8D5CC8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8D5CC8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5E2F4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5E2F43" w:rsidRPr="006114CA" w:rsidTr="005E2F43">
        <w:trPr>
          <w:trHeight w:val="562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2F43" w:rsidRPr="006114CA" w:rsidRDefault="005E2F4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F43" w:rsidRPr="006114CA" w:rsidRDefault="005E2F4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F43" w:rsidRPr="006114CA" w:rsidTr="005E2F43">
        <w:trPr>
          <w:trHeight w:val="573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3" w:rsidRDefault="005E2F43" w:rsidP="00732EF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F43" w:rsidRDefault="005E2F43" w:rsidP="005E2F43">
            <w:pPr>
              <w:pStyle w:val="41"/>
              <w:tabs>
                <w:tab w:val="left" w:leader="underscore" w:pos="4203"/>
              </w:tabs>
              <w:spacing w:before="0" w:after="0" w:line="240" w:lineRule="auto"/>
              <w:ind w:right="40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 w:rsidR="005E2F43"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213759" w:rsidRDefault="00213759" w:rsidP="00213759">
            <w:pPr>
              <w:suppressAutoHyphens/>
              <w:snapToGrid w:val="0"/>
              <w:jc w:val="both"/>
              <w:rPr>
                <w:color w:val="000000"/>
                <w:spacing w:val="-6"/>
                <w:sz w:val="24"/>
                <w:szCs w:val="24"/>
                <w:lang w:eastAsia="ar-SA"/>
              </w:rPr>
            </w:pPr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>Закон</w:t>
            </w:r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у</w:t>
            </w:r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 xml:space="preserve"> України «Про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електронні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документи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електронний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документообіг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>»;</w:t>
            </w:r>
          </w:p>
          <w:p w:rsidR="00C12099" w:rsidRDefault="00C12099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12099">
              <w:rPr>
                <w:sz w:val="24"/>
                <w:szCs w:val="24"/>
                <w:lang w:eastAsia="zh-CN"/>
              </w:rPr>
              <w:t>Закон України «Про захист  інформації в інформаційно-телекомунікаційних системах»</w:t>
            </w:r>
            <w:r w:rsidRPr="00C12099">
              <w:rPr>
                <w:sz w:val="28"/>
                <w:szCs w:val="24"/>
                <w:lang w:eastAsia="zh-CN"/>
              </w:rPr>
              <w:t xml:space="preserve"> </w:t>
            </w:r>
            <w:r w:rsidRPr="00C12099">
              <w:rPr>
                <w:sz w:val="24"/>
                <w:szCs w:val="24"/>
                <w:lang w:eastAsia="zh-CN"/>
              </w:rPr>
              <w:t>від 05 липня 1994 р. № 80/94-ВР (із змінами);</w:t>
            </w:r>
          </w:p>
          <w:p w:rsidR="00C12099" w:rsidRDefault="00C12099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12099">
              <w:rPr>
                <w:sz w:val="24"/>
                <w:szCs w:val="24"/>
                <w:lang w:eastAsia="zh-CN"/>
              </w:rPr>
              <w:t>Закон України «Про електронні документи та електронний документообіг» 22 травня 2003 року № 851-IV;</w:t>
            </w:r>
          </w:p>
          <w:p w:rsidR="00347538" w:rsidRDefault="00347538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347538">
              <w:rPr>
                <w:sz w:val="24"/>
                <w:szCs w:val="24"/>
                <w:lang w:eastAsia="zh-CN"/>
              </w:rPr>
              <w:t>Закон України від 05.10.2017 р. № 2155-VIII «Про електронні довірчі послуги»;</w:t>
            </w:r>
          </w:p>
          <w:p w:rsidR="00347538" w:rsidRPr="00347538" w:rsidRDefault="00347538" w:rsidP="00347538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8"/>
                <w:szCs w:val="24"/>
                <w:lang w:eastAsia="zh-CN"/>
              </w:rPr>
            </w:pPr>
            <w:r w:rsidRPr="00347538">
              <w:rPr>
                <w:sz w:val="24"/>
                <w:szCs w:val="24"/>
                <w:lang w:eastAsia="zh-CN"/>
              </w:rPr>
              <w:t>Постанова Кабінету Міністрів України від 19.09.2018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власності»;</w:t>
            </w:r>
          </w:p>
          <w:p w:rsidR="008F75FE" w:rsidRPr="008F75FE" w:rsidRDefault="008F75FE" w:rsidP="008F75FE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8"/>
                <w:szCs w:val="24"/>
                <w:lang w:eastAsia="zh-CN"/>
              </w:rPr>
            </w:pPr>
            <w:r w:rsidRPr="008F75FE">
              <w:rPr>
                <w:sz w:val="24"/>
                <w:szCs w:val="24"/>
                <w:lang w:eastAsia="zh-CN"/>
              </w:rPr>
              <w:t xml:space="preserve">Положення про порядок використання ресурсів локальної обчислювальної мережі в Державній судовій адміністрації України, територіальних управліннях Державної судової адміністрації України, місцевих та апеляційних судах загальної юрисдикції, затверджене наказом ДСА України № </w:t>
            </w:r>
            <w:r w:rsidRPr="008F75FE">
              <w:rPr>
                <w:sz w:val="24"/>
                <w:szCs w:val="24"/>
                <w:lang w:eastAsia="zh-CN"/>
              </w:rPr>
              <w:lastRenderedPageBreak/>
              <w:t>164 від 04.12.2013 року;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61265"/>
    <w:rsid w:val="00091F61"/>
    <w:rsid w:val="000E03AB"/>
    <w:rsid w:val="00124020"/>
    <w:rsid w:val="00125611"/>
    <w:rsid w:val="00155C59"/>
    <w:rsid w:val="00193F2E"/>
    <w:rsid w:val="001E247D"/>
    <w:rsid w:val="00213759"/>
    <w:rsid w:val="002D264E"/>
    <w:rsid w:val="00347538"/>
    <w:rsid w:val="00377799"/>
    <w:rsid w:val="003E4C05"/>
    <w:rsid w:val="00443135"/>
    <w:rsid w:val="00524EB1"/>
    <w:rsid w:val="005A1040"/>
    <w:rsid w:val="005D19BF"/>
    <w:rsid w:val="005E2F43"/>
    <w:rsid w:val="006114CA"/>
    <w:rsid w:val="006426B6"/>
    <w:rsid w:val="00732EFE"/>
    <w:rsid w:val="00792AEF"/>
    <w:rsid w:val="007B458D"/>
    <w:rsid w:val="00832CC7"/>
    <w:rsid w:val="00875C07"/>
    <w:rsid w:val="008969AE"/>
    <w:rsid w:val="008D5CC8"/>
    <w:rsid w:val="008F75FE"/>
    <w:rsid w:val="00AA775C"/>
    <w:rsid w:val="00AB1CC2"/>
    <w:rsid w:val="00AB4BA5"/>
    <w:rsid w:val="00C12099"/>
    <w:rsid w:val="00CF7021"/>
    <w:rsid w:val="00D3254A"/>
    <w:rsid w:val="00D70F0C"/>
    <w:rsid w:val="00DF3B3E"/>
    <w:rsid w:val="00E019E3"/>
    <w:rsid w:val="00ED2CC9"/>
    <w:rsid w:val="00EE62D1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BCB7-17CA-48F2-9023-5362C08B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2022-02-14T09:43:00Z</cp:lastPrinted>
  <dcterms:created xsi:type="dcterms:W3CDTF">2021-04-01T11:26:00Z</dcterms:created>
  <dcterms:modified xsi:type="dcterms:W3CDTF">2022-02-14T09:43:00Z</dcterms:modified>
</cp:coreProperties>
</file>