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59" w:rsidRPr="006114CA" w:rsidRDefault="00213759" w:rsidP="00213759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6114CA">
        <w:rPr>
          <w:sz w:val="24"/>
          <w:szCs w:val="24"/>
        </w:rPr>
        <w:t>ЗАТВЕРДЖЕНО</w:t>
      </w:r>
    </w:p>
    <w:p w:rsidR="00213759" w:rsidRPr="009D674C" w:rsidRDefault="00213759" w:rsidP="00213759">
      <w:pPr>
        <w:tabs>
          <w:tab w:val="left" w:pos="5245"/>
        </w:tabs>
        <w:ind w:left="5529"/>
        <w:rPr>
          <w:sz w:val="24"/>
          <w:szCs w:val="24"/>
        </w:rPr>
      </w:pPr>
      <w:r w:rsidRPr="009D674C">
        <w:rPr>
          <w:sz w:val="24"/>
          <w:szCs w:val="24"/>
        </w:rPr>
        <w:t>наказом Вінницького міського суду Вінницької області</w:t>
      </w:r>
    </w:p>
    <w:p w:rsidR="00213759" w:rsidRPr="009D674C" w:rsidRDefault="00213759" w:rsidP="00213759">
      <w:pPr>
        <w:tabs>
          <w:tab w:val="left" w:pos="5245"/>
        </w:tabs>
        <w:rPr>
          <w:b/>
          <w:bCs/>
          <w:sz w:val="26"/>
          <w:szCs w:val="26"/>
        </w:rPr>
      </w:pPr>
      <w:r w:rsidRPr="009D674C">
        <w:rPr>
          <w:sz w:val="24"/>
          <w:szCs w:val="24"/>
        </w:rPr>
        <w:t xml:space="preserve">                                                                                            від 05 листопада 2021 року №7</w:t>
      </w:r>
      <w:r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Pr="009D674C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2D264E" w:rsidRPr="002D264E">
        <w:rPr>
          <w:b/>
          <w:sz w:val="28"/>
          <w:szCs w:val="28"/>
        </w:rPr>
        <w:t xml:space="preserve">головного спеціаліста відділу інформаційно-технічного забезпечення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</w:t>
            </w:r>
            <w:r w:rsidRPr="00832CC7">
              <w:rPr>
                <w:sz w:val="24"/>
                <w:szCs w:val="24"/>
              </w:rPr>
              <w:t>рганізація впровадження в роботі суду комп’ютерних технологій: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забезпечення встановлення комп’ютерного обладнання, комплексів технічної фіксації судового процесу;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запровадження комп’ютерних програм статистичної звітності, автоматизованої системи електронного документообігу;</w:t>
            </w:r>
          </w:p>
          <w:p w:rsidR="00832CC7" w:rsidRPr="00832CC7" w:rsidRDefault="00832CC7" w:rsidP="00832CC7">
            <w:pPr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створення локальної комп’ютерної мережі, підключення до корпоративної мережі по виділеному захищеному каналу;</w:t>
            </w:r>
          </w:p>
          <w:p w:rsidR="00792AEF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- встановлення в суді спеціального комп’ютерного обладнання та забезпечує здій</w:t>
            </w:r>
            <w:r>
              <w:rPr>
                <w:sz w:val="24"/>
                <w:szCs w:val="24"/>
              </w:rPr>
              <w:t>снення відповідного моніторингу;</w:t>
            </w:r>
          </w:p>
          <w:p w:rsidR="00832CC7" w:rsidRPr="00832CC7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832CC7">
              <w:rPr>
                <w:sz w:val="24"/>
                <w:szCs w:val="24"/>
              </w:rPr>
              <w:t>здійснення заходів інформаційної безпеки учасників кримінального провадження (потерпілих та свідків), допит яких здійснюється поза їх візуальним та аудіо спостереженням;</w:t>
            </w:r>
          </w:p>
          <w:p w:rsidR="00832CC7" w:rsidRPr="006114CA" w:rsidRDefault="00832CC7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832CC7">
              <w:rPr>
                <w:sz w:val="24"/>
                <w:szCs w:val="24"/>
              </w:rPr>
              <w:t>забезпечення безперебійної роботи локальної мережі суду та мережі Інтернет.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32EFE">
              <w:rPr>
                <w:sz w:val="24"/>
                <w:szCs w:val="24"/>
                <w:shd w:val="clear" w:color="auto" w:fill="FFFFFF"/>
              </w:rPr>
              <w:t>6 000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732EFE" w:rsidRDefault="00443135" w:rsidP="00732EF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</w:t>
            </w:r>
            <w:proofErr w:type="spellEnd"/>
            <w:r w:rsidR="005E2F43">
              <w:rPr>
                <w:shd w:val="clear" w:color="auto" w:fill="FFFFFF"/>
                <w:lang w:val="uk-UA"/>
              </w:rPr>
              <w:t>я</w:t>
            </w:r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732EFE" w:rsidRPr="00732EFE" w:rsidRDefault="00732EFE" w:rsidP="00732EFE">
            <w:pPr>
              <w:pStyle w:val="rvps2"/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/>
              <w:jc w:val="both"/>
              <w:textAlignment w:val="baseline"/>
              <w:rPr>
                <w:lang w:val="uk-UA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732EFE" w:rsidP="00732EFE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Cs w:val="0"/>
              </w:rPr>
            </w:pPr>
            <w:r w:rsidRPr="0000316A">
              <w:rPr>
                <w:b/>
                <w:bCs/>
              </w:rPr>
              <w:t xml:space="preserve">до </w:t>
            </w:r>
            <w:r w:rsidRPr="0000316A">
              <w:rPr>
                <w:b/>
                <w:bCs/>
                <w:lang w:val="uk-UA"/>
              </w:rPr>
              <w:t xml:space="preserve">16:45 19 листопада </w:t>
            </w:r>
            <w:r w:rsidRPr="0000316A">
              <w:rPr>
                <w:b/>
                <w:lang w:val="uk-UA"/>
              </w:rPr>
              <w:t>2021 року</w:t>
            </w:r>
            <w:r w:rsidRPr="006114CA">
              <w:rPr>
                <w:rStyle w:val="40"/>
                <w:bCs w:val="0"/>
              </w:rPr>
              <w:t xml:space="preserve"> 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FE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732EFE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FE" w:rsidRPr="0000316A" w:rsidRDefault="00732EFE" w:rsidP="00732EFE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23 листопада</w:t>
            </w:r>
            <w:r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2021 року о 1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6</w:t>
            </w:r>
            <w:r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732EFE" w:rsidRDefault="00732EFE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732EFE" w:rsidRDefault="00732EFE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732EFE" w:rsidRDefault="00732EFE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37779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5E2F43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5E2F43" w:rsidRPr="006114CA" w:rsidTr="005E2F43">
        <w:trPr>
          <w:trHeight w:val="562"/>
        </w:trPr>
        <w:tc>
          <w:tcPr>
            <w:tcW w:w="29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2F43" w:rsidRPr="006114CA" w:rsidRDefault="005E2F4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2F43" w:rsidRPr="006114CA" w:rsidRDefault="005E2F4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2F43" w:rsidRPr="006114CA" w:rsidTr="005E2F43">
        <w:trPr>
          <w:trHeight w:val="573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3" w:rsidRDefault="005E2F43" w:rsidP="00732EF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F43" w:rsidRDefault="005E2F43" w:rsidP="005E2F43">
            <w:pPr>
              <w:pStyle w:val="41"/>
              <w:tabs>
                <w:tab w:val="left" w:leader="underscore" w:pos="4203"/>
              </w:tabs>
              <w:spacing w:before="0" w:after="0" w:line="240" w:lineRule="auto"/>
              <w:ind w:right="40"/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EE62D1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EE62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 відповідного професійного спрямування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 w:rsidR="005E2F43"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 w:rsidR="00EE62D1">
              <w:rPr>
                <w:sz w:val="24"/>
                <w:szCs w:val="24"/>
              </w:rPr>
              <w:t>;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213759" w:rsidRDefault="00213759" w:rsidP="00213759">
            <w:pPr>
              <w:suppressAutoHyphens/>
              <w:snapToGrid w:val="0"/>
              <w:jc w:val="both"/>
              <w:rPr>
                <w:color w:val="000000"/>
                <w:spacing w:val="-6"/>
                <w:sz w:val="24"/>
                <w:szCs w:val="24"/>
                <w:lang w:eastAsia="ar-SA"/>
              </w:rPr>
            </w:pPr>
            <w:r w:rsidRPr="00213759">
              <w:rPr>
                <w:color w:val="000000"/>
                <w:spacing w:val="-6"/>
                <w:sz w:val="24"/>
                <w:szCs w:val="24"/>
                <w:lang w:eastAsia="ar-SA"/>
              </w:rPr>
              <w:t>Закон</w:t>
            </w:r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>у</w:t>
            </w:r>
            <w:r w:rsidRPr="00213759">
              <w:rPr>
                <w:color w:val="000000"/>
                <w:spacing w:val="-6"/>
                <w:sz w:val="24"/>
                <w:szCs w:val="24"/>
                <w:lang w:eastAsia="ar-SA"/>
              </w:rPr>
              <w:t xml:space="preserve"> України «Про </w:t>
            </w:r>
            <w:proofErr w:type="spellStart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>електронні</w:t>
            </w:r>
            <w:proofErr w:type="spellEnd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>документи</w:t>
            </w:r>
            <w:proofErr w:type="spellEnd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>електронний</w:t>
            </w:r>
            <w:proofErr w:type="spellEnd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13759">
              <w:rPr>
                <w:color w:val="000000"/>
                <w:spacing w:val="-6"/>
                <w:sz w:val="24"/>
                <w:szCs w:val="24"/>
                <w:lang w:val="ru-RU" w:eastAsia="ar-SA"/>
              </w:rPr>
              <w:t>документообіг</w:t>
            </w:r>
            <w:proofErr w:type="spellEnd"/>
            <w:r w:rsidRPr="00213759">
              <w:rPr>
                <w:color w:val="000000"/>
                <w:spacing w:val="-6"/>
                <w:sz w:val="24"/>
                <w:szCs w:val="24"/>
                <w:lang w:eastAsia="ar-SA"/>
              </w:rPr>
              <w:t>»;</w:t>
            </w:r>
          </w:p>
          <w:p w:rsidR="00C12099" w:rsidRDefault="00C12099" w:rsidP="00C12099">
            <w:pPr>
              <w:tabs>
                <w:tab w:val="left" w:pos="422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12099">
              <w:rPr>
                <w:sz w:val="24"/>
                <w:szCs w:val="24"/>
                <w:lang w:eastAsia="zh-CN"/>
              </w:rPr>
              <w:t>Закон України «Про захист  інформації в інформаційно-телекомунікаційних системах»</w:t>
            </w:r>
            <w:r w:rsidRPr="00C12099">
              <w:rPr>
                <w:sz w:val="28"/>
                <w:szCs w:val="24"/>
                <w:lang w:eastAsia="zh-CN"/>
              </w:rPr>
              <w:t xml:space="preserve"> </w:t>
            </w:r>
            <w:r w:rsidRPr="00C12099">
              <w:rPr>
                <w:sz w:val="24"/>
                <w:szCs w:val="24"/>
                <w:lang w:eastAsia="zh-CN"/>
              </w:rPr>
              <w:t>від 05 липня 1994 р. № 80/94-ВР (із змінами);</w:t>
            </w:r>
          </w:p>
          <w:p w:rsidR="00C12099" w:rsidRDefault="00C12099" w:rsidP="00C12099">
            <w:pPr>
              <w:tabs>
                <w:tab w:val="left" w:pos="422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12099">
              <w:rPr>
                <w:sz w:val="24"/>
                <w:szCs w:val="24"/>
                <w:lang w:eastAsia="zh-CN"/>
              </w:rPr>
              <w:t>Закон України «Про електронні документи та електронний документообіг» 22 травня 2003 року № 851-IV;</w:t>
            </w:r>
          </w:p>
          <w:p w:rsidR="00347538" w:rsidRDefault="00347538" w:rsidP="00C12099">
            <w:pPr>
              <w:tabs>
                <w:tab w:val="left" w:pos="422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347538">
              <w:rPr>
                <w:sz w:val="24"/>
                <w:szCs w:val="24"/>
                <w:lang w:eastAsia="zh-CN"/>
              </w:rPr>
              <w:t>Закон України від 05.10.2017 р. № 2155-VIII «Про електронні довірчі послуги»;</w:t>
            </w:r>
          </w:p>
          <w:p w:rsidR="00347538" w:rsidRPr="00347538" w:rsidRDefault="00347538" w:rsidP="00347538">
            <w:pPr>
              <w:tabs>
                <w:tab w:val="left" w:pos="422"/>
              </w:tabs>
              <w:suppressAutoHyphens/>
              <w:spacing w:line="276" w:lineRule="auto"/>
              <w:jc w:val="both"/>
              <w:rPr>
                <w:sz w:val="28"/>
                <w:szCs w:val="24"/>
                <w:lang w:eastAsia="zh-CN"/>
              </w:rPr>
            </w:pPr>
            <w:r w:rsidRPr="00347538">
              <w:rPr>
                <w:sz w:val="24"/>
                <w:szCs w:val="24"/>
                <w:lang w:eastAsia="zh-CN"/>
              </w:rPr>
              <w:t>Постанова Кабінету Міністрів України від 19.09.2018 № 749 «Про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власності»;</w:t>
            </w:r>
          </w:p>
          <w:p w:rsidR="008F75FE" w:rsidRPr="008F75FE" w:rsidRDefault="008F75FE" w:rsidP="008F75FE">
            <w:pPr>
              <w:tabs>
                <w:tab w:val="left" w:pos="422"/>
              </w:tabs>
              <w:suppressAutoHyphens/>
              <w:spacing w:line="276" w:lineRule="auto"/>
              <w:jc w:val="both"/>
              <w:rPr>
                <w:sz w:val="28"/>
                <w:szCs w:val="24"/>
                <w:lang w:eastAsia="zh-CN"/>
              </w:rPr>
            </w:pPr>
            <w:bookmarkStart w:id="0" w:name="_GoBack"/>
            <w:bookmarkEnd w:id="0"/>
            <w:r w:rsidRPr="008F75FE">
              <w:rPr>
                <w:sz w:val="24"/>
                <w:szCs w:val="24"/>
                <w:lang w:eastAsia="zh-CN"/>
              </w:rPr>
              <w:t xml:space="preserve">Положення про порядок використання ресурсів локальної обчислювальної мережі в Державній судовій адміністрації України, територіальних управліннях Державної судової адміністрації України, місцевих та апеляційних судах загальної юрисдикції, затверджене наказом ДСА України № </w:t>
            </w:r>
            <w:r w:rsidRPr="008F75FE">
              <w:rPr>
                <w:sz w:val="24"/>
                <w:szCs w:val="24"/>
                <w:lang w:eastAsia="zh-CN"/>
              </w:rPr>
              <w:lastRenderedPageBreak/>
              <w:t>164 від 04.12.2013 року;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124020"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Pr="006114CA">
              <w:rPr>
                <w:sz w:val="24"/>
                <w:szCs w:val="24"/>
              </w:rPr>
              <w:t>;</w:t>
            </w:r>
          </w:p>
          <w:p w:rsidR="006114CA" w:rsidRPr="00D3254A" w:rsidRDefault="006114CA" w:rsidP="00D3254A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D3254A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</w:t>
            </w:r>
            <w:r w:rsidR="00155C59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E03AB"/>
    <w:rsid w:val="00124020"/>
    <w:rsid w:val="00155C59"/>
    <w:rsid w:val="00193F2E"/>
    <w:rsid w:val="001E247D"/>
    <w:rsid w:val="00213759"/>
    <w:rsid w:val="002D264E"/>
    <w:rsid w:val="00347538"/>
    <w:rsid w:val="00377799"/>
    <w:rsid w:val="003E4C05"/>
    <w:rsid w:val="00443135"/>
    <w:rsid w:val="00524EB1"/>
    <w:rsid w:val="005D19BF"/>
    <w:rsid w:val="005E2F43"/>
    <w:rsid w:val="006114CA"/>
    <w:rsid w:val="006426B6"/>
    <w:rsid w:val="00732EFE"/>
    <w:rsid w:val="00792AEF"/>
    <w:rsid w:val="007B458D"/>
    <w:rsid w:val="00832CC7"/>
    <w:rsid w:val="00875C07"/>
    <w:rsid w:val="008969AE"/>
    <w:rsid w:val="008F75FE"/>
    <w:rsid w:val="00AA775C"/>
    <w:rsid w:val="00AB1CC2"/>
    <w:rsid w:val="00AB4BA5"/>
    <w:rsid w:val="00C12099"/>
    <w:rsid w:val="00CF7021"/>
    <w:rsid w:val="00D3254A"/>
    <w:rsid w:val="00D70F0C"/>
    <w:rsid w:val="00DF3B3E"/>
    <w:rsid w:val="00E019E3"/>
    <w:rsid w:val="00EE62D1"/>
    <w:rsid w:val="00F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3B2F-8225-457D-BD29-D58FA553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4400</Words>
  <Characters>2509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cp:lastPrinted>2021-11-05T09:08:00Z</cp:lastPrinted>
  <dcterms:created xsi:type="dcterms:W3CDTF">2021-04-01T11:26:00Z</dcterms:created>
  <dcterms:modified xsi:type="dcterms:W3CDTF">2021-11-05T09:08:00Z</dcterms:modified>
</cp:coreProperties>
</file>