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0" w:rsidRPr="008E773A" w:rsidRDefault="00B86AD0" w:rsidP="00B86AD0">
      <w:pPr>
        <w:rPr>
          <w:bCs/>
          <w:sz w:val="28"/>
          <w:szCs w:val="28"/>
        </w:rPr>
      </w:pPr>
    </w:p>
    <w:p w:rsidR="00B86AD0" w:rsidRPr="008E773A" w:rsidRDefault="00B86AD0" w:rsidP="00B86AD0">
      <w:pPr>
        <w:jc w:val="center"/>
        <w:rPr>
          <w:b/>
          <w:bCs/>
          <w:sz w:val="28"/>
          <w:szCs w:val="28"/>
        </w:rPr>
      </w:pPr>
    </w:p>
    <w:p w:rsidR="00A71CF6" w:rsidRPr="008E773A" w:rsidRDefault="008E773A" w:rsidP="00A71CF6">
      <w:pPr>
        <w:widowControl/>
        <w:shd w:val="clear" w:color="auto" w:fill="FFFFFF"/>
        <w:suppressAutoHyphens w:val="0"/>
        <w:spacing w:line="300" w:lineRule="atLeast"/>
        <w:ind w:firstLine="300"/>
        <w:jc w:val="center"/>
        <w:rPr>
          <w:rFonts w:ascii="Arial" w:hAnsi="Arial" w:cs="Arial"/>
          <w:color w:val="333333"/>
          <w:sz w:val="23"/>
          <w:szCs w:val="23"/>
          <w:lang w:eastAsia="en-US"/>
        </w:rPr>
      </w:pPr>
      <w:hyperlink r:id="rId6" w:history="1">
        <w:r w:rsidR="00A71CF6" w:rsidRPr="008E773A">
          <w:rPr>
            <w:rFonts w:ascii="Arial" w:hAnsi="Arial" w:cs="Arial"/>
            <w:color w:val="2C81BD"/>
            <w:sz w:val="23"/>
            <w:szCs w:val="23"/>
            <w:bdr w:val="none" w:sz="0" w:space="0" w:color="auto" w:frame="1"/>
            <w:lang w:eastAsia="en-US"/>
          </w:rPr>
          <w:fldChar w:fldCharType="begin"/>
        </w:r>
        <w:r w:rsidR="00A71CF6" w:rsidRPr="008E773A">
          <w:rPr>
            <w:rFonts w:ascii="Arial" w:hAnsi="Arial" w:cs="Arial"/>
            <w:color w:val="2C81BD"/>
            <w:sz w:val="23"/>
            <w:szCs w:val="23"/>
            <w:bdr w:val="none" w:sz="0" w:space="0" w:color="auto" w:frame="1"/>
            <w:lang w:eastAsia="en-US"/>
          </w:rPr>
          <w:instrText xml:space="preserve"> INCLUDEPICTURE "http://www.vaas.gov.ua/wp-content/uploads/2018/09/%D0%9F%D0%BE%D0%B2%D1%96%D0%B4%D0%BE%D0%BC%D0%BB%D0%B5%D0%BD%D0%BD%D1%8F-%D0%BF%D1%80%D0%BE-%D0%B7%D0%B1%D0%BE%D1%80%D0%B8-%D1%81%D1%83%D0%B4%D0%B4%D1%96%D0%B2_2-300x169.jpg" \* MERGEFORMATINET </w:instrText>
        </w:r>
        <w:r w:rsidR="00A71CF6" w:rsidRPr="008E773A">
          <w:rPr>
            <w:rFonts w:ascii="Arial" w:hAnsi="Arial" w:cs="Arial"/>
            <w:color w:val="2C81BD"/>
            <w:sz w:val="23"/>
            <w:szCs w:val="23"/>
            <w:bdr w:val="none" w:sz="0" w:space="0" w:color="auto" w:frame="1"/>
            <w:lang w:eastAsia="en-US"/>
          </w:rPr>
          <w:fldChar w:fldCharType="separate"/>
        </w:r>
        <w:r w:rsidRPr="008E773A">
          <w:rPr>
            <w:rFonts w:ascii="Arial" w:hAnsi="Arial" w:cs="Arial"/>
            <w:color w:val="2C81BD"/>
            <w:sz w:val="23"/>
            <w:szCs w:val="23"/>
            <w:bdr w:val="none" w:sz="0" w:space="0" w:color="auto" w:frame="1"/>
            <w:lang w:eastAsia="en-US"/>
          </w:rPr>
          <w:fldChar w:fldCharType="begin"/>
        </w:r>
        <w:r w:rsidRPr="008E773A">
          <w:rPr>
            <w:rFonts w:ascii="Arial" w:hAnsi="Arial" w:cs="Arial"/>
            <w:color w:val="2C81BD"/>
            <w:sz w:val="23"/>
            <w:szCs w:val="23"/>
            <w:bdr w:val="none" w:sz="0" w:space="0" w:color="auto" w:frame="1"/>
            <w:lang w:eastAsia="en-US"/>
          </w:rPr>
          <w:instrText xml:space="preserve"> </w:instrText>
        </w:r>
        <w:r w:rsidRPr="008E773A">
          <w:rPr>
            <w:rFonts w:ascii="Arial" w:hAnsi="Arial" w:cs="Arial"/>
            <w:color w:val="2C81BD"/>
            <w:sz w:val="23"/>
            <w:szCs w:val="23"/>
            <w:bdr w:val="none" w:sz="0" w:space="0" w:color="auto" w:frame="1"/>
            <w:lang w:eastAsia="en-US"/>
          </w:rPr>
          <w:instrText>INCLUDEPICTURE  "http://www.vaas.gov.ua/wp-content/uploads/2018/09/%D0%9F%D0%BE%D0%B2%D1%96%D0%B4%D0%BE%D0%BC%D0%BB%D0%B5%D0%BD%D0%BD%D1%8F-%D0%BF%D1%80%D0%BE-%D0%B7%D0%B1%D0%BE%D1%80%D0%B8-%D1%81%D1%83%D0%B4%D0%B4%D1%96%D0%B2_2-300x169.jpg" \* MERGE</w:instrText>
        </w:r>
        <w:r w:rsidRPr="008E773A">
          <w:rPr>
            <w:rFonts w:ascii="Arial" w:hAnsi="Arial" w:cs="Arial"/>
            <w:color w:val="2C81BD"/>
            <w:sz w:val="23"/>
            <w:szCs w:val="23"/>
            <w:bdr w:val="none" w:sz="0" w:space="0" w:color="auto" w:frame="1"/>
            <w:lang w:eastAsia="en-US"/>
          </w:rPr>
          <w:instrText>FORMATINET</w:instrText>
        </w:r>
        <w:r w:rsidRPr="008E773A">
          <w:rPr>
            <w:rFonts w:ascii="Arial" w:hAnsi="Arial" w:cs="Arial"/>
            <w:color w:val="2C81BD"/>
            <w:sz w:val="23"/>
            <w:szCs w:val="23"/>
            <w:bdr w:val="none" w:sz="0" w:space="0" w:color="auto" w:frame="1"/>
            <w:lang w:eastAsia="en-US"/>
          </w:rPr>
          <w:instrText xml:space="preserve"> </w:instrText>
        </w:r>
        <w:r w:rsidRPr="008E773A">
          <w:rPr>
            <w:rFonts w:ascii="Arial" w:hAnsi="Arial" w:cs="Arial"/>
            <w:color w:val="2C81BD"/>
            <w:sz w:val="23"/>
            <w:szCs w:val="23"/>
            <w:bdr w:val="none" w:sz="0" w:space="0" w:color="auto" w:frame="1"/>
            <w:lang w:eastAsia="en-US"/>
          </w:rPr>
          <w:fldChar w:fldCharType="separate"/>
        </w:r>
        <w:r w:rsidRPr="008E773A">
          <w:rPr>
            <w:rFonts w:ascii="Arial" w:hAnsi="Arial" w:cs="Arial"/>
            <w:color w:val="2C81BD"/>
            <w:sz w:val="23"/>
            <w:szCs w:val="23"/>
            <w:bdr w:val="none" w:sz="0" w:space="0" w:color="auto" w:frame="1"/>
            <w:lang w:eastAsia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vaas.gov.ua/wp-content/uploads/2018/09/%D0%9F%D0%BE%D0%B2%D1%96%D0%B4%D0%BE%D0%BC%D0%BB%D0%B5%D0%BD%D0%BD%D1%8F-%D0%BF%D1%80%D0%BE-%D0%B7%D0%B1%D0%BE%D1%80%D0%B8-%D1%81%D1%83%D0%B4%D0%B4%D1%96%D0%B2_2.jpg" style="width:354.8pt;height:199.3pt" o:button="t">
              <v:imagedata r:id="rId7" r:href="rId8"/>
            </v:shape>
          </w:pict>
        </w:r>
        <w:r w:rsidRPr="008E773A">
          <w:rPr>
            <w:rFonts w:ascii="Arial" w:hAnsi="Arial" w:cs="Arial"/>
            <w:color w:val="2C81BD"/>
            <w:sz w:val="23"/>
            <w:szCs w:val="23"/>
            <w:bdr w:val="none" w:sz="0" w:space="0" w:color="auto" w:frame="1"/>
            <w:lang w:eastAsia="en-US"/>
          </w:rPr>
          <w:fldChar w:fldCharType="end"/>
        </w:r>
        <w:r w:rsidR="00A71CF6" w:rsidRPr="008E773A">
          <w:rPr>
            <w:rFonts w:ascii="Arial" w:hAnsi="Arial" w:cs="Arial"/>
            <w:color w:val="2C81BD"/>
            <w:sz w:val="23"/>
            <w:szCs w:val="23"/>
            <w:bdr w:val="none" w:sz="0" w:space="0" w:color="auto" w:frame="1"/>
            <w:lang w:eastAsia="en-US"/>
          </w:rPr>
          <w:fldChar w:fldCharType="end"/>
        </w:r>
      </w:hyperlink>
    </w:p>
    <w:p w:rsidR="00A71CF6" w:rsidRPr="008E773A" w:rsidRDefault="00A71CF6" w:rsidP="00A71CF6">
      <w:pPr>
        <w:widowControl/>
        <w:shd w:val="clear" w:color="auto" w:fill="FFFFFF"/>
        <w:suppressAutoHyphens w:val="0"/>
        <w:spacing w:line="300" w:lineRule="atLeast"/>
        <w:ind w:firstLine="300"/>
        <w:jc w:val="both"/>
        <w:rPr>
          <w:rFonts w:ascii="Arial" w:hAnsi="Arial" w:cs="Arial"/>
          <w:color w:val="333333"/>
          <w:sz w:val="23"/>
          <w:szCs w:val="23"/>
          <w:lang w:eastAsia="en-US"/>
        </w:rPr>
      </w:pPr>
    </w:p>
    <w:p w:rsidR="00A71CF6" w:rsidRPr="008E773A" w:rsidRDefault="00A71CF6" w:rsidP="00A71CF6">
      <w:pPr>
        <w:widowControl/>
        <w:shd w:val="clear" w:color="auto" w:fill="FFFFFF"/>
        <w:suppressAutoHyphens w:val="0"/>
        <w:spacing w:line="300" w:lineRule="atLeast"/>
        <w:ind w:firstLine="300"/>
        <w:jc w:val="both"/>
        <w:rPr>
          <w:color w:val="333333"/>
          <w:sz w:val="28"/>
          <w:szCs w:val="28"/>
          <w:lang w:eastAsia="en-US"/>
        </w:rPr>
      </w:pPr>
    </w:p>
    <w:p w:rsidR="00176E59" w:rsidRPr="008E773A" w:rsidRDefault="00176E59" w:rsidP="00A71CF6">
      <w:pPr>
        <w:widowControl/>
        <w:shd w:val="clear" w:color="auto" w:fill="FFFFFF"/>
        <w:suppressAutoHyphens w:val="0"/>
        <w:spacing w:line="300" w:lineRule="atLeast"/>
        <w:ind w:firstLine="300"/>
        <w:jc w:val="both"/>
        <w:rPr>
          <w:color w:val="333333"/>
          <w:sz w:val="28"/>
          <w:szCs w:val="28"/>
          <w:lang w:eastAsia="en-US"/>
        </w:rPr>
      </w:pPr>
    </w:p>
    <w:p w:rsidR="00A71CF6" w:rsidRPr="008E773A" w:rsidRDefault="00A71CF6" w:rsidP="00A71CF6">
      <w:pPr>
        <w:widowControl/>
        <w:suppressAutoHyphens w:val="0"/>
        <w:jc w:val="center"/>
        <w:outlineLvl w:val="1"/>
        <w:rPr>
          <w:b/>
          <w:bCs/>
          <w:sz w:val="32"/>
          <w:szCs w:val="32"/>
          <w:lang w:eastAsia="en-US"/>
        </w:rPr>
      </w:pPr>
      <w:r w:rsidRPr="008E773A">
        <w:rPr>
          <w:b/>
          <w:bCs/>
          <w:sz w:val="32"/>
          <w:szCs w:val="32"/>
          <w:lang w:eastAsia="en-US"/>
        </w:rPr>
        <w:t xml:space="preserve">Увага! </w:t>
      </w:r>
    </w:p>
    <w:p w:rsidR="00A71CF6" w:rsidRPr="008E773A" w:rsidRDefault="00A71CF6" w:rsidP="00A71CF6">
      <w:pPr>
        <w:widowControl/>
        <w:suppressAutoHyphens w:val="0"/>
        <w:jc w:val="center"/>
        <w:outlineLvl w:val="1"/>
        <w:rPr>
          <w:b/>
          <w:bCs/>
          <w:sz w:val="32"/>
          <w:szCs w:val="32"/>
          <w:lang w:eastAsia="en-US"/>
        </w:rPr>
      </w:pPr>
      <w:r w:rsidRPr="008E773A">
        <w:rPr>
          <w:b/>
          <w:bCs/>
          <w:sz w:val="32"/>
          <w:szCs w:val="32"/>
          <w:lang w:eastAsia="en-US"/>
        </w:rPr>
        <w:t xml:space="preserve">Повідомлення про збори суддів </w:t>
      </w:r>
    </w:p>
    <w:p w:rsidR="00A71CF6" w:rsidRPr="008E773A" w:rsidRDefault="00A71CF6" w:rsidP="00A71CF6">
      <w:pPr>
        <w:widowControl/>
        <w:suppressAutoHyphens w:val="0"/>
        <w:jc w:val="center"/>
        <w:outlineLvl w:val="1"/>
        <w:rPr>
          <w:b/>
          <w:bCs/>
          <w:sz w:val="32"/>
          <w:szCs w:val="32"/>
          <w:lang w:eastAsia="en-US"/>
        </w:rPr>
      </w:pPr>
      <w:r w:rsidRPr="008E773A">
        <w:rPr>
          <w:b/>
          <w:bCs/>
          <w:sz w:val="32"/>
          <w:szCs w:val="32"/>
          <w:lang w:eastAsia="en-US"/>
        </w:rPr>
        <w:t>Лозівського міськрайонного суду Харківської області</w:t>
      </w:r>
    </w:p>
    <w:p w:rsidR="00A71CF6" w:rsidRPr="008E773A" w:rsidRDefault="00A71CF6" w:rsidP="00A71CF6">
      <w:pPr>
        <w:widowControl/>
        <w:shd w:val="clear" w:color="auto" w:fill="FFFFFF"/>
        <w:suppressAutoHyphens w:val="0"/>
        <w:spacing w:line="300" w:lineRule="atLeast"/>
        <w:ind w:firstLine="300"/>
        <w:jc w:val="both"/>
        <w:rPr>
          <w:color w:val="333333"/>
          <w:sz w:val="28"/>
          <w:szCs w:val="28"/>
          <w:lang w:eastAsia="en-US"/>
        </w:rPr>
      </w:pPr>
    </w:p>
    <w:p w:rsidR="00A71CF6" w:rsidRPr="008E773A" w:rsidRDefault="00A71CF6" w:rsidP="00176E59">
      <w:pPr>
        <w:ind w:firstLine="567"/>
        <w:jc w:val="both"/>
        <w:rPr>
          <w:bCs/>
          <w:sz w:val="28"/>
          <w:szCs w:val="28"/>
        </w:rPr>
      </w:pPr>
      <w:r w:rsidRPr="008E773A">
        <w:rPr>
          <w:sz w:val="28"/>
          <w:szCs w:val="28"/>
          <w:lang w:eastAsia="en-US"/>
        </w:rPr>
        <w:t>Відповідно до статті 128 Закону України «Про судоустрій і статус суддів» </w:t>
      </w:r>
      <w:r w:rsidR="008E773A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8E773A">
        <w:rPr>
          <w:b/>
          <w:bCs/>
          <w:sz w:val="28"/>
          <w:szCs w:val="28"/>
        </w:rPr>
        <w:t>26 лютого 2019 року</w:t>
      </w:r>
      <w:r w:rsidRPr="008E773A">
        <w:rPr>
          <w:bCs/>
          <w:sz w:val="28"/>
          <w:szCs w:val="28"/>
        </w:rPr>
        <w:t xml:space="preserve"> </w:t>
      </w:r>
      <w:r w:rsidRPr="008E773A">
        <w:rPr>
          <w:sz w:val="28"/>
          <w:szCs w:val="28"/>
          <w:lang w:eastAsia="en-US"/>
        </w:rPr>
        <w:t>відбудуться збори суддів </w:t>
      </w:r>
      <w:r w:rsidRPr="008E773A">
        <w:rPr>
          <w:bCs/>
          <w:sz w:val="28"/>
          <w:szCs w:val="28"/>
        </w:rPr>
        <w:t xml:space="preserve">Лозівського міськрайонного суду Харківської області з питань: </w:t>
      </w:r>
    </w:p>
    <w:p w:rsidR="00A71CF6" w:rsidRPr="008E773A" w:rsidRDefault="00A71CF6" w:rsidP="00176E59">
      <w:pPr>
        <w:tabs>
          <w:tab w:val="left" w:pos="993"/>
        </w:tabs>
        <w:ind w:right="-1" w:firstLine="567"/>
        <w:jc w:val="both"/>
        <w:rPr>
          <w:bCs/>
          <w:iCs/>
          <w:sz w:val="28"/>
          <w:szCs w:val="28"/>
        </w:rPr>
      </w:pPr>
      <w:r w:rsidRPr="008E773A">
        <w:rPr>
          <w:sz w:val="28"/>
          <w:szCs w:val="28"/>
        </w:rPr>
        <w:t xml:space="preserve">1.Обговорення </w:t>
      </w:r>
      <w:r w:rsidRPr="008E773A">
        <w:rPr>
          <w:bCs/>
          <w:iCs/>
          <w:sz w:val="28"/>
          <w:szCs w:val="28"/>
        </w:rPr>
        <w:t>Положення про апарат Лозівського міськрайонного суду Харківської області, розробленого керівником апарату суду на підставі Типового положення про апарат суду, затвердженого наказом Державної судової адміністрації України 08.02.2019 року №131.</w:t>
      </w:r>
    </w:p>
    <w:p w:rsidR="00A71CF6" w:rsidRPr="008E773A" w:rsidRDefault="00A71CF6" w:rsidP="00176E59">
      <w:pPr>
        <w:ind w:right="-1" w:firstLine="567"/>
        <w:jc w:val="both"/>
        <w:rPr>
          <w:sz w:val="28"/>
          <w:szCs w:val="28"/>
          <w:lang w:eastAsia="en-US"/>
        </w:rPr>
      </w:pPr>
      <w:r w:rsidRPr="008E773A">
        <w:rPr>
          <w:bCs/>
          <w:iCs/>
          <w:sz w:val="28"/>
          <w:szCs w:val="28"/>
        </w:rPr>
        <w:t>2. Обговорення зауваження судді Мицик С.А. на протокол №</w:t>
      </w:r>
      <w:r w:rsidR="00176E59" w:rsidRPr="008E773A">
        <w:rPr>
          <w:bCs/>
          <w:iCs/>
          <w:sz w:val="28"/>
          <w:szCs w:val="28"/>
        </w:rPr>
        <w:t xml:space="preserve"> </w:t>
      </w:r>
      <w:r w:rsidRPr="008E773A">
        <w:rPr>
          <w:bCs/>
          <w:iCs/>
          <w:sz w:val="28"/>
          <w:szCs w:val="28"/>
        </w:rPr>
        <w:t xml:space="preserve">4 зборів суддів Лозівського міськрайонного суду Харківської області від 07.12.2018 </w:t>
      </w:r>
      <w:r w:rsidR="00176E59" w:rsidRPr="008E773A">
        <w:rPr>
          <w:bCs/>
          <w:iCs/>
          <w:sz w:val="28"/>
          <w:szCs w:val="28"/>
        </w:rPr>
        <w:t>року.</w:t>
      </w:r>
    </w:p>
    <w:p w:rsidR="00B86AD0" w:rsidRPr="008E773A" w:rsidRDefault="00A71CF6" w:rsidP="00176E59">
      <w:pPr>
        <w:widowControl/>
        <w:shd w:val="clear" w:color="auto" w:fill="FFFFFF"/>
        <w:suppressAutoHyphens w:val="0"/>
        <w:spacing w:line="300" w:lineRule="atLeast"/>
        <w:ind w:firstLine="567"/>
        <w:jc w:val="both"/>
        <w:rPr>
          <w:b/>
          <w:bCs/>
          <w:sz w:val="28"/>
          <w:szCs w:val="28"/>
        </w:rPr>
      </w:pPr>
      <w:r w:rsidRPr="008E773A">
        <w:rPr>
          <w:sz w:val="28"/>
          <w:szCs w:val="28"/>
          <w:lang w:eastAsia="en-US"/>
        </w:rPr>
        <w:t xml:space="preserve">Збори </w:t>
      </w:r>
      <w:proofErr w:type="spellStart"/>
      <w:r w:rsidRPr="008E773A">
        <w:rPr>
          <w:sz w:val="28"/>
          <w:szCs w:val="28"/>
          <w:lang w:eastAsia="en-US"/>
        </w:rPr>
        <w:t>розпочнуться</w:t>
      </w:r>
      <w:proofErr w:type="spellEnd"/>
      <w:r w:rsidRPr="008E773A">
        <w:rPr>
          <w:sz w:val="28"/>
          <w:szCs w:val="28"/>
          <w:lang w:eastAsia="en-US"/>
        </w:rPr>
        <w:t> </w:t>
      </w:r>
      <w:r w:rsidRPr="008E773A">
        <w:rPr>
          <w:b/>
          <w:bCs/>
          <w:sz w:val="28"/>
          <w:szCs w:val="28"/>
        </w:rPr>
        <w:t>о 08 год. 30 хв.</w:t>
      </w:r>
      <w:r w:rsidRPr="008E773A">
        <w:rPr>
          <w:bCs/>
          <w:sz w:val="28"/>
          <w:szCs w:val="28"/>
        </w:rPr>
        <w:t xml:space="preserve"> в приміщенні суду за </w:t>
      </w:r>
      <w:proofErr w:type="spellStart"/>
      <w:r w:rsidRPr="008E773A">
        <w:rPr>
          <w:bCs/>
          <w:sz w:val="28"/>
          <w:szCs w:val="28"/>
        </w:rPr>
        <w:t>адресою</w:t>
      </w:r>
      <w:proofErr w:type="spellEnd"/>
      <w:r w:rsidRPr="008E773A">
        <w:rPr>
          <w:bCs/>
          <w:sz w:val="28"/>
          <w:szCs w:val="28"/>
        </w:rPr>
        <w:t xml:space="preserve">: </w:t>
      </w:r>
      <w:r w:rsidR="00176E59" w:rsidRPr="008E773A">
        <w:rPr>
          <w:bCs/>
          <w:sz w:val="28"/>
          <w:szCs w:val="28"/>
        </w:rPr>
        <w:t xml:space="preserve">Харківська область, місто Лозова, вулиця Ярослава Мудрого, 9. </w:t>
      </w:r>
    </w:p>
    <w:p w:rsidR="00B86AD0" w:rsidRPr="008E773A" w:rsidRDefault="00B86AD0" w:rsidP="00176E59">
      <w:pPr>
        <w:ind w:firstLine="567"/>
        <w:jc w:val="both"/>
        <w:rPr>
          <w:b/>
          <w:bCs/>
          <w:sz w:val="26"/>
          <w:szCs w:val="26"/>
        </w:rPr>
      </w:pPr>
    </w:p>
    <w:p w:rsidR="00B86AD0" w:rsidRPr="008E773A" w:rsidRDefault="00B86AD0" w:rsidP="000B464F">
      <w:pPr>
        <w:ind w:firstLine="567"/>
        <w:jc w:val="both"/>
        <w:rPr>
          <w:b/>
          <w:bCs/>
          <w:sz w:val="26"/>
          <w:szCs w:val="26"/>
        </w:rPr>
      </w:pPr>
    </w:p>
    <w:p w:rsidR="00B86AD0" w:rsidRPr="008E773A" w:rsidRDefault="00B86AD0" w:rsidP="000B464F">
      <w:pPr>
        <w:ind w:firstLine="567"/>
        <w:jc w:val="both"/>
        <w:rPr>
          <w:b/>
          <w:bCs/>
          <w:sz w:val="26"/>
          <w:szCs w:val="26"/>
        </w:rPr>
      </w:pPr>
    </w:p>
    <w:sectPr w:rsidR="00B86AD0" w:rsidRPr="008E773A" w:rsidSect="00621B0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239"/>
    <w:multiLevelType w:val="hybridMultilevel"/>
    <w:tmpl w:val="FDDC695A"/>
    <w:lvl w:ilvl="0" w:tplc="3F48375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3C7"/>
    <w:rsid w:val="0000375E"/>
    <w:rsid w:val="00005096"/>
    <w:rsid w:val="000065BC"/>
    <w:rsid w:val="00007E73"/>
    <w:rsid w:val="000103FE"/>
    <w:rsid w:val="0001477E"/>
    <w:rsid w:val="0001688D"/>
    <w:rsid w:val="000204F6"/>
    <w:rsid w:val="0002293F"/>
    <w:rsid w:val="000244B8"/>
    <w:rsid w:val="0002541A"/>
    <w:rsid w:val="000266EB"/>
    <w:rsid w:val="00026CEB"/>
    <w:rsid w:val="00031E37"/>
    <w:rsid w:val="00035A32"/>
    <w:rsid w:val="0003687A"/>
    <w:rsid w:val="000378F3"/>
    <w:rsid w:val="000406F8"/>
    <w:rsid w:val="000434A2"/>
    <w:rsid w:val="000442BD"/>
    <w:rsid w:val="00045825"/>
    <w:rsid w:val="0004640A"/>
    <w:rsid w:val="00046433"/>
    <w:rsid w:val="00046F6E"/>
    <w:rsid w:val="0005009A"/>
    <w:rsid w:val="00050401"/>
    <w:rsid w:val="00051FF1"/>
    <w:rsid w:val="000537C0"/>
    <w:rsid w:val="00053833"/>
    <w:rsid w:val="00056034"/>
    <w:rsid w:val="00057344"/>
    <w:rsid w:val="00061BFA"/>
    <w:rsid w:val="00063A18"/>
    <w:rsid w:val="00064E12"/>
    <w:rsid w:val="00066019"/>
    <w:rsid w:val="00071061"/>
    <w:rsid w:val="0007446E"/>
    <w:rsid w:val="00082609"/>
    <w:rsid w:val="000830DE"/>
    <w:rsid w:val="00084E10"/>
    <w:rsid w:val="00090537"/>
    <w:rsid w:val="000914EE"/>
    <w:rsid w:val="00095EC6"/>
    <w:rsid w:val="00097CB9"/>
    <w:rsid w:val="00097F73"/>
    <w:rsid w:val="000A0C51"/>
    <w:rsid w:val="000A11F6"/>
    <w:rsid w:val="000A179B"/>
    <w:rsid w:val="000A2769"/>
    <w:rsid w:val="000A5C52"/>
    <w:rsid w:val="000A678B"/>
    <w:rsid w:val="000A7C14"/>
    <w:rsid w:val="000B242B"/>
    <w:rsid w:val="000B464F"/>
    <w:rsid w:val="000C14A9"/>
    <w:rsid w:val="000C322B"/>
    <w:rsid w:val="000D1D62"/>
    <w:rsid w:val="000D1F2E"/>
    <w:rsid w:val="000D6DE7"/>
    <w:rsid w:val="000E6FDD"/>
    <w:rsid w:val="000E73D7"/>
    <w:rsid w:val="000F02A7"/>
    <w:rsid w:val="000F470A"/>
    <w:rsid w:val="001017A7"/>
    <w:rsid w:val="00101AD3"/>
    <w:rsid w:val="00103567"/>
    <w:rsid w:val="00106C5D"/>
    <w:rsid w:val="00123605"/>
    <w:rsid w:val="00124F82"/>
    <w:rsid w:val="00127BB6"/>
    <w:rsid w:val="00127EDB"/>
    <w:rsid w:val="00130F4C"/>
    <w:rsid w:val="00131D85"/>
    <w:rsid w:val="00134794"/>
    <w:rsid w:val="00135DFA"/>
    <w:rsid w:val="00140011"/>
    <w:rsid w:val="0014094C"/>
    <w:rsid w:val="00142842"/>
    <w:rsid w:val="0014344B"/>
    <w:rsid w:val="001437F8"/>
    <w:rsid w:val="0014768D"/>
    <w:rsid w:val="00147AE7"/>
    <w:rsid w:val="00153974"/>
    <w:rsid w:val="00157717"/>
    <w:rsid w:val="001632D0"/>
    <w:rsid w:val="001702A8"/>
    <w:rsid w:val="00170645"/>
    <w:rsid w:val="00171363"/>
    <w:rsid w:val="00171C71"/>
    <w:rsid w:val="001721C2"/>
    <w:rsid w:val="00172B15"/>
    <w:rsid w:val="00172EA2"/>
    <w:rsid w:val="001744B4"/>
    <w:rsid w:val="00174978"/>
    <w:rsid w:val="0017649C"/>
    <w:rsid w:val="00176E59"/>
    <w:rsid w:val="00181B01"/>
    <w:rsid w:val="00183B9D"/>
    <w:rsid w:val="00185F55"/>
    <w:rsid w:val="00187627"/>
    <w:rsid w:val="001911D0"/>
    <w:rsid w:val="001A15F3"/>
    <w:rsid w:val="001A20DC"/>
    <w:rsid w:val="001A4806"/>
    <w:rsid w:val="001A4DDD"/>
    <w:rsid w:val="001A559F"/>
    <w:rsid w:val="001A5D76"/>
    <w:rsid w:val="001A62A1"/>
    <w:rsid w:val="001A73A5"/>
    <w:rsid w:val="001B13B7"/>
    <w:rsid w:val="001C4DF0"/>
    <w:rsid w:val="001D38CD"/>
    <w:rsid w:val="001D54EA"/>
    <w:rsid w:val="001D58AD"/>
    <w:rsid w:val="001D7859"/>
    <w:rsid w:val="001E0ADD"/>
    <w:rsid w:val="001E4910"/>
    <w:rsid w:val="001F581C"/>
    <w:rsid w:val="001F7D00"/>
    <w:rsid w:val="00200139"/>
    <w:rsid w:val="00200BDD"/>
    <w:rsid w:val="0020566F"/>
    <w:rsid w:val="002062E7"/>
    <w:rsid w:val="00206672"/>
    <w:rsid w:val="00210563"/>
    <w:rsid w:val="00210C32"/>
    <w:rsid w:val="00212A6B"/>
    <w:rsid w:val="00212FD0"/>
    <w:rsid w:val="00215FC2"/>
    <w:rsid w:val="00220BD3"/>
    <w:rsid w:val="002228AB"/>
    <w:rsid w:val="002229C3"/>
    <w:rsid w:val="00222ED8"/>
    <w:rsid w:val="00223917"/>
    <w:rsid w:val="0023128B"/>
    <w:rsid w:val="00235A77"/>
    <w:rsid w:val="002368A6"/>
    <w:rsid w:val="00237D76"/>
    <w:rsid w:val="0024149C"/>
    <w:rsid w:val="002448C6"/>
    <w:rsid w:val="00246C99"/>
    <w:rsid w:val="0024727A"/>
    <w:rsid w:val="00250337"/>
    <w:rsid w:val="002526C3"/>
    <w:rsid w:val="002531FC"/>
    <w:rsid w:val="002636FE"/>
    <w:rsid w:val="00270848"/>
    <w:rsid w:val="002714AF"/>
    <w:rsid w:val="002745C5"/>
    <w:rsid w:val="00275682"/>
    <w:rsid w:val="002763E1"/>
    <w:rsid w:val="00280AB3"/>
    <w:rsid w:val="00280FC2"/>
    <w:rsid w:val="00291F5D"/>
    <w:rsid w:val="00295506"/>
    <w:rsid w:val="002A39FC"/>
    <w:rsid w:val="002A4BB8"/>
    <w:rsid w:val="002A735D"/>
    <w:rsid w:val="002A773D"/>
    <w:rsid w:val="002B5EE8"/>
    <w:rsid w:val="002C51C0"/>
    <w:rsid w:val="002C79F8"/>
    <w:rsid w:val="002C7CBC"/>
    <w:rsid w:val="002D095A"/>
    <w:rsid w:val="002D0CDE"/>
    <w:rsid w:val="002D28E2"/>
    <w:rsid w:val="002D55A1"/>
    <w:rsid w:val="002E0155"/>
    <w:rsid w:val="002E5632"/>
    <w:rsid w:val="002E5B5B"/>
    <w:rsid w:val="002E6389"/>
    <w:rsid w:val="002F56D3"/>
    <w:rsid w:val="002F6552"/>
    <w:rsid w:val="003023CC"/>
    <w:rsid w:val="00303B14"/>
    <w:rsid w:val="00305F15"/>
    <w:rsid w:val="0030661D"/>
    <w:rsid w:val="00314D7D"/>
    <w:rsid w:val="00316674"/>
    <w:rsid w:val="00316C1C"/>
    <w:rsid w:val="003174F6"/>
    <w:rsid w:val="003220ED"/>
    <w:rsid w:val="0032609C"/>
    <w:rsid w:val="0033094A"/>
    <w:rsid w:val="00335949"/>
    <w:rsid w:val="0033636E"/>
    <w:rsid w:val="003378F8"/>
    <w:rsid w:val="0034036B"/>
    <w:rsid w:val="00344456"/>
    <w:rsid w:val="003454FD"/>
    <w:rsid w:val="0034754F"/>
    <w:rsid w:val="00347F0B"/>
    <w:rsid w:val="00356A9E"/>
    <w:rsid w:val="003571FB"/>
    <w:rsid w:val="0036055F"/>
    <w:rsid w:val="00365BA1"/>
    <w:rsid w:val="00370905"/>
    <w:rsid w:val="00372DA0"/>
    <w:rsid w:val="00377464"/>
    <w:rsid w:val="0038133B"/>
    <w:rsid w:val="00382C69"/>
    <w:rsid w:val="003845CF"/>
    <w:rsid w:val="0038498C"/>
    <w:rsid w:val="0038746D"/>
    <w:rsid w:val="003924A2"/>
    <w:rsid w:val="00395D05"/>
    <w:rsid w:val="003A049E"/>
    <w:rsid w:val="003A1A62"/>
    <w:rsid w:val="003A33C2"/>
    <w:rsid w:val="003A5ADE"/>
    <w:rsid w:val="003B13CF"/>
    <w:rsid w:val="003B1CA3"/>
    <w:rsid w:val="003B5FBF"/>
    <w:rsid w:val="003B6A14"/>
    <w:rsid w:val="003C218B"/>
    <w:rsid w:val="003C299B"/>
    <w:rsid w:val="003C40BF"/>
    <w:rsid w:val="003C618D"/>
    <w:rsid w:val="003C75C2"/>
    <w:rsid w:val="003D647F"/>
    <w:rsid w:val="003E2C58"/>
    <w:rsid w:val="003F4AA3"/>
    <w:rsid w:val="003F56F1"/>
    <w:rsid w:val="003F7475"/>
    <w:rsid w:val="0040127A"/>
    <w:rsid w:val="004121D5"/>
    <w:rsid w:val="00413643"/>
    <w:rsid w:val="00413A66"/>
    <w:rsid w:val="00416FA6"/>
    <w:rsid w:val="004212F8"/>
    <w:rsid w:val="00423620"/>
    <w:rsid w:val="00424DDB"/>
    <w:rsid w:val="0042686E"/>
    <w:rsid w:val="00427D05"/>
    <w:rsid w:val="00430295"/>
    <w:rsid w:val="0043326F"/>
    <w:rsid w:val="00434E24"/>
    <w:rsid w:val="00435A3C"/>
    <w:rsid w:val="00437F76"/>
    <w:rsid w:val="0044202C"/>
    <w:rsid w:val="00443861"/>
    <w:rsid w:val="00446F59"/>
    <w:rsid w:val="00450C1F"/>
    <w:rsid w:val="00451053"/>
    <w:rsid w:val="0046083F"/>
    <w:rsid w:val="00460CEF"/>
    <w:rsid w:val="00462F35"/>
    <w:rsid w:val="00463705"/>
    <w:rsid w:val="00464635"/>
    <w:rsid w:val="00466E68"/>
    <w:rsid w:val="00473DD8"/>
    <w:rsid w:val="004755A6"/>
    <w:rsid w:val="0048166E"/>
    <w:rsid w:val="004867BF"/>
    <w:rsid w:val="004916D7"/>
    <w:rsid w:val="00493EAB"/>
    <w:rsid w:val="00495C3D"/>
    <w:rsid w:val="00496AA1"/>
    <w:rsid w:val="00497276"/>
    <w:rsid w:val="004A1BA3"/>
    <w:rsid w:val="004A3EC2"/>
    <w:rsid w:val="004A613A"/>
    <w:rsid w:val="004A7A1F"/>
    <w:rsid w:val="004B0191"/>
    <w:rsid w:val="004B3883"/>
    <w:rsid w:val="004B578B"/>
    <w:rsid w:val="004C1689"/>
    <w:rsid w:val="004C37CE"/>
    <w:rsid w:val="004C478B"/>
    <w:rsid w:val="004F310E"/>
    <w:rsid w:val="004F3C98"/>
    <w:rsid w:val="00501D88"/>
    <w:rsid w:val="0050277F"/>
    <w:rsid w:val="00502D30"/>
    <w:rsid w:val="00503657"/>
    <w:rsid w:val="0050516A"/>
    <w:rsid w:val="005055F4"/>
    <w:rsid w:val="00510B9A"/>
    <w:rsid w:val="00511B88"/>
    <w:rsid w:val="00511BCA"/>
    <w:rsid w:val="00515FC3"/>
    <w:rsid w:val="00517396"/>
    <w:rsid w:val="005248AB"/>
    <w:rsid w:val="00531D1C"/>
    <w:rsid w:val="00535164"/>
    <w:rsid w:val="00536BD9"/>
    <w:rsid w:val="00546583"/>
    <w:rsid w:val="005506FD"/>
    <w:rsid w:val="005525C3"/>
    <w:rsid w:val="005643C4"/>
    <w:rsid w:val="0056498A"/>
    <w:rsid w:val="0056538B"/>
    <w:rsid w:val="00567B29"/>
    <w:rsid w:val="00567C4E"/>
    <w:rsid w:val="00576D79"/>
    <w:rsid w:val="00584CA4"/>
    <w:rsid w:val="00591BCB"/>
    <w:rsid w:val="0059773F"/>
    <w:rsid w:val="005A0C56"/>
    <w:rsid w:val="005A770F"/>
    <w:rsid w:val="005B073B"/>
    <w:rsid w:val="005B103A"/>
    <w:rsid w:val="005B313A"/>
    <w:rsid w:val="005B3B48"/>
    <w:rsid w:val="005B3DCC"/>
    <w:rsid w:val="005B43DF"/>
    <w:rsid w:val="005B456A"/>
    <w:rsid w:val="005C144C"/>
    <w:rsid w:val="005C1F20"/>
    <w:rsid w:val="005C4B6F"/>
    <w:rsid w:val="005D38A4"/>
    <w:rsid w:val="005E09AC"/>
    <w:rsid w:val="005E1D1F"/>
    <w:rsid w:val="005F5D7C"/>
    <w:rsid w:val="005F6025"/>
    <w:rsid w:val="005F7BD5"/>
    <w:rsid w:val="00600F2E"/>
    <w:rsid w:val="0060120A"/>
    <w:rsid w:val="006023BF"/>
    <w:rsid w:val="00602C62"/>
    <w:rsid w:val="00606123"/>
    <w:rsid w:val="0061369D"/>
    <w:rsid w:val="0061553B"/>
    <w:rsid w:val="00615DA5"/>
    <w:rsid w:val="00617A6A"/>
    <w:rsid w:val="00620B3D"/>
    <w:rsid w:val="00621B0C"/>
    <w:rsid w:val="00623945"/>
    <w:rsid w:val="00624907"/>
    <w:rsid w:val="00630D80"/>
    <w:rsid w:val="00635616"/>
    <w:rsid w:val="00635C2E"/>
    <w:rsid w:val="00636068"/>
    <w:rsid w:val="006375B6"/>
    <w:rsid w:val="00642B2A"/>
    <w:rsid w:val="00645693"/>
    <w:rsid w:val="0064580D"/>
    <w:rsid w:val="006469FC"/>
    <w:rsid w:val="006523F3"/>
    <w:rsid w:val="00652DF1"/>
    <w:rsid w:val="0065515F"/>
    <w:rsid w:val="00655A92"/>
    <w:rsid w:val="00656245"/>
    <w:rsid w:val="00663501"/>
    <w:rsid w:val="006677D3"/>
    <w:rsid w:val="006704FC"/>
    <w:rsid w:val="00670C73"/>
    <w:rsid w:val="0067118E"/>
    <w:rsid w:val="00686A8B"/>
    <w:rsid w:val="00687AE1"/>
    <w:rsid w:val="00692178"/>
    <w:rsid w:val="00694F69"/>
    <w:rsid w:val="006A2AC2"/>
    <w:rsid w:val="006A6615"/>
    <w:rsid w:val="006A6F41"/>
    <w:rsid w:val="006B1F1A"/>
    <w:rsid w:val="006B2E77"/>
    <w:rsid w:val="006B3F8D"/>
    <w:rsid w:val="006C57E0"/>
    <w:rsid w:val="006D38BA"/>
    <w:rsid w:val="006D6AA2"/>
    <w:rsid w:val="006E28C1"/>
    <w:rsid w:val="006E369F"/>
    <w:rsid w:val="006E65C2"/>
    <w:rsid w:val="006F13E4"/>
    <w:rsid w:val="006F4589"/>
    <w:rsid w:val="006F46E6"/>
    <w:rsid w:val="0070434B"/>
    <w:rsid w:val="00705D99"/>
    <w:rsid w:val="007128C3"/>
    <w:rsid w:val="007165A4"/>
    <w:rsid w:val="00717FC8"/>
    <w:rsid w:val="007209E8"/>
    <w:rsid w:val="00720C95"/>
    <w:rsid w:val="007212F8"/>
    <w:rsid w:val="007302A4"/>
    <w:rsid w:val="007357C5"/>
    <w:rsid w:val="007412A2"/>
    <w:rsid w:val="007414E3"/>
    <w:rsid w:val="00741EF7"/>
    <w:rsid w:val="0074214C"/>
    <w:rsid w:val="007451D6"/>
    <w:rsid w:val="0075084F"/>
    <w:rsid w:val="00756D05"/>
    <w:rsid w:val="00757890"/>
    <w:rsid w:val="00766248"/>
    <w:rsid w:val="00767A0B"/>
    <w:rsid w:val="00783B9F"/>
    <w:rsid w:val="00787DAB"/>
    <w:rsid w:val="00790D32"/>
    <w:rsid w:val="00792751"/>
    <w:rsid w:val="0079275F"/>
    <w:rsid w:val="007955A2"/>
    <w:rsid w:val="00795E20"/>
    <w:rsid w:val="007961B0"/>
    <w:rsid w:val="0079793E"/>
    <w:rsid w:val="00797E2A"/>
    <w:rsid w:val="007A0293"/>
    <w:rsid w:val="007A2DBE"/>
    <w:rsid w:val="007A3E0B"/>
    <w:rsid w:val="007A44B4"/>
    <w:rsid w:val="007A7957"/>
    <w:rsid w:val="007B4E4A"/>
    <w:rsid w:val="007B5ED7"/>
    <w:rsid w:val="007B6225"/>
    <w:rsid w:val="007C031D"/>
    <w:rsid w:val="007C0D19"/>
    <w:rsid w:val="007C57F0"/>
    <w:rsid w:val="007D075B"/>
    <w:rsid w:val="007D133C"/>
    <w:rsid w:val="007D7642"/>
    <w:rsid w:val="007D7CCC"/>
    <w:rsid w:val="007F20A6"/>
    <w:rsid w:val="007F4C95"/>
    <w:rsid w:val="0080177E"/>
    <w:rsid w:val="00802207"/>
    <w:rsid w:val="008026F1"/>
    <w:rsid w:val="00806B56"/>
    <w:rsid w:val="00810F2C"/>
    <w:rsid w:val="008132A3"/>
    <w:rsid w:val="00813854"/>
    <w:rsid w:val="00814A12"/>
    <w:rsid w:val="00815472"/>
    <w:rsid w:val="0082139A"/>
    <w:rsid w:val="00821D1E"/>
    <w:rsid w:val="00825E26"/>
    <w:rsid w:val="00826648"/>
    <w:rsid w:val="008308A5"/>
    <w:rsid w:val="00831282"/>
    <w:rsid w:val="00831489"/>
    <w:rsid w:val="00834B4C"/>
    <w:rsid w:val="00834DE4"/>
    <w:rsid w:val="008377EF"/>
    <w:rsid w:val="008407D6"/>
    <w:rsid w:val="00840932"/>
    <w:rsid w:val="00845850"/>
    <w:rsid w:val="008478E7"/>
    <w:rsid w:val="00847DE0"/>
    <w:rsid w:val="0085280C"/>
    <w:rsid w:val="00852EB4"/>
    <w:rsid w:val="00856049"/>
    <w:rsid w:val="008578C2"/>
    <w:rsid w:val="0086093E"/>
    <w:rsid w:val="00862891"/>
    <w:rsid w:val="00864BA3"/>
    <w:rsid w:val="0087014E"/>
    <w:rsid w:val="00872B3B"/>
    <w:rsid w:val="00873E92"/>
    <w:rsid w:val="00875E8A"/>
    <w:rsid w:val="008764F6"/>
    <w:rsid w:val="00881345"/>
    <w:rsid w:val="00884FCA"/>
    <w:rsid w:val="00885981"/>
    <w:rsid w:val="00886223"/>
    <w:rsid w:val="00886B4D"/>
    <w:rsid w:val="00887464"/>
    <w:rsid w:val="00892796"/>
    <w:rsid w:val="00895720"/>
    <w:rsid w:val="00896968"/>
    <w:rsid w:val="008A090E"/>
    <w:rsid w:val="008A4DFE"/>
    <w:rsid w:val="008A5A6D"/>
    <w:rsid w:val="008B11F5"/>
    <w:rsid w:val="008B1A76"/>
    <w:rsid w:val="008B45C9"/>
    <w:rsid w:val="008B5E38"/>
    <w:rsid w:val="008B616D"/>
    <w:rsid w:val="008C0887"/>
    <w:rsid w:val="008C2EB0"/>
    <w:rsid w:val="008C740B"/>
    <w:rsid w:val="008D12B3"/>
    <w:rsid w:val="008D2EFA"/>
    <w:rsid w:val="008D5085"/>
    <w:rsid w:val="008E1D30"/>
    <w:rsid w:val="008E3296"/>
    <w:rsid w:val="008E4B5F"/>
    <w:rsid w:val="008E5E10"/>
    <w:rsid w:val="008E773A"/>
    <w:rsid w:val="008F2C5D"/>
    <w:rsid w:val="008F40B1"/>
    <w:rsid w:val="008F4867"/>
    <w:rsid w:val="008F7E89"/>
    <w:rsid w:val="00902543"/>
    <w:rsid w:val="00902FE5"/>
    <w:rsid w:val="009031FB"/>
    <w:rsid w:val="00903750"/>
    <w:rsid w:val="00905D5A"/>
    <w:rsid w:val="00911852"/>
    <w:rsid w:val="00916196"/>
    <w:rsid w:val="009204DF"/>
    <w:rsid w:val="009261FB"/>
    <w:rsid w:val="0093002B"/>
    <w:rsid w:val="0093258B"/>
    <w:rsid w:val="00932793"/>
    <w:rsid w:val="00932C92"/>
    <w:rsid w:val="00934A57"/>
    <w:rsid w:val="009356CE"/>
    <w:rsid w:val="009372F8"/>
    <w:rsid w:val="00941262"/>
    <w:rsid w:val="0094277B"/>
    <w:rsid w:val="00945786"/>
    <w:rsid w:val="00946B92"/>
    <w:rsid w:val="00951C6C"/>
    <w:rsid w:val="009535BB"/>
    <w:rsid w:val="009569E9"/>
    <w:rsid w:val="00961173"/>
    <w:rsid w:val="00962C85"/>
    <w:rsid w:val="009645B5"/>
    <w:rsid w:val="00966546"/>
    <w:rsid w:val="0096678D"/>
    <w:rsid w:val="0097126B"/>
    <w:rsid w:val="00972605"/>
    <w:rsid w:val="00972C6E"/>
    <w:rsid w:val="00975955"/>
    <w:rsid w:val="00976413"/>
    <w:rsid w:val="009770A9"/>
    <w:rsid w:val="009770D4"/>
    <w:rsid w:val="0097727A"/>
    <w:rsid w:val="009825EA"/>
    <w:rsid w:val="009836BC"/>
    <w:rsid w:val="009921E1"/>
    <w:rsid w:val="00994916"/>
    <w:rsid w:val="00995B31"/>
    <w:rsid w:val="009A2FEE"/>
    <w:rsid w:val="009A4B90"/>
    <w:rsid w:val="009A61BA"/>
    <w:rsid w:val="009A774F"/>
    <w:rsid w:val="009A7AAD"/>
    <w:rsid w:val="009B1CE7"/>
    <w:rsid w:val="009B2088"/>
    <w:rsid w:val="009B30EC"/>
    <w:rsid w:val="009B591B"/>
    <w:rsid w:val="009C13AB"/>
    <w:rsid w:val="009C161C"/>
    <w:rsid w:val="009C30C9"/>
    <w:rsid w:val="009C35FE"/>
    <w:rsid w:val="009C6A3E"/>
    <w:rsid w:val="009C6C30"/>
    <w:rsid w:val="009C6E45"/>
    <w:rsid w:val="009D2637"/>
    <w:rsid w:val="009D3D56"/>
    <w:rsid w:val="009D4479"/>
    <w:rsid w:val="009E0E14"/>
    <w:rsid w:val="009E51C1"/>
    <w:rsid w:val="009F0C1D"/>
    <w:rsid w:val="009F1BD9"/>
    <w:rsid w:val="009F2931"/>
    <w:rsid w:val="009F2BAE"/>
    <w:rsid w:val="009F5852"/>
    <w:rsid w:val="009F5A26"/>
    <w:rsid w:val="009F7F33"/>
    <w:rsid w:val="00A020E6"/>
    <w:rsid w:val="00A04439"/>
    <w:rsid w:val="00A061D3"/>
    <w:rsid w:val="00A11F95"/>
    <w:rsid w:val="00A2116E"/>
    <w:rsid w:val="00A22599"/>
    <w:rsid w:val="00A27030"/>
    <w:rsid w:val="00A27353"/>
    <w:rsid w:val="00A346B0"/>
    <w:rsid w:val="00A37D1B"/>
    <w:rsid w:val="00A4256B"/>
    <w:rsid w:val="00A42A2E"/>
    <w:rsid w:val="00A44A9B"/>
    <w:rsid w:val="00A4551E"/>
    <w:rsid w:val="00A509CE"/>
    <w:rsid w:val="00A5395D"/>
    <w:rsid w:val="00A54FB3"/>
    <w:rsid w:val="00A566EB"/>
    <w:rsid w:val="00A56F2F"/>
    <w:rsid w:val="00A62537"/>
    <w:rsid w:val="00A674F0"/>
    <w:rsid w:val="00A71CF6"/>
    <w:rsid w:val="00A74B0B"/>
    <w:rsid w:val="00A75764"/>
    <w:rsid w:val="00A81B24"/>
    <w:rsid w:val="00A81DB6"/>
    <w:rsid w:val="00A84485"/>
    <w:rsid w:val="00A84E26"/>
    <w:rsid w:val="00A91A30"/>
    <w:rsid w:val="00A93D26"/>
    <w:rsid w:val="00A94DE0"/>
    <w:rsid w:val="00AA0760"/>
    <w:rsid w:val="00AA551D"/>
    <w:rsid w:val="00AA631B"/>
    <w:rsid w:val="00AB3184"/>
    <w:rsid w:val="00AB3334"/>
    <w:rsid w:val="00AB5EEB"/>
    <w:rsid w:val="00AC6EB5"/>
    <w:rsid w:val="00AD2211"/>
    <w:rsid w:val="00AD44E5"/>
    <w:rsid w:val="00AE0653"/>
    <w:rsid w:val="00AE2FC7"/>
    <w:rsid w:val="00AE312D"/>
    <w:rsid w:val="00AE3884"/>
    <w:rsid w:val="00AE5D92"/>
    <w:rsid w:val="00AE734D"/>
    <w:rsid w:val="00AF1297"/>
    <w:rsid w:val="00AF2A19"/>
    <w:rsid w:val="00AF3A62"/>
    <w:rsid w:val="00AF4154"/>
    <w:rsid w:val="00AF6054"/>
    <w:rsid w:val="00B139C7"/>
    <w:rsid w:val="00B1536E"/>
    <w:rsid w:val="00B1624D"/>
    <w:rsid w:val="00B17BC6"/>
    <w:rsid w:val="00B25453"/>
    <w:rsid w:val="00B2649D"/>
    <w:rsid w:val="00B33BFD"/>
    <w:rsid w:val="00B35ED9"/>
    <w:rsid w:val="00B36A98"/>
    <w:rsid w:val="00B413C6"/>
    <w:rsid w:val="00B47135"/>
    <w:rsid w:val="00B555CA"/>
    <w:rsid w:val="00B56A10"/>
    <w:rsid w:val="00B62DF8"/>
    <w:rsid w:val="00B64A00"/>
    <w:rsid w:val="00B662A4"/>
    <w:rsid w:val="00B66812"/>
    <w:rsid w:val="00B6783F"/>
    <w:rsid w:val="00B72998"/>
    <w:rsid w:val="00B72D3A"/>
    <w:rsid w:val="00B73F5B"/>
    <w:rsid w:val="00B74643"/>
    <w:rsid w:val="00B74FB9"/>
    <w:rsid w:val="00B80F9E"/>
    <w:rsid w:val="00B81113"/>
    <w:rsid w:val="00B83A93"/>
    <w:rsid w:val="00B86A6D"/>
    <w:rsid w:val="00B86AD0"/>
    <w:rsid w:val="00B96194"/>
    <w:rsid w:val="00BA12AC"/>
    <w:rsid w:val="00BA355D"/>
    <w:rsid w:val="00BA3975"/>
    <w:rsid w:val="00BA3B82"/>
    <w:rsid w:val="00BA4FEC"/>
    <w:rsid w:val="00BA5026"/>
    <w:rsid w:val="00BA6735"/>
    <w:rsid w:val="00BA68E4"/>
    <w:rsid w:val="00BB0081"/>
    <w:rsid w:val="00BB13FD"/>
    <w:rsid w:val="00BB1784"/>
    <w:rsid w:val="00BB3071"/>
    <w:rsid w:val="00BB3C7E"/>
    <w:rsid w:val="00BC4F4E"/>
    <w:rsid w:val="00BC707B"/>
    <w:rsid w:val="00BD6468"/>
    <w:rsid w:val="00BE1310"/>
    <w:rsid w:val="00BE205A"/>
    <w:rsid w:val="00BE284D"/>
    <w:rsid w:val="00BE3099"/>
    <w:rsid w:val="00BE623C"/>
    <w:rsid w:val="00BE738A"/>
    <w:rsid w:val="00BF01AD"/>
    <w:rsid w:val="00BF7CB9"/>
    <w:rsid w:val="00BF7F80"/>
    <w:rsid w:val="00C04F70"/>
    <w:rsid w:val="00C12B01"/>
    <w:rsid w:val="00C14E44"/>
    <w:rsid w:val="00C16458"/>
    <w:rsid w:val="00C167C3"/>
    <w:rsid w:val="00C2237C"/>
    <w:rsid w:val="00C35467"/>
    <w:rsid w:val="00C363C9"/>
    <w:rsid w:val="00C366AB"/>
    <w:rsid w:val="00C41B05"/>
    <w:rsid w:val="00C41BA1"/>
    <w:rsid w:val="00C42752"/>
    <w:rsid w:val="00C446B6"/>
    <w:rsid w:val="00C51B83"/>
    <w:rsid w:val="00C6015B"/>
    <w:rsid w:val="00C6091E"/>
    <w:rsid w:val="00C64617"/>
    <w:rsid w:val="00C6797E"/>
    <w:rsid w:val="00C7333C"/>
    <w:rsid w:val="00C7627B"/>
    <w:rsid w:val="00C76B11"/>
    <w:rsid w:val="00C77D8F"/>
    <w:rsid w:val="00C811B8"/>
    <w:rsid w:val="00C81F09"/>
    <w:rsid w:val="00C823D5"/>
    <w:rsid w:val="00C83F53"/>
    <w:rsid w:val="00C8410F"/>
    <w:rsid w:val="00C863DB"/>
    <w:rsid w:val="00C86E5F"/>
    <w:rsid w:val="00C918C7"/>
    <w:rsid w:val="00C9290C"/>
    <w:rsid w:val="00C9502A"/>
    <w:rsid w:val="00C97971"/>
    <w:rsid w:val="00CA02D3"/>
    <w:rsid w:val="00CA39A3"/>
    <w:rsid w:val="00CA6553"/>
    <w:rsid w:val="00CB03B3"/>
    <w:rsid w:val="00CB17E5"/>
    <w:rsid w:val="00CB26DD"/>
    <w:rsid w:val="00CB5492"/>
    <w:rsid w:val="00CC0170"/>
    <w:rsid w:val="00CC3300"/>
    <w:rsid w:val="00CC4FAC"/>
    <w:rsid w:val="00CC6574"/>
    <w:rsid w:val="00CC6BF6"/>
    <w:rsid w:val="00CC7A27"/>
    <w:rsid w:val="00CD1142"/>
    <w:rsid w:val="00CD26A5"/>
    <w:rsid w:val="00CD6F3E"/>
    <w:rsid w:val="00CD7F66"/>
    <w:rsid w:val="00CE3C6F"/>
    <w:rsid w:val="00CE4AD1"/>
    <w:rsid w:val="00CE6F8A"/>
    <w:rsid w:val="00CE7F40"/>
    <w:rsid w:val="00CF2EEA"/>
    <w:rsid w:val="00CF7704"/>
    <w:rsid w:val="00D01FA4"/>
    <w:rsid w:val="00D02FC7"/>
    <w:rsid w:val="00D1039E"/>
    <w:rsid w:val="00D121AC"/>
    <w:rsid w:val="00D15C19"/>
    <w:rsid w:val="00D16DFA"/>
    <w:rsid w:val="00D17DD0"/>
    <w:rsid w:val="00D20035"/>
    <w:rsid w:val="00D20DF5"/>
    <w:rsid w:val="00D22387"/>
    <w:rsid w:val="00D25144"/>
    <w:rsid w:val="00D30936"/>
    <w:rsid w:val="00D33D19"/>
    <w:rsid w:val="00D36C55"/>
    <w:rsid w:val="00D3730F"/>
    <w:rsid w:val="00D3758A"/>
    <w:rsid w:val="00D37C73"/>
    <w:rsid w:val="00D42996"/>
    <w:rsid w:val="00D42CD9"/>
    <w:rsid w:val="00D45755"/>
    <w:rsid w:val="00D50518"/>
    <w:rsid w:val="00D506BC"/>
    <w:rsid w:val="00D52255"/>
    <w:rsid w:val="00D56650"/>
    <w:rsid w:val="00D569CD"/>
    <w:rsid w:val="00D5766C"/>
    <w:rsid w:val="00D57E27"/>
    <w:rsid w:val="00D65F22"/>
    <w:rsid w:val="00D736A4"/>
    <w:rsid w:val="00D846D5"/>
    <w:rsid w:val="00D86D76"/>
    <w:rsid w:val="00D91FD3"/>
    <w:rsid w:val="00D94285"/>
    <w:rsid w:val="00D95C23"/>
    <w:rsid w:val="00D97675"/>
    <w:rsid w:val="00DA4B17"/>
    <w:rsid w:val="00DB1C7D"/>
    <w:rsid w:val="00DB2BB9"/>
    <w:rsid w:val="00DB379D"/>
    <w:rsid w:val="00DB4DE4"/>
    <w:rsid w:val="00DB7BCA"/>
    <w:rsid w:val="00DC0ECA"/>
    <w:rsid w:val="00DC42B1"/>
    <w:rsid w:val="00DC5C88"/>
    <w:rsid w:val="00DC5D5E"/>
    <w:rsid w:val="00DD69B8"/>
    <w:rsid w:val="00DE02CE"/>
    <w:rsid w:val="00DE54B6"/>
    <w:rsid w:val="00DF4409"/>
    <w:rsid w:val="00E04360"/>
    <w:rsid w:val="00E05880"/>
    <w:rsid w:val="00E066EF"/>
    <w:rsid w:val="00E1070C"/>
    <w:rsid w:val="00E13A9E"/>
    <w:rsid w:val="00E13C48"/>
    <w:rsid w:val="00E14322"/>
    <w:rsid w:val="00E147FA"/>
    <w:rsid w:val="00E172A8"/>
    <w:rsid w:val="00E23A8F"/>
    <w:rsid w:val="00E23F27"/>
    <w:rsid w:val="00E257DC"/>
    <w:rsid w:val="00E34FB4"/>
    <w:rsid w:val="00E37B66"/>
    <w:rsid w:val="00E40EFC"/>
    <w:rsid w:val="00E428BD"/>
    <w:rsid w:val="00E461A6"/>
    <w:rsid w:val="00E4779D"/>
    <w:rsid w:val="00E51DAE"/>
    <w:rsid w:val="00E5644D"/>
    <w:rsid w:val="00E634C7"/>
    <w:rsid w:val="00E637D2"/>
    <w:rsid w:val="00E64ECA"/>
    <w:rsid w:val="00E65287"/>
    <w:rsid w:val="00E652A0"/>
    <w:rsid w:val="00E65B24"/>
    <w:rsid w:val="00E6707C"/>
    <w:rsid w:val="00E71AEC"/>
    <w:rsid w:val="00E72265"/>
    <w:rsid w:val="00E72784"/>
    <w:rsid w:val="00E73C37"/>
    <w:rsid w:val="00E7633A"/>
    <w:rsid w:val="00E8519C"/>
    <w:rsid w:val="00E85C00"/>
    <w:rsid w:val="00E877E0"/>
    <w:rsid w:val="00EA01AC"/>
    <w:rsid w:val="00EA48F0"/>
    <w:rsid w:val="00EB23E0"/>
    <w:rsid w:val="00EB2E70"/>
    <w:rsid w:val="00EC29A1"/>
    <w:rsid w:val="00EC6644"/>
    <w:rsid w:val="00ED0B0E"/>
    <w:rsid w:val="00ED1AA5"/>
    <w:rsid w:val="00ED2F9F"/>
    <w:rsid w:val="00ED552C"/>
    <w:rsid w:val="00EE5A65"/>
    <w:rsid w:val="00EF0AFB"/>
    <w:rsid w:val="00EF3720"/>
    <w:rsid w:val="00EF4EE4"/>
    <w:rsid w:val="00EF7CFF"/>
    <w:rsid w:val="00F02A94"/>
    <w:rsid w:val="00F04EBF"/>
    <w:rsid w:val="00F0551F"/>
    <w:rsid w:val="00F147C2"/>
    <w:rsid w:val="00F173C7"/>
    <w:rsid w:val="00F20802"/>
    <w:rsid w:val="00F2201C"/>
    <w:rsid w:val="00F22704"/>
    <w:rsid w:val="00F33F5B"/>
    <w:rsid w:val="00F3486A"/>
    <w:rsid w:val="00F34BDB"/>
    <w:rsid w:val="00F34F30"/>
    <w:rsid w:val="00F36730"/>
    <w:rsid w:val="00F50C77"/>
    <w:rsid w:val="00F6254E"/>
    <w:rsid w:val="00F63E95"/>
    <w:rsid w:val="00F676AF"/>
    <w:rsid w:val="00F724DF"/>
    <w:rsid w:val="00F828AC"/>
    <w:rsid w:val="00F8560C"/>
    <w:rsid w:val="00F86806"/>
    <w:rsid w:val="00F876F8"/>
    <w:rsid w:val="00F959D2"/>
    <w:rsid w:val="00F9649A"/>
    <w:rsid w:val="00F97471"/>
    <w:rsid w:val="00FA1337"/>
    <w:rsid w:val="00FA317D"/>
    <w:rsid w:val="00FA3ED5"/>
    <w:rsid w:val="00FA507E"/>
    <w:rsid w:val="00FB1E65"/>
    <w:rsid w:val="00FB28D7"/>
    <w:rsid w:val="00FB69D7"/>
    <w:rsid w:val="00FC08ED"/>
    <w:rsid w:val="00FC0B34"/>
    <w:rsid w:val="00FC3E48"/>
    <w:rsid w:val="00FC4CFC"/>
    <w:rsid w:val="00FC78CE"/>
    <w:rsid w:val="00FD0CD5"/>
    <w:rsid w:val="00FD12E6"/>
    <w:rsid w:val="00FD48CE"/>
    <w:rsid w:val="00FD5B9C"/>
    <w:rsid w:val="00FD75AF"/>
    <w:rsid w:val="00FE0CBB"/>
    <w:rsid w:val="00FE0F74"/>
    <w:rsid w:val="00FE4463"/>
    <w:rsid w:val="00FE454C"/>
    <w:rsid w:val="00FF26BA"/>
    <w:rsid w:val="00FF2DC6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7"/>
    <w:pPr>
      <w:widowControl w:val="0"/>
      <w:suppressAutoHyphens/>
    </w:pPr>
    <w:rPr>
      <w:sz w:val="24"/>
      <w:lang w:val="uk-UA" w:eastAsia="uk-UA"/>
    </w:rPr>
  </w:style>
  <w:style w:type="paragraph" w:styleId="2">
    <w:name w:val="heading 2"/>
    <w:basedOn w:val="a"/>
    <w:link w:val="20"/>
    <w:uiPriority w:val="9"/>
    <w:qFormat/>
    <w:locked/>
    <w:rsid w:val="00A71CF6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73C7"/>
    <w:pPr>
      <w:spacing w:after="120"/>
    </w:pPr>
    <w:rPr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173C7"/>
    <w:rPr>
      <w:rFonts w:eastAsia="Times New Roman" w:cs="Times New Roman"/>
      <w:sz w:val="24"/>
      <w:lang w:val="uk-UA"/>
    </w:rPr>
  </w:style>
  <w:style w:type="paragraph" w:styleId="a5">
    <w:name w:val="Body Text Indent"/>
    <w:basedOn w:val="a"/>
    <w:link w:val="a6"/>
    <w:uiPriority w:val="99"/>
    <w:rsid w:val="00F173C7"/>
    <w:pPr>
      <w:ind w:left="-567" w:firstLine="1"/>
      <w:jc w:val="center"/>
    </w:pPr>
    <w:rPr>
      <w:b/>
      <w:sz w:val="36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F173C7"/>
    <w:rPr>
      <w:rFonts w:eastAsia="Times New Roman" w:cs="Times New Roman"/>
      <w:b/>
      <w:sz w:val="36"/>
      <w:lang w:val="uk-UA"/>
    </w:rPr>
  </w:style>
  <w:style w:type="paragraph" w:customStyle="1" w:styleId="Standard">
    <w:name w:val="Standard"/>
    <w:uiPriority w:val="99"/>
    <w:rsid w:val="00CE4AD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rsid w:val="00493E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3E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A71CF6"/>
    <w:rPr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A71CF6"/>
    <w:pPr>
      <w:widowControl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styleId="aa">
    <w:name w:val="Strong"/>
    <w:uiPriority w:val="22"/>
    <w:qFormat/>
    <w:locked/>
    <w:rsid w:val="00A71C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31047">
          <w:marLeft w:val="0"/>
          <w:marRight w:val="0"/>
          <w:marTop w:val="0"/>
          <w:marBottom w:val="150"/>
          <w:divBdr>
            <w:top w:val="single" w:sz="6" w:space="15" w:color="EAEAEA"/>
            <w:left w:val="single" w:sz="6" w:space="15" w:color="EAEAEA"/>
            <w:bottom w:val="single" w:sz="6" w:space="31" w:color="EAEAEA"/>
            <w:right w:val="single" w:sz="6" w:space="15" w:color="EAEAEA"/>
          </w:divBdr>
          <w:divsChild>
            <w:div w:id="2123919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aas.gov.ua/wp-content/uploads/2018/09/%D0%9F%D0%BE%D0%B2%D1%96%D0%B4%D0%BE%D0%BC%D0%BB%D0%B5%D0%BD%D0%BD%D1%8F-%D0%BF%D1%80%D0%BE-%D0%B7%D0%B1%D0%BE%D1%80%D0%B8-%D1%81%D1%83%D0%B4%D0%B4%D1%96%D0%B2_2-300x169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as.gov.ua/wp-content/uploads/2018/09/%D0%9F%D0%BE%D0%B2%D1%96%D0%B4%D0%BE%D0%BC%D0%BB%D0%B5%D0%BD%D0%BD%D1%8F-%D0%BF%D1%80%D0%BE-%D0%B7%D0%B1%D0%BE%D1%80%D0%B8-%D1%81%D1%83%D0%B4%D0%B4%D1%96%D0%B2_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</cp:lastModifiedBy>
  <cp:revision>22</cp:revision>
  <cp:lastPrinted>2019-02-13T15:19:00Z</cp:lastPrinted>
  <dcterms:created xsi:type="dcterms:W3CDTF">2015-04-07T07:01:00Z</dcterms:created>
  <dcterms:modified xsi:type="dcterms:W3CDTF">2019-02-14T07:24:00Z</dcterms:modified>
</cp:coreProperties>
</file>