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A1" w:rsidRPr="00DB3AEC" w:rsidRDefault="006139A1" w:rsidP="00393254">
      <w:pPr>
        <w:spacing w:after="0" w:line="240" w:lineRule="auto"/>
        <w:rPr>
          <w:rFonts w:eastAsia="Times New Roman"/>
          <w:lang w:eastAsia="uk-UA"/>
        </w:rPr>
      </w:pPr>
    </w:p>
    <w:p w:rsidR="006139A1" w:rsidRDefault="006139A1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DB3AEC" w:rsidRPr="00DB3AEC" w:rsidRDefault="00DB3AEC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B706C3" w:rsidRDefault="00A33B86" w:rsidP="00855F3C">
      <w:pPr>
        <w:spacing w:after="0" w:line="240" w:lineRule="auto"/>
        <w:ind w:left="3402"/>
        <w:rPr>
          <w:rFonts w:eastAsia="Times New Roman"/>
          <w:lang w:eastAsia="uk-UA"/>
        </w:rPr>
      </w:pPr>
      <w:proofErr w:type="spellStart"/>
      <w:r>
        <w:rPr>
          <w:rFonts w:eastAsia="Times New Roman"/>
          <w:lang w:val="ru-RU" w:eastAsia="uk-UA"/>
        </w:rPr>
        <w:t>Закарпатський</w:t>
      </w:r>
      <w:proofErr w:type="spellEnd"/>
      <w:r w:rsidR="00C13D57">
        <w:rPr>
          <w:rFonts w:eastAsia="Times New Roman"/>
          <w:lang w:eastAsia="uk-UA"/>
        </w:rPr>
        <w:t xml:space="preserve"> окружний</w:t>
      </w:r>
      <w:r w:rsidR="00B706C3">
        <w:rPr>
          <w:rFonts w:eastAsia="Times New Roman"/>
          <w:lang w:eastAsia="uk-UA"/>
        </w:rPr>
        <w:t xml:space="preserve"> адміністративн</w:t>
      </w:r>
      <w:r w:rsidR="00C13D57">
        <w:rPr>
          <w:rFonts w:eastAsia="Times New Roman"/>
          <w:lang w:eastAsia="uk-UA"/>
        </w:rPr>
        <w:t>ий</w:t>
      </w:r>
      <w:r w:rsidR="00B706C3">
        <w:rPr>
          <w:rFonts w:eastAsia="Times New Roman"/>
          <w:lang w:eastAsia="uk-UA"/>
        </w:rPr>
        <w:t xml:space="preserve"> суд</w:t>
      </w:r>
    </w:p>
    <w:p w:rsidR="00855F3C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___________________________________________________</w:t>
      </w:r>
    </w:p>
    <w:p w:rsidR="00855F3C" w:rsidRPr="00B706C3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855F3C" w:rsidRPr="00B706C3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від</w:t>
      </w:r>
      <w:r w:rsidRPr="00B706C3">
        <w:rPr>
          <w:rFonts w:eastAsia="Times New Roman"/>
          <w:lang w:eastAsia="uk-UA"/>
        </w:rPr>
        <w:t>________________________</w:t>
      </w:r>
      <w:r>
        <w:rPr>
          <w:rFonts w:eastAsia="Times New Roman"/>
          <w:lang w:eastAsia="uk-UA"/>
        </w:rPr>
        <w:t>________________________</w:t>
      </w:r>
    </w:p>
    <w:p w:rsidR="00855F3C" w:rsidRPr="00B706C3" w:rsidRDefault="00855F3C" w:rsidP="00855F3C">
      <w:pPr>
        <w:spacing w:after="0" w:line="240" w:lineRule="auto"/>
        <w:ind w:left="3402"/>
        <w:rPr>
          <w:rFonts w:eastAsia="Times New Roman"/>
          <w:sz w:val="20"/>
          <w:szCs w:val="20"/>
          <w:lang w:eastAsia="uk-UA"/>
        </w:rPr>
      </w:pPr>
      <w:r w:rsidRPr="00B706C3">
        <w:rPr>
          <w:rFonts w:eastAsia="Times New Roman"/>
          <w:sz w:val="20"/>
          <w:szCs w:val="20"/>
          <w:lang w:eastAsia="uk-UA"/>
        </w:rPr>
        <w:t>(ПІБ або найменування особи, її уповноваженого представника)</w:t>
      </w:r>
    </w:p>
    <w:p w:rsidR="00855F3C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855F3C" w:rsidRDefault="00B706C3" w:rsidP="00855F3C">
      <w:pPr>
        <w:spacing w:after="0" w:line="240" w:lineRule="auto"/>
        <w:ind w:left="3402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справа №________________</w:t>
      </w:r>
    </w:p>
    <w:p w:rsidR="00B706C3" w:rsidRPr="00B706C3" w:rsidRDefault="00B706C3" w:rsidP="00855F3C">
      <w:pPr>
        <w:spacing w:after="0" w:line="240" w:lineRule="auto"/>
        <w:ind w:left="3402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за позовом, заявою, скаргою, поданням</w:t>
      </w:r>
      <w:r w:rsidR="00855F3C" w:rsidRPr="00855F3C">
        <w:rPr>
          <w:rFonts w:eastAsia="Times New Roman"/>
          <w:lang w:eastAsia="uk-UA"/>
        </w:rPr>
        <w:t xml:space="preserve"> </w:t>
      </w:r>
      <w:r w:rsidRPr="00B706C3">
        <w:rPr>
          <w:rFonts w:eastAsia="Times New Roman"/>
          <w:lang w:eastAsia="uk-UA"/>
        </w:rPr>
        <w:t>(за наявності відомостей)</w:t>
      </w:r>
    </w:p>
    <w:p w:rsidR="00B706C3" w:rsidRPr="00B706C3" w:rsidRDefault="00B706C3" w:rsidP="00855F3C">
      <w:pPr>
        <w:spacing w:after="0" w:line="240" w:lineRule="auto"/>
        <w:ind w:left="3402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___________________________________________________</w:t>
      </w:r>
    </w:p>
    <w:p w:rsidR="00855F3C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855F3C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до _________________________________________________</w:t>
      </w:r>
    </w:p>
    <w:p w:rsidR="00855F3C" w:rsidRDefault="00855F3C" w:rsidP="00855F3C">
      <w:pPr>
        <w:spacing w:after="0" w:line="240" w:lineRule="auto"/>
        <w:ind w:left="3402"/>
        <w:rPr>
          <w:rFonts w:eastAsia="Times New Roman"/>
          <w:lang w:eastAsia="uk-UA"/>
        </w:rPr>
      </w:pPr>
    </w:p>
    <w:p w:rsidR="00B706C3" w:rsidRPr="00B706C3" w:rsidRDefault="00B706C3" w:rsidP="00855F3C">
      <w:pPr>
        <w:spacing w:after="0" w:line="240" w:lineRule="auto"/>
        <w:ind w:left="3402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про ____________________________</w:t>
      </w:r>
      <w:r w:rsidR="00855F3C">
        <w:rPr>
          <w:rFonts w:eastAsia="Times New Roman"/>
          <w:lang w:eastAsia="uk-UA"/>
        </w:rPr>
        <w:t>____________________</w:t>
      </w:r>
    </w:p>
    <w:p w:rsidR="00855F3C" w:rsidRDefault="00855F3C" w:rsidP="00855F3C">
      <w:pPr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uk-UA"/>
        </w:rPr>
      </w:pPr>
    </w:p>
    <w:p w:rsidR="00B706C3" w:rsidRPr="00B706C3" w:rsidRDefault="00B706C3" w:rsidP="00855F3C">
      <w:pPr>
        <w:spacing w:after="0" w:line="240" w:lineRule="auto"/>
        <w:ind w:firstLine="567"/>
        <w:jc w:val="center"/>
        <w:rPr>
          <w:rFonts w:eastAsia="Times New Roman"/>
          <w:b/>
          <w:lang w:eastAsia="uk-UA"/>
        </w:rPr>
      </w:pPr>
      <w:r w:rsidRPr="00B706C3">
        <w:rPr>
          <w:rFonts w:eastAsia="Times New Roman"/>
          <w:b/>
          <w:lang w:eastAsia="uk-UA"/>
        </w:rPr>
        <w:t xml:space="preserve">Заявка </w:t>
      </w:r>
      <w:r w:rsidRPr="00B706C3">
        <w:rPr>
          <w:rFonts w:eastAsia="Times New Roman"/>
          <w:b/>
          <w:lang w:eastAsia="uk-UA"/>
        </w:rPr>
        <w:br/>
        <w:t>на отримання судових повісток, повідомлень в електронному вигляді за допомогою SMS-повідомлення</w:t>
      </w:r>
    </w:p>
    <w:p w:rsidR="00B706C3" w:rsidRPr="00B706C3" w:rsidRDefault="00B706C3" w:rsidP="00B706C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 (+380___)____________</w:t>
      </w:r>
    </w:p>
    <w:p w:rsidR="00B706C3" w:rsidRPr="00B706C3" w:rsidRDefault="00B706C3" w:rsidP="00B706C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B706C3" w:rsidRPr="00FE53FA" w:rsidRDefault="00B706C3" w:rsidP="00B706C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val="en-US" w:eastAsia="uk-UA"/>
        </w:rPr>
      </w:pPr>
      <w:r w:rsidRPr="00B706C3">
        <w:rPr>
          <w:rFonts w:eastAsia="Times New Roman"/>
          <w:lang w:eastAsia="uk-UA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  <w:bookmarkStart w:id="0" w:name="_GoBack"/>
      <w:bookmarkEnd w:id="0"/>
    </w:p>
    <w:p w:rsidR="00B706C3" w:rsidRPr="00B706C3" w:rsidRDefault="00B706C3" w:rsidP="00B706C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Необхідність відправки повідомлення латинськими літерами ______ (так, ні)</w:t>
      </w:r>
    </w:p>
    <w:p w:rsidR="00B706C3" w:rsidRPr="00B706C3" w:rsidRDefault="00B706C3" w:rsidP="00B706C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uk-UA"/>
        </w:rPr>
      </w:pPr>
      <w:r w:rsidRPr="00B706C3">
        <w:rPr>
          <w:rFonts w:eastAsia="Times New Roman"/>
          <w:lang w:eastAsia="uk-UA"/>
        </w:rPr>
        <w:t>«Так» вказується у разі, якщо мобільний телефон не підтримує відображення кириличних символів.</w:t>
      </w:r>
    </w:p>
    <w:p w:rsidR="00B706C3" w:rsidRPr="00B706C3" w:rsidRDefault="00B706C3" w:rsidP="00B706C3">
      <w:pPr>
        <w:spacing w:after="0" w:line="240" w:lineRule="auto"/>
        <w:ind w:firstLine="567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"____"___________</w:t>
      </w:r>
      <w:r w:rsidRPr="00B706C3">
        <w:rPr>
          <w:rFonts w:eastAsia="Times New Roman"/>
          <w:lang w:eastAsia="uk-UA"/>
        </w:rPr>
        <w:t>__20__</w:t>
      </w:r>
      <w:r>
        <w:rPr>
          <w:rFonts w:eastAsia="Times New Roman"/>
          <w:lang w:eastAsia="uk-UA"/>
        </w:rPr>
        <w:t xml:space="preserve"> року    ____________      ______________________________</w:t>
      </w:r>
    </w:p>
    <w:p w:rsidR="00B706C3" w:rsidRDefault="00B706C3" w:rsidP="00B706C3">
      <w:pPr>
        <w:tabs>
          <w:tab w:val="left" w:pos="4140"/>
        </w:tabs>
        <w:spacing w:after="0" w:line="240" w:lineRule="auto"/>
        <w:ind w:firstLine="567"/>
        <w:jc w:val="both"/>
      </w:pPr>
      <w:r>
        <w:t xml:space="preserve">                       </w:t>
      </w:r>
      <w:r>
        <w:tab/>
        <w:t>(підпис)                                     (П</w:t>
      </w:r>
      <w:r w:rsidR="00855F3C">
        <w:t>ІБ</w:t>
      </w:r>
      <w:r>
        <w:t>)</w:t>
      </w:r>
    </w:p>
    <w:sectPr w:rsidR="00B706C3" w:rsidSect="009B3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75"/>
    <w:multiLevelType w:val="multilevel"/>
    <w:tmpl w:val="E48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862D0"/>
    <w:multiLevelType w:val="multilevel"/>
    <w:tmpl w:val="634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E"/>
    <w:rsid w:val="00023613"/>
    <w:rsid w:val="001D4AB6"/>
    <w:rsid w:val="00257156"/>
    <w:rsid w:val="00354823"/>
    <w:rsid w:val="00393254"/>
    <w:rsid w:val="006139A1"/>
    <w:rsid w:val="006317E8"/>
    <w:rsid w:val="00855F3C"/>
    <w:rsid w:val="00974AED"/>
    <w:rsid w:val="009B3740"/>
    <w:rsid w:val="00A33B86"/>
    <w:rsid w:val="00A41B8E"/>
    <w:rsid w:val="00B706C3"/>
    <w:rsid w:val="00C13D57"/>
    <w:rsid w:val="00C726B3"/>
    <w:rsid w:val="00DB3AEC"/>
    <w:rsid w:val="00E3316D"/>
    <w:rsid w:val="00F338CB"/>
    <w:rsid w:val="00FA6E3D"/>
    <w:rsid w:val="00FD57A9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1A87"/>
  <w15:docId w15:val="{6949B0BD-5B4B-4C16-9EA9-E01653A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4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823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6">
    <w:name w:val="Strong"/>
    <w:basedOn w:val="a0"/>
    <w:uiPriority w:val="22"/>
    <w:qFormat/>
    <w:rsid w:val="00FA6E3D"/>
    <w:rPr>
      <w:b/>
      <w:bCs/>
    </w:rPr>
  </w:style>
  <w:style w:type="character" w:styleId="a7">
    <w:name w:val="Hyperlink"/>
    <w:basedOn w:val="a0"/>
    <w:uiPriority w:val="99"/>
    <w:semiHidden/>
    <w:unhideWhenUsed/>
    <w:rsid w:val="00FA6E3D"/>
    <w:rPr>
      <w:color w:val="0000FF"/>
      <w:u w:val="single"/>
    </w:rPr>
  </w:style>
  <w:style w:type="character" w:styleId="a8">
    <w:name w:val="Emphasis"/>
    <w:basedOn w:val="a0"/>
    <w:uiPriority w:val="20"/>
    <w:qFormat/>
    <w:rsid w:val="00FA6E3D"/>
    <w:rPr>
      <w:i/>
      <w:iCs/>
    </w:rPr>
  </w:style>
  <w:style w:type="paragraph" w:customStyle="1" w:styleId="1">
    <w:name w:val="Название1"/>
    <w:basedOn w:val="a"/>
    <w:rsid w:val="00B706C3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contact">
    <w:name w:val="contact"/>
    <w:basedOn w:val="a0"/>
    <w:rsid w:val="00B706C3"/>
  </w:style>
  <w:style w:type="paragraph" w:customStyle="1" w:styleId="helper">
    <w:name w:val="helper"/>
    <w:basedOn w:val="a"/>
    <w:rsid w:val="00B706C3"/>
    <w:pPr>
      <w:spacing w:before="100" w:beforeAutospacing="1" w:after="100" w:afterAutospacing="1" w:line="240" w:lineRule="auto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100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76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u02-shherbatjuk</dc:creator>
  <cp:lastModifiedBy>Волков О. С.</cp:lastModifiedBy>
  <cp:revision>2</cp:revision>
  <cp:lastPrinted>2017-06-01T08:05:00Z</cp:lastPrinted>
  <dcterms:created xsi:type="dcterms:W3CDTF">2020-05-21T12:46:00Z</dcterms:created>
  <dcterms:modified xsi:type="dcterms:W3CDTF">2020-05-21T12:46:00Z</dcterms:modified>
</cp:coreProperties>
</file>