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61"/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2862E1" w:rsidTr="00672FCB">
        <w:tc>
          <w:tcPr>
            <w:tcW w:w="4644" w:type="dxa"/>
          </w:tcPr>
          <w:p w:rsidR="002862E1" w:rsidRDefault="002862E1" w:rsidP="00672FCB">
            <w:pPr>
              <w:jc w:val="right"/>
              <w:rPr>
                <w:rFonts w:ascii="Arial" w:hAnsi="Arial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62E1" w:rsidRDefault="002862E1" w:rsidP="00672FCB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862E1" w:rsidRDefault="002862E1" w:rsidP="00672F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2862E1" w:rsidRDefault="002862E1" w:rsidP="00672FC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62E1" w:rsidRDefault="002862E1" w:rsidP="00672FC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Одеського окружного адміністративного  суду</w:t>
            </w:r>
          </w:p>
          <w:p w:rsidR="002862E1" w:rsidRPr="002057E8" w:rsidRDefault="002862E1" w:rsidP="00672FC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57E8">
              <w:rPr>
                <w:rFonts w:ascii="Times New Roman" w:hAnsi="Times New Roman" w:cs="Times New Roman"/>
                <w:bCs/>
                <w:sz w:val="24"/>
                <w:szCs w:val="24"/>
              </w:rPr>
              <w:t>adm.od.court.gov.ua</w:t>
            </w:r>
            <w:proofErr w:type="spellEnd"/>
          </w:p>
          <w:p w:rsidR="002862E1" w:rsidRDefault="002862E1" w:rsidP="00672FCB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Суддя ________________</w:t>
            </w:r>
          </w:p>
          <w:p w:rsidR="002862E1" w:rsidRDefault="002862E1" w:rsidP="00672F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Справа № _____________</w:t>
            </w:r>
          </w:p>
        </w:tc>
      </w:tr>
      <w:tr w:rsidR="002862E1" w:rsidTr="00672FCB">
        <w:trPr>
          <w:gridAfter w:val="1"/>
          <w:wAfter w:w="4927" w:type="dxa"/>
          <w:trHeight w:val="70"/>
        </w:trPr>
        <w:tc>
          <w:tcPr>
            <w:tcW w:w="4644" w:type="dxa"/>
          </w:tcPr>
          <w:p w:rsidR="002862E1" w:rsidRDefault="002862E1" w:rsidP="00672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62E1" w:rsidTr="00672FCB">
        <w:tc>
          <w:tcPr>
            <w:tcW w:w="4644" w:type="dxa"/>
          </w:tcPr>
          <w:p w:rsidR="002862E1" w:rsidRDefault="002862E1" w:rsidP="00672F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2862E1" w:rsidRDefault="002862E1" w:rsidP="00672F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Повне найменування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для юридичних осіб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або ім’я (прізвище, ім’я та по батькові)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для фізичних осіб), </w:t>
            </w:r>
          </w:p>
          <w:p w:rsidR="002862E1" w:rsidRDefault="002862E1" w:rsidP="00672F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місцезнаходження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для юридичних осіб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або</w:t>
            </w:r>
          </w:p>
          <w:p w:rsidR="002862E1" w:rsidRDefault="002862E1" w:rsidP="00672F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місце проживання чи перебування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для фізичних осіб),</w:t>
            </w:r>
          </w:p>
          <w:p w:rsidR="002862E1" w:rsidRPr="00130111" w:rsidRDefault="002862E1" w:rsidP="00672F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ідентифікаційний код юридичної особи в Єдиному державному реєстрі підприємств та організацій України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:rsidR="002862E1" w:rsidRDefault="002862E1" w:rsidP="002862E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862E1" w:rsidRPr="00CF29C4" w:rsidRDefault="002862E1" w:rsidP="002862E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9C4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ЗАЯВА</w:t>
      </w:r>
    </w:p>
    <w:p w:rsidR="002862E1" w:rsidRPr="00CF29C4" w:rsidRDefault="002862E1" w:rsidP="002862E1">
      <w:pPr>
        <w:pStyle w:val="a4"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9C4">
        <w:rPr>
          <w:rFonts w:ascii="Times New Roman" w:hAnsi="Times New Roman" w:cs="Times New Roman"/>
          <w:b/>
          <w:i/>
          <w:sz w:val="28"/>
          <w:szCs w:val="28"/>
        </w:rPr>
        <w:t>про видачу копії рішення</w:t>
      </w:r>
    </w:p>
    <w:p w:rsidR="002862E1" w:rsidRPr="00CF29C4" w:rsidRDefault="002862E1" w:rsidP="002862E1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2862E1" w:rsidRPr="00CF29C4" w:rsidRDefault="002862E1" w:rsidP="002862E1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C4">
        <w:rPr>
          <w:rFonts w:ascii="Times New Roman" w:hAnsi="Times New Roman" w:cs="Times New Roman"/>
          <w:sz w:val="24"/>
          <w:szCs w:val="24"/>
        </w:rPr>
        <w:t xml:space="preserve">На підставі ст.ст. 44, 251 Кодексу адміністративного судочинства України прошу </w:t>
      </w:r>
      <w:r>
        <w:rPr>
          <w:rFonts w:ascii="Times New Roman" w:hAnsi="Times New Roman" w:cs="Times New Roman"/>
          <w:sz w:val="24"/>
          <w:szCs w:val="24"/>
        </w:rPr>
        <w:t xml:space="preserve">надіслати мені на електронну адресу ____________ </w:t>
      </w:r>
      <w:r w:rsidRPr="00CF29C4">
        <w:rPr>
          <w:rFonts w:ascii="Times New Roman" w:hAnsi="Times New Roman" w:cs="Times New Roman"/>
          <w:sz w:val="24"/>
          <w:szCs w:val="24"/>
        </w:rPr>
        <w:t xml:space="preserve">копію рішення (ухвали) від _________ по адміністративній справі № ____________ за позовом _____________________________ </w:t>
      </w:r>
      <w:r w:rsidRPr="00CF29C4">
        <w:rPr>
          <w:rFonts w:ascii="Times New Roman" w:hAnsi="Times New Roman" w:cs="Times New Roman"/>
          <w:i/>
          <w:sz w:val="24"/>
          <w:szCs w:val="24"/>
        </w:rPr>
        <w:t>(ПІБ, найменування позивача по справі)</w:t>
      </w:r>
      <w:r w:rsidRPr="00CF29C4">
        <w:rPr>
          <w:rFonts w:ascii="Times New Roman" w:hAnsi="Times New Roman" w:cs="Times New Roman"/>
          <w:sz w:val="24"/>
          <w:szCs w:val="24"/>
        </w:rPr>
        <w:t xml:space="preserve"> до _______________________________________ </w:t>
      </w:r>
      <w:r w:rsidRPr="00CF29C4">
        <w:rPr>
          <w:rFonts w:ascii="Times New Roman" w:hAnsi="Times New Roman" w:cs="Times New Roman"/>
          <w:i/>
          <w:sz w:val="24"/>
          <w:szCs w:val="24"/>
        </w:rPr>
        <w:t xml:space="preserve">(ПІБ, найменування відповідача по справі)  </w:t>
      </w:r>
      <w:r w:rsidRPr="00CF29C4">
        <w:rPr>
          <w:rFonts w:ascii="Times New Roman" w:hAnsi="Times New Roman" w:cs="Times New Roman"/>
          <w:sz w:val="24"/>
          <w:szCs w:val="24"/>
        </w:rPr>
        <w:t>про</w:t>
      </w:r>
      <w:r w:rsidRPr="00CF29C4">
        <w:rPr>
          <w:rFonts w:ascii="Times New Roman" w:hAnsi="Times New Roman" w:cs="Times New Roman"/>
          <w:i/>
          <w:sz w:val="24"/>
          <w:szCs w:val="24"/>
        </w:rPr>
        <w:t xml:space="preserve"> _______________(предмет позову).</w:t>
      </w:r>
    </w:p>
    <w:p w:rsidR="002862E1" w:rsidRPr="00CF29C4" w:rsidRDefault="002862E1" w:rsidP="002862E1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62E1" w:rsidRPr="00CF29C4" w:rsidRDefault="002862E1" w:rsidP="002862E1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62E1" w:rsidRPr="00CF29C4" w:rsidRDefault="002862E1" w:rsidP="002862E1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29C4">
        <w:rPr>
          <w:rFonts w:ascii="Times New Roman" w:hAnsi="Times New Roman" w:cs="Times New Roman"/>
          <w:sz w:val="24"/>
          <w:szCs w:val="24"/>
        </w:rPr>
        <w:t>« ___ » _________ 20___ року</w:t>
      </w:r>
      <w:r w:rsidRPr="00CF29C4">
        <w:rPr>
          <w:rFonts w:ascii="Times New Roman" w:hAnsi="Times New Roman" w:cs="Times New Roman"/>
        </w:rPr>
        <w:t xml:space="preserve">     _____________                               ____________________</w:t>
      </w:r>
    </w:p>
    <w:p w:rsidR="002862E1" w:rsidRPr="00CF29C4" w:rsidRDefault="002862E1" w:rsidP="002862E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F29C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F29C4">
        <w:rPr>
          <w:rFonts w:ascii="Times New Roman" w:hAnsi="Times New Roman" w:cs="Times New Roman"/>
        </w:rPr>
        <w:t xml:space="preserve">  </w:t>
      </w:r>
      <w:r w:rsidRPr="00CF29C4">
        <w:rPr>
          <w:rFonts w:ascii="Times New Roman" w:hAnsi="Times New Roman" w:cs="Times New Roman"/>
          <w:i/>
        </w:rPr>
        <w:t>(підпис)</w:t>
      </w:r>
      <w:r w:rsidRPr="00CF29C4">
        <w:rPr>
          <w:rFonts w:ascii="Times New Roman" w:hAnsi="Times New Roman" w:cs="Times New Roman"/>
        </w:rPr>
        <w:t xml:space="preserve">                                                      </w:t>
      </w:r>
      <w:r w:rsidRPr="00CF29C4">
        <w:rPr>
          <w:rFonts w:ascii="Times New Roman" w:hAnsi="Times New Roman" w:cs="Times New Roman"/>
          <w:i/>
        </w:rPr>
        <w:t>(ПІБ)</w:t>
      </w:r>
    </w:p>
    <w:p w:rsidR="00ED0F8D" w:rsidRDefault="00ED0F8D">
      <w:bookmarkStart w:id="0" w:name="_GoBack"/>
      <w:bookmarkEnd w:id="0"/>
    </w:p>
    <w:sectPr w:rsidR="00ED0F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68"/>
    <w:rsid w:val="002862E1"/>
    <w:rsid w:val="00DB6668"/>
    <w:rsid w:val="00E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locked/>
    <w:rsid w:val="002862E1"/>
    <w:rPr>
      <w:sz w:val="23"/>
      <w:szCs w:val="23"/>
      <w:shd w:val="clear" w:color="auto" w:fill="FFFFFF"/>
    </w:rPr>
  </w:style>
  <w:style w:type="paragraph" w:customStyle="1" w:styleId="a4">
    <w:name w:val="Основний текст"/>
    <w:basedOn w:val="a"/>
    <w:link w:val="a3"/>
    <w:rsid w:val="002862E1"/>
    <w:pPr>
      <w:shd w:val="clear" w:color="auto" w:fill="FFFFFF"/>
      <w:spacing w:after="480" w:line="274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locked/>
    <w:rsid w:val="002862E1"/>
    <w:rPr>
      <w:sz w:val="23"/>
      <w:szCs w:val="23"/>
      <w:shd w:val="clear" w:color="auto" w:fill="FFFFFF"/>
    </w:rPr>
  </w:style>
  <w:style w:type="paragraph" w:customStyle="1" w:styleId="a4">
    <w:name w:val="Основний текст"/>
    <w:basedOn w:val="a"/>
    <w:link w:val="a3"/>
    <w:rsid w:val="002862E1"/>
    <w:pPr>
      <w:shd w:val="clear" w:color="auto" w:fill="FFFFFF"/>
      <w:spacing w:after="48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399</Characters>
  <Application>Microsoft Office Word</Application>
  <DocSecurity>0</DocSecurity>
  <Lines>3</Lines>
  <Paragraphs>2</Paragraphs>
  <ScaleCrop>false</ScaleCrop>
  <Company>Krokoz™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2020-04-09T06:08:00Z</dcterms:created>
  <dcterms:modified xsi:type="dcterms:W3CDTF">2020-04-09T06:08:00Z</dcterms:modified>
</cp:coreProperties>
</file>