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3B" w:rsidRPr="00796707" w:rsidRDefault="00D6733B" w:rsidP="00D6733B">
      <w:pPr>
        <w:pStyle w:val="a3"/>
        <w:jc w:val="center"/>
        <w:rPr>
          <w:rFonts w:ascii="Times New Roman" w:hAnsi="Times New Roman"/>
          <w:szCs w:val="24"/>
        </w:rPr>
      </w:pPr>
      <w:r w:rsidRPr="00796707">
        <w:rPr>
          <w:rFonts w:ascii="Times New Roman" w:hAnsi="Times New Roman"/>
          <w:noProof/>
          <w:szCs w:val="24"/>
        </w:rPr>
        <w:drawing>
          <wp:inline distT="0" distB="0" distL="0" distR="0" wp14:anchorId="54C3E9E8" wp14:editId="7AF1400C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3B" w:rsidRPr="00A45ADC" w:rsidRDefault="00D6733B" w:rsidP="00D6733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 xml:space="preserve">ОДЕСЬКИЙ ОКРУЖНИЙ </w:t>
      </w:r>
      <w:proofErr w:type="gramStart"/>
      <w:r w:rsidRPr="00796707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796707">
        <w:rPr>
          <w:rFonts w:ascii="Times New Roman" w:hAnsi="Times New Roman" w:cs="Times New Roman"/>
          <w:b/>
          <w:sz w:val="24"/>
          <w:szCs w:val="24"/>
        </w:rPr>
        <w:t>ІНІСТРАТИВНИЙ СУД</w:t>
      </w:r>
    </w:p>
    <w:p w:rsidR="00D6733B" w:rsidRPr="00A45ADC" w:rsidRDefault="00D6733B" w:rsidP="00D6733B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D6733B" w:rsidRPr="00397932" w:rsidRDefault="00D6733B" w:rsidP="00D6733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м. Одеса </w:t>
      </w:r>
      <w:r w:rsidRPr="00796707">
        <w:rPr>
          <w:rFonts w:ascii="Times New Roman" w:hAnsi="Times New Roman" w:cs="Times New Roman"/>
          <w:b/>
          <w:sz w:val="24"/>
          <w:szCs w:val="24"/>
        </w:rPr>
        <w:tab/>
      </w:r>
      <w:r w:rsidRPr="00796707">
        <w:rPr>
          <w:rFonts w:ascii="Times New Roman" w:hAnsi="Times New Roman" w:cs="Times New Roman"/>
          <w:b/>
          <w:sz w:val="24"/>
          <w:szCs w:val="24"/>
        </w:rPr>
        <w:tab/>
      </w:r>
      <w:r w:rsidRPr="00796707">
        <w:rPr>
          <w:rFonts w:ascii="Times New Roman" w:hAnsi="Times New Roman" w:cs="Times New Roman"/>
          <w:b/>
          <w:sz w:val="24"/>
          <w:szCs w:val="24"/>
        </w:rPr>
        <w:tab/>
      </w:r>
      <w:r w:rsidRPr="00796707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32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ОС/Д/А</w:t>
      </w:r>
    </w:p>
    <w:p w:rsidR="00D6733B" w:rsidRDefault="00D6733B" w:rsidP="00D6733B">
      <w:pPr>
        <w:spacing w:after="0"/>
        <w:rPr>
          <w:rFonts w:ascii="Times New Roman" w:hAnsi="Times New Roman" w:cs="Times New Roman"/>
          <w:b/>
          <w:lang w:val="uk-UA"/>
        </w:rPr>
      </w:pPr>
      <w:r w:rsidRPr="009C7D48">
        <w:rPr>
          <w:rFonts w:ascii="Times New Roman" w:hAnsi="Times New Roman" w:cs="Times New Roman"/>
          <w:b/>
        </w:rPr>
        <w:t xml:space="preserve">Про </w:t>
      </w:r>
      <w:proofErr w:type="spellStart"/>
      <w:r w:rsidRPr="009C7D48">
        <w:rPr>
          <w:rFonts w:ascii="Times New Roman" w:hAnsi="Times New Roman" w:cs="Times New Roman"/>
          <w:b/>
        </w:rPr>
        <w:t>оголошення</w:t>
      </w:r>
      <w:proofErr w:type="spellEnd"/>
      <w:r w:rsidRPr="009C7D48">
        <w:rPr>
          <w:rFonts w:ascii="Times New Roman" w:hAnsi="Times New Roman" w:cs="Times New Roman"/>
          <w:b/>
        </w:rPr>
        <w:t xml:space="preserve"> конкурсу </w:t>
      </w:r>
      <w:proofErr w:type="gramStart"/>
      <w:r w:rsidRPr="00397932">
        <w:rPr>
          <w:rFonts w:ascii="Times New Roman" w:hAnsi="Times New Roman" w:cs="Times New Roman"/>
          <w:b/>
        </w:rPr>
        <w:t>на</w:t>
      </w:r>
      <w:proofErr w:type="gramEnd"/>
      <w:r w:rsidRPr="00397932">
        <w:rPr>
          <w:rFonts w:ascii="Times New Roman" w:hAnsi="Times New Roman" w:cs="Times New Roman"/>
          <w:b/>
        </w:rPr>
        <w:t xml:space="preserve"> </w:t>
      </w:r>
      <w:proofErr w:type="spellStart"/>
      <w:r w:rsidRPr="00397932">
        <w:rPr>
          <w:rFonts w:ascii="Times New Roman" w:hAnsi="Times New Roman" w:cs="Times New Roman"/>
          <w:b/>
        </w:rPr>
        <w:t>заміщення</w:t>
      </w:r>
      <w:proofErr w:type="spellEnd"/>
      <w:r w:rsidRPr="00397932">
        <w:rPr>
          <w:rFonts w:ascii="Times New Roman" w:hAnsi="Times New Roman" w:cs="Times New Roman"/>
          <w:b/>
        </w:rPr>
        <w:t xml:space="preserve"> </w:t>
      </w:r>
      <w:proofErr w:type="spellStart"/>
      <w:r w:rsidRPr="00397932">
        <w:rPr>
          <w:rFonts w:ascii="Times New Roman" w:hAnsi="Times New Roman" w:cs="Times New Roman"/>
          <w:b/>
        </w:rPr>
        <w:t>тимчасово</w:t>
      </w:r>
      <w:proofErr w:type="spellEnd"/>
      <w:r w:rsidRPr="00397932">
        <w:rPr>
          <w:rFonts w:ascii="Times New Roman" w:hAnsi="Times New Roman" w:cs="Times New Roman"/>
          <w:b/>
        </w:rPr>
        <w:t xml:space="preserve"> </w:t>
      </w:r>
    </w:p>
    <w:p w:rsidR="00D6733B" w:rsidRPr="00400C2D" w:rsidRDefault="00D6733B" w:rsidP="00D6733B">
      <w:pPr>
        <w:spacing w:after="0"/>
        <w:rPr>
          <w:rFonts w:ascii="Times New Roman" w:hAnsi="Times New Roman" w:cs="Times New Roman"/>
          <w:b/>
          <w:lang w:val="uk-UA"/>
        </w:rPr>
      </w:pPr>
      <w:proofErr w:type="spellStart"/>
      <w:r w:rsidRPr="00397932">
        <w:rPr>
          <w:rFonts w:ascii="Times New Roman" w:hAnsi="Times New Roman" w:cs="Times New Roman"/>
          <w:b/>
        </w:rPr>
        <w:t>незайнятої</w:t>
      </w:r>
      <w:proofErr w:type="spellEnd"/>
      <w:r w:rsidRPr="00397932">
        <w:rPr>
          <w:rFonts w:ascii="Times New Roman" w:hAnsi="Times New Roman" w:cs="Times New Roman"/>
          <w:b/>
        </w:rPr>
        <w:t xml:space="preserve"> посади </w:t>
      </w:r>
      <w:proofErr w:type="spellStart"/>
      <w:r w:rsidRPr="00397932">
        <w:rPr>
          <w:rFonts w:ascii="Times New Roman" w:hAnsi="Times New Roman" w:cs="Times New Roman"/>
          <w:b/>
        </w:rPr>
        <w:t>державної</w:t>
      </w:r>
      <w:proofErr w:type="spellEnd"/>
      <w:r w:rsidRPr="00397932">
        <w:rPr>
          <w:rFonts w:ascii="Times New Roman" w:hAnsi="Times New Roman" w:cs="Times New Roman"/>
          <w:b/>
        </w:rPr>
        <w:t xml:space="preserve"> </w:t>
      </w:r>
      <w:proofErr w:type="spellStart"/>
      <w:r w:rsidRPr="00397932">
        <w:rPr>
          <w:rFonts w:ascii="Times New Roman" w:hAnsi="Times New Roman" w:cs="Times New Roman"/>
          <w:b/>
        </w:rPr>
        <w:t>служби</w:t>
      </w:r>
      <w:proofErr w:type="spellEnd"/>
      <w:r w:rsidRPr="009C7D48">
        <w:rPr>
          <w:rFonts w:ascii="Times New Roman" w:hAnsi="Times New Roman" w:cs="Times New Roman"/>
          <w:b/>
        </w:rPr>
        <w:t xml:space="preserve"> </w:t>
      </w:r>
      <w:proofErr w:type="spellStart"/>
      <w:r w:rsidRPr="009C7D48">
        <w:rPr>
          <w:rFonts w:ascii="Times New Roman" w:hAnsi="Times New Roman" w:cs="Times New Roman"/>
          <w:b/>
        </w:rPr>
        <w:t>категорії</w:t>
      </w:r>
      <w:proofErr w:type="spellEnd"/>
      <w:r w:rsidRPr="009C7D48">
        <w:rPr>
          <w:rFonts w:ascii="Times New Roman" w:hAnsi="Times New Roman" w:cs="Times New Roman"/>
          <w:b/>
        </w:rPr>
        <w:t xml:space="preserve"> «В»</w:t>
      </w:r>
    </w:p>
    <w:p w:rsidR="00D6733B" w:rsidRPr="009C7D48" w:rsidRDefault="00D6733B" w:rsidP="00D6733B">
      <w:pPr>
        <w:spacing w:after="0"/>
        <w:rPr>
          <w:rFonts w:ascii="Times New Roman" w:hAnsi="Times New Roman" w:cs="Times New Roman"/>
          <w:b/>
        </w:rPr>
      </w:pPr>
      <w:r w:rsidRPr="009C7D48">
        <w:rPr>
          <w:rFonts w:ascii="Times New Roman" w:hAnsi="Times New Roman" w:cs="Times New Roman"/>
          <w:b/>
        </w:rPr>
        <w:t xml:space="preserve">в </w:t>
      </w:r>
      <w:proofErr w:type="spellStart"/>
      <w:r w:rsidRPr="009C7D48">
        <w:rPr>
          <w:rFonts w:ascii="Times New Roman" w:hAnsi="Times New Roman" w:cs="Times New Roman"/>
          <w:b/>
        </w:rPr>
        <w:t>Одеському</w:t>
      </w:r>
      <w:proofErr w:type="spellEnd"/>
      <w:r w:rsidRPr="009C7D48">
        <w:rPr>
          <w:rFonts w:ascii="Times New Roman" w:hAnsi="Times New Roman" w:cs="Times New Roman"/>
          <w:b/>
        </w:rPr>
        <w:t xml:space="preserve"> окружному </w:t>
      </w:r>
      <w:proofErr w:type="spellStart"/>
      <w:proofErr w:type="gramStart"/>
      <w:r w:rsidRPr="009C7D48">
        <w:rPr>
          <w:rFonts w:ascii="Times New Roman" w:hAnsi="Times New Roman" w:cs="Times New Roman"/>
          <w:b/>
        </w:rPr>
        <w:t>адм</w:t>
      </w:r>
      <w:proofErr w:type="gramEnd"/>
      <w:r w:rsidRPr="009C7D48">
        <w:rPr>
          <w:rFonts w:ascii="Times New Roman" w:hAnsi="Times New Roman" w:cs="Times New Roman"/>
          <w:b/>
        </w:rPr>
        <w:t>іністративному</w:t>
      </w:r>
      <w:proofErr w:type="spellEnd"/>
      <w:r w:rsidRPr="009C7D48">
        <w:rPr>
          <w:rFonts w:ascii="Times New Roman" w:hAnsi="Times New Roman" w:cs="Times New Roman"/>
          <w:b/>
        </w:rPr>
        <w:t xml:space="preserve"> </w:t>
      </w:r>
      <w:proofErr w:type="spellStart"/>
      <w:r w:rsidRPr="009C7D48">
        <w:rPr>
          <w:rFonts w:ascii="Times New Roman" w:hAnsi="Times New Roman" w:cs="Times New Roman"/>
          <w:b/>
        </w:rPr>
        <w:t>суді</w:t>
      </w:r>
      <w:proofErr w:type="spellEnd"/>
    </w:p>
    <w:p w:rsidR="00D6733B" w:rsidRDefault="00D6733B" w:rsidP="00D6733B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</w:p>
    <w:p w:rsidR="00D6733B" w:rsidRDefault="00D6733B" w:rsidP="00D6733B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31D8E">
        <w:rPr>
          <w:sz w:val="24"/>
          <w:szCs w:val="24"/>
        </w:rPr>
        <w:t>Відповідно до статті 23 Закону України «Про державну службу», Порядку проведення конкурсу на зайняття посад державної служби, затвердженого постановою Кабінету Міністрів Ук</w:t>
      </w:r>
      <w:r>
        <w:rPr>
          <w:sz w:val="24"/>
          <w:szCs w:val="24"/>
        </w:rPr>
        <w:t>раїни 25 березня 2016 року №246,</w:t>
      </w:r>
      <w:r w:rsidRPr="00031D8E">
        <w:rPr>
          <w:sz w:val="24"/>
          <w:szCs w:val="24"/>
        </w:rPr>
        <w:t xml:space="preserve">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 вересня 2017 №2646/0/15-17, </w:t>
      </w:r>
      <w:r w:rsidRPr="00901B91">
        <w:rPr>
          <w:sz w:val="24"/>
          <w:szCs w:val="24"/>
        </w:rPr>
        <w:t xml:space="preserve">п.14 Положення про апарат Одеського окружного адміністративного суду, затвердженого рішенням Зборів суддів Одеського окружного адміністративного суду від 19.02.2019 року №6, </w:t>
      </w:r>
      <w:r w:rsidRPr="00031D8E">
        <w:rPr>
          <w:sz w:val="24"/>
          <w:szCs w:val="24"/>
        </w:rPr>
        <w:t xml:space="preserve">-    </w:t>
      </w:r>
    </w:p>
    <w:p w:rsidR="00D6733B" w:rsidRPr="00397932" w:rsidRDefault="00D6733B" w:rsidP="00D6733B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D6733B" w:rsidRPr="00397932" w:rsidRDefault="00D6733B" w:rsidP="00D6733B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397932">
        <w:rPr>
          <w:rFonts w:ascii="Times New Roman" w:hAnsi="Times New Roman" w:cs="Times New Roman"/>
          <w:b/>
          <w:sz w:val="24"/>
          <w:szCs w:val="24"/>
        </w:rPr>
        <w:t xml:space="preserve">НАКАЗУЮ: </w:t>
      </w:r>
    </w:p>
    <w:p w:rsidR="00D6733B" w:rsidRPr="00D4643E" w:rsidRDefault="00D6733B" w:rsidP="00D6733B">
      <w:pPr>
        <w:tabs>
          <w:tab w:val="left" w:pos="378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Оголосити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конкурс на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незайнятої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«В» </w:t>
      </w:r>
      <w:proofErr w:type="spellStart"/>
      <w:r w:rsidRPr="00D4643E">
        <w:rPr>
          <w:rFonts w:ascii="Times New Roman" w:hAnsi="Times New Roman" w:cs="Times New Roman"/>
          <w:sz w:val="24"/>
          <w:szCs w:val="24"/>
        </w:rPr>
        <w:t>Одеського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D4643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4643E">
        <w:rPr>
          <w:rFonts w:ascii="Times New Roman" w:hAnsi="Times New Roman" w:cs="Times New Roman"/>
          <w:sz w:val="24"/>
          <w:szCs w:val="24"/>
        </w:rPr>
        <w:t>іністративного</w:t>
      </w:r>
      <w:proofErr w:type="spellEnd"/>
      <w:r w:rsidRPr="00D4643E">
        <w:rPr>
          <w:rFonts w:ascii="Times New Roman" w:hAnsi="Times New Roman" w:cs="Times New Roman"/>
          <w:sz w:val="24"/>
          <w:szCs w:val="24"/>
        </w:rPr>
        <w:t xml:space="preserve"> суду</w:t>
      </w:r>
      <w:bookmarkStart w:id="0" w:name="n426"/>
      <w:bookmarkStart w:id="1" w:name="n427"/>
      <w:bookmarkStart w:id="2" w:name="n428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643E">
        <w:rPr>
          <w:rFonts w:ascii="Times New Roman" w:eastAsia="Calibri" w:hAnsi="Times New Roman" w:cs="Times New Roman"/>
          <w:sz w:val="24"/>
          <w:szCs w:val="24"/>
        </w:rPr>
        <w:t>головн</w:t>
      </w:r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proofErr w:type="spellEnd"/>
      <w:r w:rsidRPr="00D46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43E">
        <w:rPr>
          <w:rFonts w:ascii="Times New Roman" w:eastAsia="Calibri" w:hAnsi="Times New Roman" w:cs="Times New Roman"/>
          <w:sz w:val="24"/>
          <w:szCs w:val="24"/>
        </w:rPr>
        <w:t>спеціаліст</w:t>
      </w:r>
      <w:proofErr w:type="spellEnd"/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D46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>по взаємодії суду із засобами масової інформації (прес-секретар)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464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643E">
        <w:rPr>
          <w:rFonts w:ascii="Times New Roman" w:eastAsia="Calibri" w:hAnsi="Times New Roman" w:cs="Times New Roman"/>
          <w:sz w:val="24"/>
          <w:szCs w:val="24"/>
        </w:rPr>
        <w:t>тимчасово</w:t>
      </w:r>
      <w:proofErr w:type="spellEnd"/>
      <w:r w:rsidRPr="00D4643E">
        <w:rPr>
          <w:rFonts w:ascii="Times New Roman" w:eastAsia="Calibri" w:hAnsi="Times New Roman" w:cs="Times New Roman"/>
          <w:sz w:val="24"/>
          <w:szCs w:val="24"/>
        </w:rPr>
        <w:t xml:space="preserve"> незанята посада</w:t>
      </w:r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строковим договором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46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період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службовця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яким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Закону</w:t>
      </w:r>
      <w:r w:rsidRPr="00D464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України «Про державну службу»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зберігається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посада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державної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43E">
        <w:rPr>
          <w:rFonts w:ascii="Times New Roman" w:eastAsia="Calibri" w:hAnsi="Times New Roman" w:cs="Times New Roman"/>
          <w:color w:val="000000"/>
          <w:sz w:val="24"/>
          <w:szCs w:val="24"/>
        </w:rPr>
        <w:t>служби</w:t>
      </w:r>
      <w:proofErr w:type="spellEnd"/>
      <w:r w:rsidRPr="00D4643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  <w:r w:rsidRPr="00D464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6733B" w:rsidRPr="00D4643E" w:rsidRDefault="00D6733B" w:rsidP="00D673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. Затвердити умови проведення конкурсу на заміщення тимчасово незайнятої посади державної служби категорії «В» Одеського окружного адміністративного суду                 (Додаток 1).</w:t>
      </w:r>
    </w:p>
    <w:p w:rsidR="00D6733B" w:rsidRPr="00D4643E" w:rsidRDefault="00D6733B" w:rsidP="00D6733B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6733B" w:rsidRPr="00D4643E" w:rsidRDefault="00D6733B" w:rsidP="00D673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Встановити термін для подачі кандидатами документів для участі у конкурсі               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червня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включно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6733B" w:rsidRPr="00D4643E" w:rsidRDefault="00D6733B" w:rsidP="00D673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Відділу управління персоналом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Кисилівській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А.Є.) забезпечити надсилання  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Міжрегіонально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копії цього наказу в 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 формі для оприлюднення на Єдиному порталі вакансій державної служби Національного агентства України з питань державної служби не пізніше наступного робочого дня за днем його видання. </w:t>
      </w: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5. Відділу управління персоналом відповідно до Порядку проведення конкурсу на зайняття посад державної служби організувати облік, реєстрацію та перевірку документів, поданих кандидатами.</w:t>
      </w:r>
    </w:p>
    <w:p w:rsidR="00D6733B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інформаційних технологій та захис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ту інформації                         (Деркачу А.В.)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забезпечити технічну підтримку проходження кандидатами електронного тестування. </w:t>
      </w:r>
    </w:p>
    <w:p w:rsidR="00D6733B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7. Голові конкурсної комісії Одеського окружного адміністративного суду на зайняття вакантних посад державної служби категорії «Б» і «В» Одеського окружного адміністративного суду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Кисилівській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А.Є. забезпечити проведення конкурсу на зазначену в пункті 1 цього наказу посаду державної служби згідно з Умовами, що затверджуються цим наказом. </w:t>
      </w: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33B" w:rsidRPr="00D4643E" w:rsidRDefault="00D6733B" w:rsidP="00D6733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D464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43E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цього наказу залишаю за собою.</w:t>
      </w:r>
    </w:p>
    <w:p w:rsidR="00D6733B" w:rsidRDefault="00D6733B" w:rsidP="00D6733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733B" w:rsidRPr="00796707" w:rsidRDefault="00D6733B" w:rsidP="00D6733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 xml:space="preserve">В. о. </w:t>
      </w:r>
      <w:proofErr w:type="spellStart"/>
      <w:r w:rsidRPr="00796707"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707">
        <w:rPr>
          <w:rFonts w:ascii="Times New Roman" w:hAnsi="Times New Roman" w:cs="Times New Roman"/>
          <w:b/>
          <w:sz w:val="24"/>
          <w:szCs w:val="24"/>
        </w:rPr>
        <w:t>апарату</w:t>
      </w:r>
      <w:proofErr w:type="spellEnd"/>
      <w:r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707">
        <w:rPr>
          <w:rFonts w:ascii="Times New Roman" w:hAnsi="Times New Roman" w:cs="Times New Roman"/>
          <w:b/>
          <w:sz w:val="24"/>
          <w:szCs w:val="24"/>
        </w:rPr>
        <w:t>Одеського</w:t>
      </w:r>
      <w:proofErr w:type="spellEnd"/>
    </w:p>
    <w:p w:rsidR="00D6733B" w:rsidRPr="00A45ADC" w:rsidRDefault="00D6733B" w:rsidP="00D6733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proofErr w:type="spellStart"/>
      <w:proofErr w:type="gramStart"/>
      <w:r w:rsidRPr="00796707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796707">
        <w:rPr>
          <w:rFonts w:ascii="Times New Roman" w:hAnsi="Times New Roman" w:cs="Times New Roman"/>
          <w:b/>
          <w:sz w:val="24"/>
          <w:szCs w:val="24"/>
        </w:rPr>
        <w:t>іністративн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суду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Н. Д. Бойко</w:t>
      </w:r>
    </w:p>
    <w:p w:rsidR="00D6733B" w:rsidRDefault="00D6733B" w:rsidP="00D6733B">
      <w:pPr>
        <w:tabs>
          <w:tab w:val="left" w:pos="3780"/>
        </w:tabs>
        <w:rPr>
          <w:b/>
          <w:sz w:val="24"/>
          <w:szCs w:val="24"/>
        </w:rPr>
      </w:pPr>
    </w:p>
    <w:p w:rsidR="00D6733B" w:rsidRDefault="00D6733B" w:rsidP="00D6733B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  <w:bookmarkStart w:id="3" w:name="_GoBack"/>
      <w:bookmarkEnd w:id="3"/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F37AD5" w:rsidRPr="00A45ADC" w:rsidRDefault="00F37AD5">
      <w:pPr>
        <w:rPr>
          <w:lang w:val="uk-UA"/>
        </w:rPr>
      </w:pPr>
    </w:p>
    <w:sectPr w:rsidR="00F37AD5" w:rsidRPr="00A4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AA" w:rsidRDefault="003201AA" w:rsidP="00E107D9">
      <w:pPr>
        <w:spacing w:after="0" w:line="240" w:lineRule="auto"/>
      </w:pPr>
      <w:r>
        <w:separator/>
      </w:r>
    </w:p>
  </w:endnote>
  <w:endnote w:type="continuationSeparator" w:id="0">
    <w:p w:rsidR="003201AA" w:rsidRDefault="003201AA" w:rsidP="00E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AA" w:rsidRDefault="003201AA" w:rsidP="00E107D9">
      <w:pPr>
        <w:spacing w:after="0" w:line="240" w:lineRule="auto"/>
      </w:pPr>
      <w:r>
        <w:separator/>
      </w:r>
    </w:p>
  </w:footnote>
  <w:footnote w:type="continuationSeparator" w:id="0">
    <w:p w:rsidR="003201AA" w:rsidRDefault="003201AA" w:rsidP="00E1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5DE1B8D"/>
    <w:multiLevelType w:val="multilevel"/>
    <w:tmpl w:val="A8B007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F74"/>
    <w:rsid w:val="00031D8E"/>
    <w:rsid w:val="00067F74"/>
    <w:rsid w:val="000737B2"/>
    <w:rsid w:val="000D0E23"/>
    <w:rsid w:val="00170476"/>
    <w:rsid w:val="00271691"/>
    <w:rsid w:val="003201AA"/>
    <w:rsid w:val="00397932"/>
    <w:rsid w:val="003B76EA"/>
    <w:rsid w:val="0041742B"/>
    <w:rsid w:val="00530B9A"/>
    <w:rsid w:val="0056076E"/>
    <w:rsid w:val="00567E66"/>
    <w:rsid w:val="006D5DAD"/>
    <w:rsid w:val="00796707"/>
    <w:rsid w:val="007E504C"/>
    <w:rsid w:val="008D1664"/>
    <w:rsid w:val="008F3431"/>
    <w:rsid w:val="00984695"/>
    <w:rsid w:val="00A45ADC"/>
    <w:rsid w:val="00A670B0"/>
    <w:rsid w:val="00AE2083"/>
    <w:rsid w:val="00B802F3"/>
    <w:rsid w:val="00BC7498"/>
    <w:rsid w:val="00C006E8"/>
    <w:rsid w:val="00C93392"/>
    <w:rsid w:val="00D4643E"/>
    <w:rsid w:val="00D66749"/>
    <w:rsid w:val="00D6733B"/>
    <w:rsid w:val="00DA6921"/>
    <w:rsid w:val="00DE51EA"/>
    <w:rsid w:val="00E07BCF"/>
    <w:rsid w:val="00E107D9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F7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067F74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067F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067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F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10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a.kisilivska</dc:creator>
  <cp:keywords/>
  <dc:description/>
  <cp:lastModifiedBy>Елена Бобровская</cp:lastModifiedBy>
  <cp:revision>24</cp:revision>
  <cp:lastPrinted>2018-02-05T15:32:00Z</cp:lastPrinted>
  <dcterms:created xsi:type="dcterms:W3CDTF">2018-01-24T15:07:00Z</dcterms:created>
  <dcterms:modified xsi:type="dcterms:W3CDTF">2019-05-20T09:32:00Z</dcterms:modified>
</cp:coreProperties>
</file>