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0B" w:rsidRPr="00DA20E1" w:rsidRDefault="00DA20E1" w:rsidP="0078000B">
      <w:pPr>
        <w:tabs>
          <w:tab w:val="left" w:pos="9050"/>
        </w:tabs>
        <w:spacing w:before="88" w:line="277" w:lineRule="exact"/>
        <w:ind w:left="4573"/>
        <w:rPr>
          <w:sz w:val="26"/>
        </w:rPr>
      </w:pPr>
      <w:r>
        <w:rPr>
          <w:sz w:val="26"/>
          <w:u w:val="single"/>
        </w:rPr>
        <w:t xml:space="preserve"> </w:t>
      </w:r>
      <w:r w:rsidRPr="00DA20E1">
        <w:rPr>
          <w:sz w:val="28"/>
          <w:szCs w:val="28"/>
          <w:u w:val="single"/>
        </w:rPr>
        <w:t xml:space="preserve">Запорізький   </w:t>
      </w:r>
      <w:r>
        <w:rPr>
          <w:sz w:val="28"/>
          <w:szCs w:val="28"/>
          <w:u w:val="single"/>
        </w:rPr>
        <w:t xml:space="preserve"> </w:t>
      </w:r>
      <w:r w:rsidRPr="00DA20E1">
        <w:rPr>
          <w:sz w:val="28"/>
          <w:szCs w:val="28"/>
          <w:u w:val="single"/>
        </w:rPr>
        <w:t xml:space="preserve"> апеляційний</w:t>
      </w:r>
      <w:r w:rsidR="0078000B">
        <w:rPr>
          <w:sz w:val="26"/>
          <w:u w:val="single"/>
        </w:rPr>
        <w:tab/>
      </w:r>
      <w:r w:rsidR="0078000B" w:rsidRPr="00DA20E1">
        <w:rPr>
          <w:sz w:val="26"/>
        </w:rPr>
        <w:t>суд</w:t>
      </w:r>
    </w:p>
    <w:p w:rsidR="0078000B" w:rsidRDefault="0078000B" w:rsidP="0078000B">
      <w:pPr>
        <w:spacing w:line="173" w:lineRule="exact"/>
        <w:ind w:left="5887"/>
        <w:rPr>
          <w:sz w:val="17"/>
        </w:rPr>
      </w:pPr>
      <w:r>
        <w:rPr>
          <w:sz w:val="17"/>
        </w:rPr>
        <w:t>(найменування суду)</w:t>
      </w:r>
    </w:p>
    <w:p w:rsidR="0078000B" w:rsidRDefault="0078000B" w:rsidP="0078000B">
      <w:pPr>
        <w:pStyle w:val="a3"/>
        <w:spacing w:before="1"/>
        <w:ind w:left="0"/>
        <w:rPr>
          <w:sz w:val="27"/>
        </w:rPr>
      </w:pPr>
    </w:p>
    <w:p w:rsidR="0078000B" w:rsidRDefault="001627D9" w:rsidP="0078000B">
      <w:pPr>
        <w:spacing w:before="93"/>
        <w:ind w:left="5887"/>
        <w:rPr>
          <w:sz w:val="17"/>
        </w:rPr>
      </w:pPr>
      <w:r w:rsidRPr="001627D9">
        <w:pict>
          <v:shape id="_x0000_s1026" style="position:absolute;left:0;text-align:left;margin-left:302.7pt;margin-top:6.35pt;width:246.9pt;height:.1pt;z-index:251660288;mso-position-horizontal-relative:page" coordorigin="6054,127" coordsize="4938,0" o:spt="100" adj="0,,0" path="m6054,127r1037,m7093,127r778,m7873,127r518,m8394,127r1036,m9432,127r778,m10212,127r518,m10733,127r259,e" filled="f" strokeweight=".28803mm">
            <v:stroke joinstyle="round"/>
            <v:formulas/>
            <v:path arrowok="t" o:connecttype="segments"/>
            <w10:wrap anchorx="page"/>
          </v:shape>
        </w:pict>
      </w:r>
      <w:r w:rsidR="0078000B">
        <w:rPr>
          <w:sz w:val="17"/>
        </w:rPr>
        <w:t>(адреса суду)</w:t>
      </w:r>
    </w:p>
    <w:p w:rsidR="0078000B" w:rsidRDefault="0078000B" w:rsidP="0078000B">
      <w:pPr>
        <w:tabs>
          <w:tab w:val="left" w:pos="9500"/>
        </w:tabs>
        <w:spacing w:before="157"/>
        <w:ind w:left="4573"/>
        <w:rPr>
          <w:sz w:val="26"/>
        </w:rPr>
      </w:pPr>
      <w:r>
        <w:rPr>
          <w:b/>
          <w:sz w:val="26"/>
        </w:rPr>
        <w:t>Справа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1627D9" w:rsidP="0078000B">
      <w:pPr>
        <w:pStyle w:val="a3"/>
        <w:spacing w:before="6"/>
        <w:ind w:left="0"/>
        <w:rPr>
          <w:sz w:val="18"/>
        </w:rPr>
      </w:pPr>
      <w:r w:rsidRPr="001627D9">
        <w:pict>
          <v:shape id="_x0000_s1028" style="position:absolute;margin-left:302.7pt;margin-top:12.8pt;width:247.4pt;height:.1pt;z-index:-251654144;mso-wrap-distance-left:0;mso-wrap-distance-right:0;mso-position-horizontal-relative:page" coordorigin="6054,256" coordsize="4948,0" path="m6054,256r4947,e" filled="f" strokeweight=".1302mm">
            <v:path arrowok="t"/>
            <w10:wrap type="topAndBottom" anchorx="page"/>
          </v:shape>
        </w:pict>
      </w:r>
    </w:p>
    <w:p w:rsidR="0078000B" w:rsidRDefault="0078000B" w:rsidP="0078000B">
      <w:pPr>
        <w:spacing w:before="94"/>
        <w:ind w:left="5935"/>
        <w:rPr>
          <w:sz w:val="17"/>
        </w:rPr>
      </w:pPr>
      <w:r>
        <w:rPr>
          <w:sz w:val="17"/>
        </w:rPr>
        <w:t>(П.І.Б./найменування заявника)</w:t>
      </w:r>
    </w:p>
    <w:p w:rsidR="0078000B" w:rsidRDefault="001627D9" w:rsidP="0078000B">
      <w:pPr>
        <w:pStyle w:val="a3"/>
        <w:spacing w:before="9"/>
        <w:ind w:left="0"/>
        <w:rPr>
          <w:sz w:val="17"/>
        </w:rPr>
      </w:pPr>
      <w:r w:rsidRPr="001627D9">
        <w:pict>
          <v:shape id="_x0000_s1029" style="position:absolute;margin-left:302.7pt;margin-top:12.45pt;width:246pt;height:.1pt;z-index:-251653120;mso-wrap-distance-left:0;mso-wrap-distance-right:0;mso-position-horizontal-relative:page" coordorigin="6054,249" coordsize="4920,0" path="m6054,249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right="2590"/>
        <w:jc w:val="right"/>
        <w:rPr>
          <w:i/>
          <w:sz w:val="18"/>
        </w:rPr>
      </w:pPr>
      <w:r>
        <w:rPr>
          <w:i/>
          <w:sz w:val="18"/>
        </w:rPr>
        <w:t>(адреса)</w:t>
      </w:r>
    </w:p>
    <w:p w:rsidR="0078000B" w:rsidRDefault="001627D9" w:rsidP="0078000B">
      <w:pPr>
        <w:pStyle w:val="a3"/>
        <w:spacing w:before="4"/>
        <w:ind w:left="0"/>
        <w:rPr>
          <w:i/>
          <w:sz w:val="19"/>
        </w:rPr>
      </w:pPr>
      <w:r w:rsidRPr="001627D9">
        <w:pict>
          <v:shape id="_x0000_s1030" style="position:absolute;margin-left:302.7pt;margin-top:13.35pt;width:246.05pt;height:.1pt;z-index:-251652096;mso-wrap-distance-left:0;mso-wrap-distance-right:0;mso-position-horizontal-relative:page" coordorigin="6054,267" coordsize="4921,0" path="m6054,267r4921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left="6235"/>
        <w:rPr>
          <w:i/>
          <w:sz w:val="18"/>
        </w:rPr>
      </w:pPr>
      <w:r>
        <w:rPr>
          <w:i/>
          <w:sz w:val="18"/>
        </w:rPr>
        <w:t>(П.І.Б. представника)</w:t>
      </w:r>
    </w:p>
    <w:p w:rsidR="0078000B" w:rsidRDefault="001627D9" w:rsidP="0078000B">
      <w:pPr>
        <w:pStyle w:val="a3"/>
        <w:spacing w:before="7"/>
        <w:ind w:left="0"/>
        <w:rPr>
          <w:i/>
          <w:sz w:val="19"/>
        </w:rPr>
      </w:pPr>
      <w:r w:rsidRPr="001627D9">
        <w:pict>
          <v:shape id="_x0000_s1031" style="position:absolute;margin-left:302.7pt;margin-top:13.5pt;width:246pt;height:.1pt;z-index:-251651072;mso-wrap-distance-left:0;mso-wrap-distance-right:0;mso-position-horizontal-relative:page" coordorigin="6054,270" coordsize="4920,0" path="m6054,270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1" w:lineRule="exact"/>
        <w:ind w:left="5591"/>
        <w:rPr>
          <w:i/>
          <w:sz w:val="18"/>
        </w:rPr>
      </w:pPr>
      <w:r>
        <w:rPr>
          <w:i/>
          <w:sz w:val="18"/>
        </w:rPr>
        <w:t>(№ та дата доручення при наявності)</w:t>
      </w:r>
    </w:p>
    <w:p w:rsidR="0078000B" w:rsidRDefault="001627D9" w:rsidP="0078000B">
      <w:pPr>
        <w:pStyle w:val="a3"/>
        <w:spacing w:before="4"/>
        <w:ind w:left="0"/>
        <w:rPr>
          <w:i/>
          <w:sz w:val="19"/>
        </w:rPr>
      </w:pPr>
      <w:r w:rsidRPr="001627D9">
        <w:pict>
          <v:shape id="_x0000_s1032" style="position:absolute;margin-left:302.7pt;margin-top:13.35pt;width:246pt;height:.1pt;z-index:-251650048;mso-wrap-distance-left:0;mso-wrap-distance-right:0;mso-position-horizontal-relative:page" coordorigin="6054,267" coordsize="4920,0" path="m6054,267r492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spacing w:line="186" w:lineRule="exact"/>
        <w:ind w:left="5834"/>
        <w:rPr>
          <w:b/>
          <w:i/>
          <w:sz w:val="18"/>
        </w:rPr>
      </w:pPr>
      <w:r>
        <w:rPr>
          <w:b/>
          <w:i/>
          <w:sz w:val="18"/>
        </w:rPr>
        <w:t>(контактний телефон, e-</w:t>
      </w:r>
      <w:proofErr w:type="spellStart"/>
      <w:r>
        <w:rPr>
          <w:b/>
          <w:i/>
          <w:sz w:val="18"/>
        </w:rPr>
        <w:t>mail</w:t>
      </w:r>
      <w:proofErr w:type="spellEnd"/>
      <w:r>
        <w:rPr>
          <w:b/>
          <w:i/>
          <w:sz w:val="18"/>
        </w:rPr>
        <w:t>)</w:t>
      </w:r>
    </w:p>
    <w:p w:rsidR="0078000B" w:rsidRDefault="0078000B" w:rsidP="0078000B">
      <w:pPr>
        <w:pStyle w:val="a3"/>
        <w:ind w:left="0"/>
        <w:rPr>
          <w:b/>
          <w:i/>
          <w:sz w:val="20"/>
        </w:rPr>
      </w:pPr>
    </w:p>
    <w:p w:rsidR="0078000B" w:rsidRDefault="0078000B" w:rsidP="0078000B">
      <w:pPr>
        <w:pStyle w:val="a3"/>
        <w:spacing w:before="7"/>
        <w:ind w:left="0"/>
        <w:rPr>
          <w:b/>
          <w:i/>
          <w:sz w:val="27"/>
        </w:rPr>
      </w:pPr>
    </w:p>
    <w:p w:rsidR="0078000B" w:rsidRDefault="0078000B" w:rsidP="0078000B">
      <w:pPr>
        <w:ind w:left="299" w:right="487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78000B" w:rsidRDefault="0078000B" w:rsidP="0078000B">
      <w:pPr>
        <w:pStyle w:val="Heading1"/>
        <w:spacing w:before="2"/>
        <w:ind w:left="3258" w:right="740" w:hanging="2130"/>
      </w:pPr>
      <w:r>
        <w:t xml:space="preserve">про участь у судовому засіданні в режимі </w:t>
      </w:r>
      <w:proofErr w:type="spellStart"/>
      <w:r>
        <w:t>відеоконференції</w:t>
      </w:r>
      <w:proofErr w:type="spellEnd"/>
      <w:r>
        <w:t xml:space="preserve"> поза межами приміщення суду</w:t>
      </w:r>
    </w:p>
    <w:p w:rsidR="0078000B" w:rsidRDefault="0078000B" w:rsidP="0078000B">
      <w:pPr>
        <w:pStyle w:val="a3"/>
        <w:tabs>
          <w:tab w:val="left" w:pos="2806"/>
          <w:tab w:val="left" w:pos="3580"/>
          <w:tab w:val="left" w:pos="5209"/>
          <w:tab w:val="left" w:pos="6185"/>
          <w:tab w:val="left" w:pos="6566"/>
          <w:tab w:val="left" w:pos="7949"/>
          <w:tab w:val="left" w:pos="9276"/>
        </w:tabs>
        <w:spacing w:before="133"/>
        <w:ind w:left="788"/>
      </w:pPr>
      <w:r>
        <w:t>Прошу</w:t>
      </w:r>
      <w:r>
        <w:rPr>
          <w:spacing w:val="47"/>
        </w:rPr>
        <w:t xml:space="preserve"> </w:t>
      </w:r>
      <w:r>
        <w:t>надати</w:t>
      </w:r>
      <w:r>
        <w:tab/>
        <w:t>мені</w:t>
      </w:r>
      <w:r>
        <w:tab/>
        <w:t>можливість</w:t>
      </w:r>
      <w:r>
        <w:tab/>
        <w:t>участі</w:t>
      </w:r>
      <w:r>
        <w:tab/>
        <w:t>у</w:t>
      </w:r>
      <w:r>
        <w:tab/>
        <w:t>судовому</w:t>
      </w:r>
      <w:r>
        <w:tab/>
        <w:t>засіданні</w:t>
      </w:r>
      <w:r>
        <w:tab/>
        <w:t>по</w:t>
      </w:r>
    </w:p>
    <w:p w:rsidR="0078000B" w:rsidRDefault="0078000B" w:rsidP="0078000B">
      <w:pPr>
        <w:pStyle w:val="a3"/>
        <w:tabs>
          <w:tab w:val="left" w:pos="4078"/>
          <w:tab w:val="left" w:pos="8257"/>
        </w:tabs>
      </w:pPr>
      <w:r>
        <w:t>справі</w:t>
      </w:r>
      <w:r>
        <w:rPr>
          <w:spacing w:val="57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призначеному</w:t>
      </w:r>
      <w:r>
        <w:rPr>
          <w:spacing w:val="54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51"/>
        </w:rPr>
        <w:t xml:space="preserve"> </w:t>
      </w:r>
      <w:r>
        <w:t>режимі</w:t>
      </w:r>
    </w:p>
    <w:p w:rsidR="0078000B" w:rsidRDefault="0078000B" w:rsidP="0078000B">
      <w:pPr>
        <w:pStyle w:val="a3"/>
        <w:ind w:right="409"/>
        <w:jc w:val="both"/>
      </w:pPr>
      <w:proofErr w:type="spellStart"/>
      <w:r>
        <w:t>відеоконференції</w:t>
      </w:r>
      <w:proofErr w:type="spellEnd"/>
      <w:r>
        <w:t xml:space="preserve"> поза межами приміщення суду з використанням власних технічних засобів.</w:t>
      </w:r>
    </w:p>
    <w:p w:rsidR="0078000B" w:rsidRDefault="0078000B" w:rsidP="0078000B">
      <w:pPr>
        <w:pStyle w:val="a3"/>
        <w:ind w:right="405" w:firstLine="566"/>
        <w:jc w:val="both"/>
      </w:pPr>
      <w:r>
        <w:t xml:space="preserve">З вимогами Порядку роботи з технічними засобами </w:t>
      </w:r>
      <w:proofErr w:type="spellStart"/>
      <w:r>
        <w:t>відеоконференцзв’язку</w:t>
      </w:r>
      <w:proofErr w:type="spellEnd"/>
      <w:r>
        <w:t xml:space="preserve"> та відеозапису ходу і результатів процесуальних дій, проведених у режимі </w:t>
      </w:r>
      <w:proofErr w:type="spellStart"/>
      <w:r>
        <w:t>відеоконференції</w:t>
      </w:r>
      <w:proofErr w:type="spellEnd"/>
      <w:r>
        <w:t xml:space="preserve"> під час судового засідання в адміністративному, цивільному та господарському процесах ознайомлений.</w:t>
      </w:r>
    </w:p>
    <w:p w:rsidR="0078000B" w:rsidRDefault="001627D9" w:rsidP="0078000B">
      <w:pPr>
        <w:pStyle w:val="a3"/>
        <w:tabs>
          <w:tab w:val="left" w:pos="2955"/>
        </w:tabs>
        <w:spacing w:line="322" w:lineRule="exact"/>
        <w:ind w:left="0" w:right="1462"/>
        <w:jc w:val="right"/>
      </w:pPr>
      <w:r w:rsidRPr="001627D9">
        <w:pict>
          <v:shape id="_x0000_s1027" style="position:absolute;left:0;text-align:left;margin-left:232.3pt;margin-top:3.9pt;width:11.35pt;height:26.9pt;z-index:-251655168;mso-position-horizontal-relative:page" coordorigin="4646,78" coordsize="227,538" o:spt="100" adj="0,,0" path="m4646,303r225,l4871,78r-225,l4646,303xm4648,616r225,l4873,391r-225,l4648,616xe" filled="f" strokeweight="1pt">
            <v:stroke joinstyle="round"/>
            <v:formulas/>
            <v:path arrowok="t" o:connecttype="segments"/>
            <w10:wrap anchorx="page"/>
          </v:shape>
        </w:pict>
      </w:r>
      <w:r w:rsidR="0078000B">
        <w:t>Я</w:t>
      </w:r>
      <w:r w:rsidR="0078000B">
        <w:rPr>
          <w:spacing w:val="-2"/>
        </w:rPr>
        <w:t xml:space="preserve"> </w:t>
      </w:r>
      <w:r w:rsidR="0078000B">
        <w:t>зареєстрований:</w:t>
      </w:r>
      <w:r w:rsidR="0078000B">
        <w:tab/>
        <w:t>з використанням електронного</w:t>
      </w:r>
      <w:r w:rsidR="0078000B">
        <w:rPr>
          <w:spacing w:val="-15"/>
        </w:rPr>
        <w:t xml:space="preserve"> </w:t>
      </w:r>
      <w:r w:rsidR="0078000B">
        <w:t>підпису;</w:t>
      </w:r>
    </w:p>
    <w:p w:rsidR="0078000B" w:rsidRDefault="0078000B" w:rsidP="0078000B">
      <w:pPr>
        <w:pStyle w:val="a3"/>
        <w:spacing w:line="303" w:lineRule="exact"/>
        <w:ind w:left="0" w:right="1364"/>
        <w:jc w:val="right"/>
      </w:pPr>
      <w:r>
        <w:t>без використання електронного підпису.</w:t>
      </w:r>
    </w:p>
    <w:p w:rsidR="0078000B" w:rsidRDefault="0078000B" w:rsidP="0078000B">
      <w:pPr>
        <w:spacing w:line="189" w:lineRule="exact"/>
        <w:ind w:left="2410"/>
        <w:rPr>
          <w:sz w:val="18"/>
        </w:rPr>
      </w:pPr>
      <w:r>
        <w:rPr>
          <w:sz w:val="18"/>
        </w:rPr>
        <w:t>(вибрати необхідне)</w:t>
      </w:r>
    </w:p>
    <w:p w:rsidR="0078000B" w:rsidRDefault="0078000B" w:rsidP="0078000B">
      <w:pPr>
        <w:pStyle w:val="a3"/>
        <w:tabs>
          <w:tab w:val="left" w:pos="9009"/>
        </w:tabs>
        <w:spacing w:before="153" w:line="304" w:lineRule="exact"/>
        <w:ind w:left="299"/>
        <w:jc w:val="center"/>
      </w:pPr>
      <w:r>
        <w:t>Я прошу використати систему</w:t>
      </w:r>
      <w:r>
        <w:rPr>
          <w:spacing w:val="-18"/>
        </w:rPr>
        <w:t xml:space="preserve"> </w:t>
      </w:r>
      <w:proofErr w:type="spellStart"/>
      <w:r>
        <w:t>відеоконференцз’язку</w:t>
      </w:r>
      <w:proofErr w:type="spellEnd"/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000B" w:rsidRDefault="0078000B" w:rsidP="0078000B">
      <w:pPr>
        <w:spacing w:line="189" w:lineRule="exact"/>
        <w:ind w:left="1079" w:right="699"/>
        <w:jc w:val="center"/>
        <w:rPr>
          <w:sz w:val="18"/>
        </w:rPr>
      </w:pPr>
      <w:r>
        <w:rPr>
          <w:sz w:val="18"/>
        </w:rPr>
        <w:t xml:space="preserve">(у разі використання іншого програмного забезпечення, ніж розміщеного за посиланням </w:t>
      </w:r>
      <w:proofErr w:type="spellStart"/>
      <w:r>
        <w:rPr>
          <w:sz w:val="18"/>
        </w:rPr>
        <w:t>vkz.court.gov.ua</w:t>
      </w:r>
      <w:proofErr w:type="spellEnd"/>
      <w:r>
        <w:rPr>
          <w:sz w:val="18"/>
        </w:rPr>
        <w:t>).</w:t>
      </w: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78000B" w:rsidP="0078000B">
      <w:pPr>
        <w:pStyle w:val="a3"/>
        <w:ind w:left="0"/>
        <w:rPr>
          <w:sz w:val="20"/>
        </w:rPr>
      </w:pPr>
    </w:p>
    <w:p w:rsidR="0078000B" w:rsidRDefault="001627D9" w:rsidP="0078000B">
      <w:pPr>
        <w:pStyle w:val="a3"/>
        <w:spacing w:before="9"/>
        <w:ind w:left="0"/>
        <w:rPr>
          <w:sz w:val="20"/>
        </w:rPr>
      </w:pPr>
      <w:r w:rsidRPr="001627D9">
        <w:pict>
          <v:shape id="_x0000_s1033" style="position:absolute;margin-left:113.4pt;margin-top:14.2pt;width:1in;height:.1pt;z-index:-251649024;mso-wrap-distance-left:0;mso-wrap-distance-right:0;mso-position-horizontal-relative:page" coordorigin="2268,284" coordsize="1440,0" path="m2268,284r1440,e" filled="f" strokeweight=".48pt">
            <v:path arrowok="t"/>
            <w10:wrap type="topAndBottom" anchorx="page"/>
          </v:shape>
        </w:pict>
      </w:r>
      <w:r w:rsidRPr="001627D9">
        <w:pict>
          <v:shape id="_x0000_s1034" style="position:absolute;margin-left:383.35pt;margin-top:14.2pt;width:84pt;height:.1pt;z-index:-251648000;mso-wrap-distance-left:0;mso-wrap-distance-right:0;mso-position-horizontal-relative:page" coordorigin="7667,284" coordsize="1680,0" path="m7667,284r1680,e" filled="f" strokeweight=".48pt">
            <v:path arrowok="t"/>
            <w10:wrap type="topAndBottom" anchorx="page"/>
          </v:shape>
        </w:pict>
      </w:r>
    </w:p>
    <w:p w:rsidR="0078000B" w:rsidRDefault="0078000B" w:rsidP="0078000B">
      <w:pPr>
        <w:tabs>
          <w:tab w:val="left" w:pos="6388"/>
        </w:tabs>
        <w:spacing w:line="202" w:lineRule="exact"/>
        <w:ind w:left="118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(підпис)</w:t>
      </w:r>
    </w:p>
    <w:p w:rsidR="0078000B" w:rsidRDefault="0078000B" w:rsidP="0078000B">
      <w:pPr>
        <w:pStyle w:val="a3"/>
        <w:ind w:left="0"/>
        <w:rPr>
          <w:sz w:val="24"/>
        </w:rPr>
      </w:pPr>
    </w:p>
    <w:p w:rsidR="00C149F8" w:rsidRDefault="00C149F8"/>
    <w:sectPr w:rsidR="00C149F8" w:rsidSect="00C1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00B"/>
    <w:rsid w:val="001627D9"/>
    <w:rsid w:val="003B6126"/>
    <w:rsid w:val="00643828"/>
    <w:rsid w:val="0078000B"/>
    <w:rsid w:val="00C149F8"/>
    <w:rsid w:val="00C44F97"/>
    <w:rsid w:val="00C52BE1"/>
    <w:rsid w:val="00DA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000B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000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8000B"/>
    <w:pPr>
      <w:ind w:left="299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apelsud</cp:lastModifiedBy>
  <cp:revision>2</cp:revision>
  <dcterms:created xsi:type="dcterms:W3CDTF">2020-04-28T12:15:00Z</dcterms:created>
  <dcterms:modified xsi:type="dcterms:W3CDTF">2020-04-28T12:15:00Z</dcterms:modified>
</cp:coreProperties>
</file>