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32" w:rsidRPr="00914C27" w:rsidRDefault="003F5F29" w:rsidP="00914C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Витяг з </w:t>
      </w:r>
      <w:r w:rsidR="00914C27" w:rsidRPr="00914C27">
        <w:rPr>
          <w:rFonts w:ascii="Times New Roman" w:hAnsi="Times New Roman" w:cs="Times New Roman"/>
          <w:b/>
          <w:sz w:val="28"/>
          <w:szCs w:val="28"/>
        </w:rPr>
        <w:t>ПРОТОКОЛ</w:t>
      </w:r>
      <w:r>
        <w:rPr>
          <w:rFonts w:ascii="Times New Roman" w:hAnsi="Times New Roman" w:cs="Times New Roman"/>
          <w:b/>
          <w:sz w:val="28"/>
          <w:szCs w:val="28"/>
        </w:rPr>
        <w:t>У</w:t>
      </w:r>
      <w:r w:rsidR="00914C27" w:rsidRPr="00914C27">
        <w:rPr>
          <w:rFonts w:ascii="Times New Roman" w:hAnsi="Times New Roman" w:cs="Times New Roman"/>
          <w:b/>
          <w:sz w:val="28"/>
          <w:szCs w:val="28"/>
        </w:rPr>
        <w:t xml:space="preserve"> № 8</w:t>
      </w:r>
    </w:p>
    <w:p w:rsidR="00914C27" w:rsidRPr="00914C27" w:rsidRDefault="00914C27" w:rsidP="00914C27">
      <w:pPr>
        <w:spacing w:after="0" w:line="240" w:lineRule="auto"/>
        <w:jc w:val="center"/>
        <w:rPr>
          <w:rFonts w:ascii="Times New Roman" w:hAnsi="Times New Roman" w:cs="Times New Roman"/>
          <w:b/>
          <w:sz w:val="28"/>
          <w:szCs w:val="28"/>
        </w:rPr>
      </w:pPr>
      <w:r w:rsidRPr="00914C27">
        <w:rPr>
          <w:rFonts w:ascii="Times New Roman" w:hAnsi="Times New Roman" w:cs="Times New Roman"/>
          <w:b/>
          <w:sz w:val="28"/>
          <w:szCs w:val="28"/>
        </w:rPr>
        <w:t xml:space="preserve">засідання Комісії з питань вищого корпусу державної </w:t>
      </w:r>
    </w:p>
    <w:p w:rsidR="00914C27" w:rsidRDefault="00914C27" w:rsidP="00914C27">
      <w:pPr>
        <w:spacing w:after="0" w:line="240" w:lineRule="auto"/>
        <w:jc w:val="center"/>
        <w:rPr>
          <w:rFonts w:ascii="Times New Roman" w:hAnsi="Times New Roman" w:cs="Times New Roman"/>
          <w:b/>
          <w:sz w:val="28"/>
          <w:szCs w:val="28"/>
        </w:rPr>
      </w:pPr>
      <w:r w:rsidRPr="00914C27">
        <w:rPr>
          <w:rFonts w:ascii="Times New Roman" w:hAnsi="Times New Roman" w:cs="Times New Roman"/>
          <w:b/>
          <w:sz w:val="28"/>
          <w:szCs w:val="28"/>
        </w:rPr>
        <w:t>служби в системі правосуддя</w:t>
      </w:r>
    </w:p>
    <w:p w:rsidR="00914C27" w:rsidRDefault="00914C27" w:rsidP="00914C27">
      <w:pPr>
        <w:spacing w:after="0" w:line="240" w:lineRule="auto"/>
        <w:jc w:val="center"/>
        <w:rPr>
          <w:rFonts w:ascii="Times New Roman" w:hAnsi="Times New Roman" w:cs="Times New Roman"/>
          <w:b/>
          <w:sz w:val="28"/>
          <w:szCs w:val="28"/>
        </w:rPr>
      </w:pPr>
    </w:p>
    <w:p w:rsidR="00914C27" w:rsidRDefault="00914C27" w:rsidP="00914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червня 2019 року                                                                                        м. Київ</w:t>
      </w:r>
    </w:p>
    <w:p w:rsidR="00914C27" w:rsidRDefault="00914C27" w:rsidP="00914C27">
      <w:pPr>
        <w:spacing w:after="0" w:line="240" w:lineRule="auto"/>
        <w:jc w:val="both"/>
        <w:rPr>
          <w:rFonts w:ascii="Times New Roman" w:hAnsi="Times New Roman" w:cs="Times New Roman"/>
          <w:sz w:val="28"/>
          <w:szCs w:val="28"/>
        </w:rPr>
      </w:pPr>
    </w:p>
    <w:p w:rsidR="00CD767F" w:rsidRDefault="00CD767F" w:rsidP="00914C27">
      <w:pPr>
        <w:spacing w:after="0" w:line="240" w:lineRule="auto"/>
        <w:jc w:val="both"/>
        <w:rPr>
          <w:rFonts w:ascii="Times New Roman" w:hAnsi="Times New Roman" w:cs="Times New Roman"/>
          <w:sz w:val="28"/>
          <w:szCs w:val="28"/>
        </w:rPr>
      </w:pPr>
    </w:p>
    <w:p w:rsidR="00914C27" w:rsidRDefault="00914C27" w:rsidP="00914C27">
      <w:pPr>
        <w:spacing w:after="0" w:line="240" w:lineRule="auto"/>
        <w:jc w:val="both"/>
        <w:rPr>
          <w:rFonts w:ascii="Times New Roman" w:hAnsi="Times New Roman" w:cs="Times New Roman"/>
          <w:b/>
          <w:sz w:val="28"/>
          <w:szCs w:val="28"/>
        </w:rPr>
      </w:pPr>
      <w:r w:rsidRPr="00914C27">
        <w:rPr>
          <w:rFonts w:ascii="Times New Roman" w:hAnsi="Times New Roman" w:cs="Times New Roman"/>
          <w:b/>
          <w:sz w:val="28"/>
          <w:szCs w:val="28"/>
        </w:rPr>
        <w:t>Присутні на початок засідання:</w:t>
      </w:r>
    </w:p>
    <w:p w:rsidR="00914C27" w:rsidRDefault="00914C27" w:rsidP="00914C27">
      <w:pPr>
        <w:spacing w:after="0" w:line="240" w:lineRule="auto"/>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73"/>
      </w:tblGrid>
      <w:tr w:rsidR="00914C27" w:rsidTr="002918E7">
        <w:tc>
          <w:tcPr>
            <w:tcW w:w="3256" w:type="dxa"/>
          </w:tcPr>
          <w:p w:rsidR="00914C27" w:rsidRPr="00914C27" w:rsidRDefault="00914C27" w:rsidP="00914C27">
            <w:pPr>
              <w:jc w:val="both"/>
              <w:rPr>
                <w:rFonts w:ascii="Times New Roman" w:hAnsi="Times New Roman" w:cs="Times New Roman"/>
                <w:sz w:val="28"/>
                <w:szCs w:val="28"/>
              </w:rPr>
            </w:pPr>
            <w:r w:rsidRPr="00914C27">
              <w:rPr>
                <w:rFonts w:ascii="Times New Roman" w:hAnsi="Times New Roman" w:cs="Times New Roman"/>
                <w:sz w:val="28"/>
                <w:szCs w:val="28"/>
              </w:rPr>
              <w:t>члени Комісії:</w:t>
            </w:r>
          </w:p>
        </w:tc>
        <w:tc>
          <w:tcPr>
            <w:tcW w:w="6373" w:type="dxa"/>
          </w:tcPr>
          <w:p w:rsidR="00914C27" w:rsidRDefault="00914C27" w:rsidP="00914C27">
            <w:pPr>
              <w:jc w:val="both"/>
              <w:rPr>
                <w:rFonts w:ascii="Times New Roman" w:hAnsi="Times New Roman" w:cs="Times New Roman"/>
                <w:sz w:val="28"/>
                <w:szCs w:val="28"/>
              </w:rPr>
            </w:pP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Валерій Григорович,</w:t>
            </w:r>
          </w:p>
          <w:p w:rsidR="00914C27" w:rsidRPr="002918E7" w:rsidRDefault="00914C27" w:rsidP="00914C27">
            <w:pPr>
              <w:jc w:val="both"/>
              <w:rPr>
                <w:rFonts w:ascii="Times New Roman" w:hAnsi="Times New Roman" w:cs="Times New Roman"/>
                <w:sz w:val="28"/>
                <w:szCs w:val="28"/>
              </w:rPr>
            </w:pPr>
            <w:r w:rsidRPr="002918E7">
              <w:rPr>
                <w:rFonts w:ascii="Times New Roman" w:hAnsi="Times New Roman" w:cs="Times New Roman"/>
                <w:sz w:val="28"/>
                <w:szCs w:val="28"/>
              </w:rPr>
              <w:t>Матвійчук Віктор Володимирович,</w:t>
            </w:r>
          </w:p>
          <w:p w:rsidR="00914C27" w:rsidRPr="002918E7" w:rsidRDefault="00914C27" w:rsidP="00914C27">
            <w:pPr>
              <w:jc w:val="both"/>
              <w:rPr>
                <w:rFonts w:ascii="Times New Roman" w:hAnsi="Times New Roman" w:cs="Times New Roman"/>
                <w:sz w:val="28"/>
                <w:szCs w:val="28"/>
              </w:rPr>
            </w:pPr>
            <w:r w:rsidRPr="002918E7">
              <w:rPr>
                <w:rFonts w:ascii="Times New Roman" w:hAnsi="Times New Roman" w:cs="Times New Roman"/>
                <w:sz w:val="28"/>
                <w:szCs w:val="28"/>
              </w:rPr>
              <w:t>Гребенюк Тетяна Дмитрівна,</w:t>
            </w:r>
          </w:p>
          <w:p w:rsidR="00914C27" w:rsidRPr="002918E7" w:rsidRDefault="00914C27" w:rsidP="00914C27">
            <w:pPr>
              <w:jc w:val="both"/>
              <w:rPr>
                <w:rFonts w:ascii="Times New Roman" w:hAnsi="Times New Roman" w:cs="Times New Roman"/>
                <w:sz w:val="28"/>
                <w:szCs w:val="28"/>
              </w:rPr>
            </w:pPr>
            <w:r w:rsidRPr="002918E7">
              <w:rPr>
                <w:rFonts w:ascii="Times New Roman" w:hAnsi="Times New Roman" w:cs="Times New Roman"/>
                <w:sz w:val="28"/>
                <w:szCs w:val="28"/>
              </w:rPr>
              <w:t>Голубицький Станіслав Савелійович,</w:t>
            </w:r>
          </w:p>
          <w:p w:rsidR="00914C27" w:rsidRPr="002918E7" w:rsidRDefault="00914C27" w:rsidP="00914C27">
            <w:pPr>
              <w:jc w:val="both"/>
              <w:rPr>
                <w:rFonts w:ascii="Times New Roman" w:hAnsi="Times New Roman" w:cs="Times New Roman"/>
                <w:sz w:val="28"/>
                <w:szCs w:val="28"/>
              </w:rPr>
            </w:pPr>
            <w:proofErr w:type="spellStart"/>
            <w:r w:rsidRPr="002918E7">
              <w:rPr>
                <w:rFonts w:ascii="Times New Roman" w:hAnsi="Times New Roman" w:cs="Times New Roman"/>
                <w:sz w:val="28"/>
                <w:szCs w:val="28"/>
              </w:rPr>
              <w:t>Стародуб</w:t>
            </w:r>
            <w:proofErr w:type="spellEnd"/>
            <w:r w:rsidRPr="002918E7">
              <w:rPr>
                <w:rFonts w:ascii="Times New Roman" w:hAnsi="Times New Roman" w:cs="Times New Roman"/>
                <w:sz w:val="28"/>
                <w:szCs w:val="28"/>
              </w:rPr>
              <w:t xml:space="preserve"> Олександр Павлович,</w:t>
            </w:r>
          </w:p>
          <w:p w:rsidR="00914C27" w:rsidRPr="002918E7" w:rsidRDefault="00914C27" w:rsidP="00914C27">
            <w:pPr>
              <w:jc w:val="both"/>
              <w:rPr>
                <w:rFonts w:ascii="Times New Roman" w:hAnsi="Times New Roman" w:cs="Times New Roman"/>
                <w:sz w:val="28"/>
                <w:szCs w:val="28"/>
              </w:rPr>
            </w:pPr>
            <w:proofErr w:type="spellStart"/>
            <w:r w:rsidRPr="002918E7">
              <w:rPr>
                <w:rFonts w:ascii="Times New Roman" w:hAnsi="Times New Roman" w:cs="Times New Roman"/>
                <w:sz w:val="28"/>
                <w:szCs w:val="28"/>
              </w:rPr>
              <w:t>Моніч</w:t>
            </w:r>
            <w:proofErr w:type="spellEnd"/>
            <w:r w:rsidRPr="002918E7">
              <w:rPr>
                <w:rFonts w:ascii="Times New Roman" w:hAnsi="Times New Roman" w:cs="Times New Roman"/>
                <w:sz w:val="28"/>
                <w:szCs w:val="28"/>
              </w:rPr>
              <w:t xml:space="preserve"> Богдан Сильвестрович,</w:t>
            </w:r>
          </w:p>
          <w:p w:rsidR="00914C27" w:rsidRDefault="00914C27" w:rsidP="00730396">
            <w:pPr>
              <w:jc w:val="both"/>
              <w:rPr>
                <w:rFonts w:ascii="Times New Roman" w:hAnsi="Times New Roman" w:cs="Times New Roman"/>
                <w:sz w:val="28"/>
                <w:szCs w:val="28"/>
              </w:rPr>
            </w:pPr>
          </w:p>
        </w:tc>
      </w:tr>
      <w:tr w:rsidR="00914C27" w:rsidTr="002918E7">
        <w:tc>
          <w:tcPr>
            <w:tcW w:w="3256" w:type="dxa"/>
          </w:tcPr>
          <w:p w:rsidR="00914C27" w:rsidRPr="00914C27" w:rsidRDefault="00914C27" w:rsidP="00914C27">
            <w:pPr>
              <w:jc w:val="both"/>
              <w:rPr>
                <w:rFonts w:ascii="Times New Roman" w:hAnsi="Times New Roman" w:cs="Times New Roman"/>
                <w:sz w:val="28"/>
                <w:szCs w:val="28"/>
              </w:rPr>
            </w:pPr>
            <w:r w:rsidRPr="00914C27">
              <w:rPr>
                <w:rFonts w:ascii="Times New Roman" w:hAnsi="Times New Roman" w:cs="Times New Roman"/>
                <w:sz w:val="28"/>
                <w:szCs w:val="28"/>
              </w:rPr>
              <w:t>працівники секретаріату Вищої ради правосуддя:</w:t>
            </w:r>
          </w:p>
        </w:tc>
        <w:tc>
          <w:tcPr>
            <w:tcW w:w="6373" w:type="dxa"/>
          </w:tcPr>
          <w:p w:rsidR="00914C27" w:rsidRDefault="00914C27" w:rsidP="00914C27">
            <w:pPr>
              <w:jc w:val="both"/>
              <w:rPr>
                <w:rFonts w:ascii="Times New Roman" w:hAnsi="Times New Roman" w:cs="Times New Roman"/>
                <w:sz w:val="28"/>
                <w:szCs w:val="28"/>
              </w:rPr>
            </w:pPr>
            <w:proofErr w:type="spellStart"/>
            <w:r>
              <w:rPr>
                <w:rFonts w:ascii="Times New Roman" w:hAnsi="Times New Roman" w:cs="Times New Roman"/>
                <w:sz w:val="28"/>
                <w:szCs w:val="28"/>
              </w:rPr>
              <w:t>Краснощок</w:t>
            </w:r>
            <w:proofErr w:type="spellEnd"/>
            <w:r>
              <w:rPr>
                <w:rFonts w:ascii="Times New Roman" w:hAnsi="Times New Roman" w:cs="Times New Roman"/>
                <w:sz w:val="28"/>
                <w:szCs w:val="28"/>
              </w:rPr>
              <w:t xml:space="preserve"> Ігор Володимирович – головний спеціаліст відділу адміністрування та захисту інформації в автоматизованих системах управління інформаційних технологій та захисту інформації,</w:t>
            </w:r>
          </w:p>
          <w:p w:rsidR="00914C27" w:rsidRDefault="00914C27" w:rsidP="00914C27">
            <w:pPr>
              <w:jc w:val="both"/>
              <w:rPr>
                <w:rFonts w:ascii="Times New Roman" w:hAnsi="Times New Roman" w:cs="Times New Roman"/>
                <w:sz w:val="28"/>
                <w:szCs w:val="28"/>
              </w:rPr>
            </w:pPr>
          </w:p>
          <w:p w:rsidR="00914C27" w:rsidRDefault="00914C27" w:rsidP="00914C27">
            <w:pPr>
              <w:jc w:val="both"/>
              <w:rPr>
                <w:rFonts w:ascii="Times New Roman" w:hAnsi="Times New Roman" w:cs="Times New Roman"/>
                <w:sz w:val="28"/>
                <w:szCs w:val="28"/>
              </w:rPr>
            </w:pPr>
            <w:proofErr w:type="spellStart"/>
            <w:r>
              <w:rPr>
                <w:rFonts w:ascii="Times New Roman" w:hAnsi="Times New Roman" w:cs="Times New Roman"/>
                <w:sz w:val="28"/>
                <w:szCs w:val="28"/>
              </w:rPr>
              <w:t>Кругліков</w:t>
            </w:r>
            <w:proofErr w:type="spellEnd"/>
            <w:r>
              <w:rPr>
                <w:rFonts w:ascii="Times New Roman" w:hAnsi="Times New Roman" w:cs="Times New Roman"/>
                <w:sz w:val="28"/>
                <w:szCs w:val="28"/>
              </w:rPr>
              <w:t xml:space="preserve"> Максим Володимирович – головний спеціаліст відділу оприлюднення та аналізу публічної інформації управління інформації та забезпечення комунікаційної діяльності,</w:t>
            </w:r>
          </w:p>
          <w:p w:rsidR="0024145B" w:rsidRDefault="0024145B" w:rsidP="0046634A">
            <w:pPr>
              <w:jc w:val="both"/>
              <w:rPr>
                <w:rFonts w:ascii="Times New Roman" w:hAnsi="Times New Roman" w:cs="Times New Roman"/>
                <w:sz w:val="28"/>
                <w:szCs w:val="28"/>
              </w:rPr>
            </w:pPr>
          </w:p>
        </w:tc>
      </w:tr>
      <w:tr w:rsidR="00864311" w:rsidTr="002918E7">
        <w:tc>
          <w:tcPr>
            <w:tcW w:w="3256" w:type="dxa"/>
          </w:tcPr>
          <w:p w:rsidR="00864311" w:rsidRPr="00914C27" w:rsidRDefault="00864311" w:rsidP="00914C27">
            <w:pPr>
              <w:jc w:val="both"/>
              <w:rPr>
                <w:rFonts w:ascii="Times New Roman" w:hAnsi="Times New Roman" w:cs="Times New Roman"/>
                <w:sz w:val="28"/>
                <w:szCs w:val="28"/>
              </w:rPr>
            </w:pPr>
          </w:p>
        </w:tc>
        <w:tc>
          <w:tcPr>
            <w:tcW w:w="6373" w:type="dxa"/>
          </w:tcPr>
          <w:p w:rsidR="00864311" w:rsidRDefault="00864311" w:rsidP="00914C27">
            <w:pPr>
              <w:jc w:val="both"/>
              <w:rPr>
                <w:rFonts w:ascii="Times New Roman" w:hAnsi="Times New Roman" w:cs="Times New Roman"/>
                <w:sz w:val="28"/>
                <w:szCs w:val="28"/>
              </w:rPr>
            </w:pPr>
            <w:proofErr w:type="spellStart"/>
            <w:r>
              <w:rPr>
                <w:rFonts w:ascii="Times New Roman" w:hAnsi="Times New Roman" w:cs="Times New Roman"/>
                <w:sz w:val="28"/>
                <w:szCs w:val="28"/>
              </w:rPr>
              <w:t>Бардаченко</w:t>
            </w:r>
            <w:proofErr w:type="spellEnd"/>
            <w:r>
              <w:rPr>
                <w:rFonts w:ascii="Times New Roman" w:hAnsi="Times New Roman" w:cs="Times New Roman"/>
                <w:sz w:val="28"/>
                <w:szCs w:val="28"/>
              </w:rPr>
              <w:t xml:space="preserve"> Лариса Миколаївна, завідувач відділу оприлюднення та аналізу публічної інформації управління інформації та забезпечення комунікаційної діяльності,</w:t>
            </w:r>
          </w:p>
        </w:tc>
      </w:tr>
      <w:tr w:rsidR="002A7FA2" w:rsidTr="002918E7">
        <w:tc>
          <w:tcPr>
            <w:tcW w:w="3256" w:type="dxa"/>
          </w:tcPr>
          <w:p w:rsidR="002A7FA2" w:rsidRPr="00914C27" w:rsidRDefault="002A7FA2" w:rsidP="00914C27">
            <w:pPr>
              <w:jc w:val="both"/>
              <w:rPr>
                <w:rFonts w:ascii="Times New Roman" w:hAnsi="Times New Roman" w:cs="Times New Roman"/>
                <w:sz w:val="28"/>
                <w:szCs w:val="28"/>
              </w:rPr>
            </w:pPr>
          </w:p>
        </w:tc>
        <w:tc>
          <w:tcPr>
            <w:tcW w:w="6373" w:type="dxa"/>
          </w:tcPr>
          <w:p w:rsidR="002A7FA2" w:rsidRDefault="002A7FA2" w:rsidP="00914C27">
            <w:pPr>
              <w:jc w:val="both"/>
              <w:rPr>
                <w:rFonts w:ascii="Times New Roman" w:hAnsi="Times New Roman" w:cs="Times New Roman"/>
                <w:sz w:val="28"/>
                <w:szCs w:val="28"/>
              </w:rPr>
            </w:pPr>
          </w:p>
        </w:tc>
      </w:tr>
      <w:tr w:rsidR="00914C27" w:rsidTr="002918E7">
        <w:tc>
          <w:tcPr>
            <w:tcW w:w="3256" w:type="dxa"/>
          </w:tcPr>
          <w:p w:rsidR="00914C27" w:rsidRPr="00914C27" w:rsidRDefault="00914C27" w:rsidP="00914C27">
            <w:pPr>
              <w:jc w:val="both"/>
              <w:rPr>
                <w:rFonts w:ascii="Times New Roman" w:hAnsi="Times New Roman" w:cs="Times New Roman"/>
                <w:sz w:val="28"/>
                <w:szCs w:val="28"/>
              </w:rPr>
            </w:pPr>
            <w:r w:rsidRPr="00914C27">
              <w:rPr>
                <w:rFonts w:ascii="Times New Roman" w:hAnsi="Times New Roman" w:cs="Times New Roman"/>
                <w:sz w:val="28"/>
                <w:szCs w:val="28"/>
              </w:rPr>
              <w:t>адміністратор:</w:t>
            </w:r>
          </w:p>
        </w:tc>
        <w:tc>
          <w:tcPr>
            <w:tcW w:w="6373" w:type="dxa"/>
          </w:tcPr>
          <w:p w:rsidR="00914C27" w:rsidRDefault="00914C27" w:rsidP="00914C27">
            <w:pPr>
              <w:jc w:val="both"/>
              <w:rPr>
                <w:rFonts w:ascii="Times New Roman" w:hAnsi="Times New Roman" w:cs="Times New Roman"/>
                <w:sz w:val="28"/>
                <w:szCs w:val="28"/>
              </w:rPr>
            </w:pPr>
            <w:r>
              <w:rPr>
                <w:rFonts w:ascii="Times New Roman" w:hAnsi="Times New Roman" w:cs="Times New Roman"/>
                <w:sz w:val="28"/>
                <w:szCs w:val="28"/>
              </w:rPr>
              <w:t>Бондаренко Наталія Вікторівна – завідувач відділу з питань кадрового забезпечення органів системи правосуддя управління по роботі з персоналом</w:t>
            </w:r>
            <w:r w:rsidR="00887EAC">
              <w:rPr>
                <w:rFonts w:ascii="Times New Roman" w:hAnsi="Times New Roman" w:cs="Times New Roman"/>
                <w:sz w:val="28"/>
                <w:szCs w:val="28"/>
              </w:rPr>
              <w:t>.</w:t>
            </w:r>
          </w:p>
          <w:p w:rsidR="002918E7" w:rsidRDefault="002918E7" w:rsidP="00914C27">
            <w:pPr>
              <w:jc w:val="both"/>
              <w:rPr>
                <w:rFonts w:ascii="Times New Roman" w:hAnsi="Times New Roman" w:cs="Times New Roman"/>
                <w:sz w:val="28"/>
                <w:szCs w:val="28"/>
              </w:rPr>
            </w:pPr>
          </w:p>
        </w:tc>
      </w:tr>
    </w:tbl>
    <w:p w:rsidR="00967B30" w:rsidRDefault="00967B30" w:rsidP="00914C27">
      <w:pPr>
        <w:spacing w:after="0" w:line="240" w:lineRule="auto"/>
        <w:jc w:val="both"/>
        <w:rPr>
          <w:rFonts w:ascii="Times New Roman" w:hAnsi="Times New Roman" w:cs="Times New Roman"/>
          <w:sz w:val="28"/>
          <w:szCs w:val="28"/>
        </w:rPr>
      </w:pPr>
      <w:r w:rsidRPr="00967B30">
        <w:rPr>
          <w:rFonts w:ascii="Times New Roman" w:hAnsi="Times New Roman" w:cs="Times New Roman"/>
          <w:b/>
          <w:sz w:val="28"/>
          <w:szCs w:val="28"/>
        </w:rPr>
        <w:t>Слухали:</w:t>
      </w:r>
      <w:r>
        <w:rPr>
          <w:rFonts w:ascii="Times New Roman" w:hAnsi="Times New Roman" w:cs="Times New Roman"/>
          <w:sz w:val="28"/>
          <w:szCs w:val="28"/>
        </w:rPr>
        <w:t xml:space="preserve"> член Комісії </w:t>
      </w:r>
      <w:proofErr w:type="spellStart"/>
      <w:r w:rsidR="00730396">
        <w:rPr>
          <w:rFonts w:ascii="Times New Roman" w:hAnsi="Times New Roman" w:cs="Times New Roman"/>
          <w:sz w:val="28"/>
          <w:szCs w:val="28"/>
        </w:rPr>
        <w:t>М</w:t>
      </w:r>
      <w:r w:rsidR="007B1E4F">
        <w:rPr>
          <w:rFonts w:ascii="Times New Roman" w:hAnsi="Times New Roman" w:cs="Times New Roman"/>
          <w:sz w:val="28"/>
          <w:szCs w:val="28"/>
        </w:rPr>
        <w:t>оніч</w:t>
      </w:r>
      <w:proofErr w:type="spellEnd"/>
      <w:r w:rsidR="007B1E4F">
        <w:rPr>
          <w:rFonts w:ascii="Times New Roman" w:hAnsi="Times New Roman" w:cs="Times New Roman"/>
          <w:sz w:val="28"/>
          <w:szCs w:val="28"/>
        </w:rPr>
        <w:t xml:space="preserve"> Б.С</w:t>
      </w:r>
      <w:r w:rsidR="00730396">
        <w:rPr>
          <w:rFonts w:ascii="Times New Roman" w:hAnsi="Times New Roman" w:cs="Times New Roman"/>
          <w:sz w:val="28"/>
          <w:szCs w:val="28"/>
        </w:rPr>
        <w:t>.</w:t>
      </w:r>
      <w:r>
        <w:rPr>
          <w:rFonts w:ascii="Times New Roman" w:hAnsi="Times New Roman" w:cs="Times New Roman"/>
          <w:sz w:val="28"/>
          <w:szCs w:val="28"/>
        </w:rPr>
        <w:t xml:space="preserve"> вніс пропозицію обрати головуючим на засіданні Комісії</w:t>
      </w:r>
      <w:r w:rsidR="00730396">
        <w:rPr>
          <w:rFonts w:ascii="Times New Roman" w:hAnsi="Times New Roman" w:cs="Times New Roman"/>
          <w:sz w:val="28"/>
          <w:szCs w:val="28"/>
        </w:rPr>
        <w:t xml:space="preserve"> </w:t>
      </w:r>
      <w:proofErr w:type="spellStart"/>
      <w:r w:rsidR="00730396">
        <w:rPr>
          <w:rFonts w:ascii="Times New Roman" w:hAnsi="Times New Roman" w:cs="Times New Roman"/>
          <w:sz w:val="28"/>
          <w:szCs w:val="28"/>
        </w:rPr>
        <w:t>Сухов</w:t>
      </w:r>
      <w:r w:rsidR="005C7FD7">
        <w:rPr>
          <w:rFonts w:ascii="Times New Roman" w:hAnsi="Times New Roman" w:cs="Times New Roman"/>
          <w:sz w:val="28"/>
          <w:szCs w:val="28"/>
        </w:rPr>
        <w:t>ого</w:t>
      </w:r>
      <w:proofErr w:type="spellEnd"/>
      <w:r w:rsidR="00730396">
        <w:rPr>
          <w:rFonts w:ascii="Times New Roman" w:hAnsi="Times New Roman" w:cs="Times New Roman"/>
          <w:sz w:val="28"/>
          <w:szCs w:val="28"/>
        </w:rPr>
        <w:t xml:space="preserve"> В.Г</w:t>
      </w:r>
      <w:r>
        <w:rPr>
          <w:rFonts w:ascii="Times New Roman" w:hAnsi="Times New Roman" w:cs="Times New Roman"/>
          <w:sz w:val="28"/>
          <w:szCs w:val="28"/>
        </w:rPr>
        <w:t>.</w:t>
      </w:r>
    </w:p>
    <w:p w:rsidR="00967B30" w:rsidRDefault="00967B30" w:rsidP="00914C27">
      <w:pPr>
        <w:spacing w:after="0" w:line="240" w:lineRule="auto"/>
        <w:jc w:val="both"/>
        <w:rPr>
          <w:rFonts w:ascii="Times New Roman" w:hAnsi="Times New Roman" w:cs="Times New Roman"/>
          <w:sz w:val="28"/>
          <w:szCs w:val="28"/>
        </w:rPr>
      </w:pPr>
    </w:p>
    <w:p w:rsidR="00967B30" w:rsidRDefault="00730396" w:rsidP="00914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 «за» - </w:t>
      </w:r>
      <w:r w:rsidR="003B72FD">
        <w:rPr>
          <w:rFonts w:ascii="Times New Roman" w:hAnsi="Times New Roman" w:cs="Times New Roman"/>
          <w:sz w:val="28"/>
          <w:szCs w:val="28"/>
        </w:rPr>
        <w:t>одноголосно</w:t>
      </w:r>
      <w:r w:rsidR="00967B30">
        <w:rPr>
          <w:rFonts w:ascii="Times New Roman" w:hAnsi="Times New Roman" w:cs="Times New Roman"/>
          <w:sz w:val="28"/>
          <w:szCs w:val="28"/>
        </w:rPr>
        <w:t>.</w:t>
      </w:r>
    </w:p>
    <w:p w:rsidR="00CD767F" w:rsidRDefault="00CD767F" w:rsidP="00914C27">
      <w:pPr>
        <w:spacing w:after="0" w:line="240" w:lineRule="auto"/>
        <w:jc w:val="both"/>
        <w:rPr>
          <w:rFonts w:ascii="Times New Roman" w:hAnsi="Times New Roman" w:cs="Times New Roman"/>
          <w:sz w:val="28"/>
          <w:szCs w:val="28"/>
        </w:rPr>
      </w:pPr>
    </w:p>
    <w:p w:rsidR="00967B30" w:rsidRDefault="00967B30" w:rsidP="00914C27">
      <w:pPr>
        <w:spacing w:after="0" w:line="240" w:lineRule="auto"/>
        <w:jc w:val="both"/>
        <w:rPr>
          <w:rFonts w:ascii="Times New Roman" w:hAnsi="Times New Roman" w:cs="Times New Roman"/>
          <w:sz w:val="28"/>
          <w:szCs w:val="28"/>
        </w:rPr>
      </w:pPr>
      <w:r w:rsidRPr="00967B30">
        <w:rPr>
          <w:rFonts w:ascii="Times New Roman" w:hAnsi="Times New Roman" w:cs="Times New Roman"/>
          <w:b/>
          <w:sz w:val="28"/>
          <w:szCs w:val="28"/>
        </w:rPr>
        <w:t>Вирішили:</w:t>
      </w:r>
      <w:r>
        <w:rPr>
          <w:rFonts w:ascii="Times New Roman" w:hAnsi="Times New Roman" w:cs="Times New Roman"/>
          <w:sz w:val="28"/>
          <w:szCs w:val="28"/>
        </w:rPr>
        <w:t xml:space="preserve"> обрати головуючим на засіданні Комісії члена Комісії</w:t>
      </w:r>
      <w:r w:rsidR="00730396">
        <w:rPr>
          <w:rFonts w:ascii="Times New Roman" w:hAnsi="Times New Roman" w:cs="Times New Roman"/>
          <w:sz w:val="28"/>
          <w:szCs w:val="28"/>
        </w:rPr>
        <w:t xml:space="preserve"> </w:t>
      </w:r>
      <w:proofErr w:type="spellStart"/>
      <w:r w:rsidR="00730396">
        <w:rPr>
          <w:rFonts w:ascii="Times New Roman" w:hAnsi="Times New Roman" w:cs="Times New Roman"/>
          <w:sz w:val="28"/>
          <w:szCs w:val="28"/>
        </w:rPr>
        <w:t>Сухового</w:t>
      </w:r>
      <w:proofErr w:type="spellEnd"/>
      <w:r w:rsidR="00730396">
        <w:rPr>
          <w:rFonts w:ascii="Times New Roman" w:hAnsi="Times New Roman" w:cs="Times New Roman"/>
          <w:sz w:val="28"/>
          <w:szCs w:val="28"/>
        </w:rPr>
        <w:t xml:space="preserve"> В.Г.</w:t>
      </w:r>
    </w:p>
    <w:p w:rsidR="00967B30" w:rsidRDefault="00967B30" w:rsidP="00914C27">
      <w:pPr>
        <w:spacing w:after="0" w:line="240" w:lineRule="auto"/>
        <w:jc w:val="both"/>
        <w:rPr>
          <w:rFonts w:ascii="Times New Roman" w:hAnsi="Times New Roman" w:cs="Times New Roman"/>
          <w:sz w:val="28"/>
          <w:szCs w:val="28"/>
        </w:rPr>
      </w:pPr>
    </w:p>
    <w:p w:rsidR="00967B30" w:rsidRDefault="00967B30" w:rsidP="00914C27">
      <w:pPr>
        <w:spacing w:after="0" w:line="240" w:lineRule="auto"/>
        <w:jc w:val="both"/>
        <w:rPr>
          <w:rFonts w:ascii="Times New Roman" w:hAnsi="Times New Roman" w:cs="Times New Roman"/>
          <w:sz w:val="28"/>
          <w:szCs w:val="28"/>
        </w:rPr>
      </w:pPr>
      <w:r w:rsidRPr="00967B30">
        <w:rPr>
          <w:rFonts w:ascii="Times New Roman" w:hAnsi="Times New Roman" w:cs="Times New Roman"/>
          <w:b/>
          <w:sz w:val="28"/>
          <w:szCs w:val="28"/>
        </w:rPr>
        <w:t xml:space="preserve">Слухали:  </w:t>
      </w:r>
      <w:r w:rsidRPr="00967B30">
        <w:rPr>
          <w:rFonts w:ascii="Times New Roman" w:hAnsi="Times New Roman" w:cs="Times New Roman"/>
          <w:sz w:val="28"/>
          <w:szCs w:val="28"/>
        </w:rPr>
        <w:t xml:space="preserve">головуючий </w:t>
      </w:r>
      <w:proofErr w:type="spellStart"/>
      <w:r w:rsidR="00730396">
        <w:rPr>
          <w:rFonts w:ascii="Times New Roman" w:hAnsi="Times New Roman" w:cs="Times New Roman"/>
          <w:sz w:val="28"/>
          <w:szCs w:val="28"/>
        </w:rPr>
        <w:t>Суховий</w:t>
      </w:r>
      <w:proofErr w:type="spellEnd"/>
      <w:r w:rsidR="00730396">
        <w:rPr>
          <w:rFonts w:ascii="Times New Roman" w:hAnsi="Times New Roman" w:cs="Times New Roman"/>
          <w:sz w:val="28"/>
          <w:szCs w:val="28"/>
        </w:rPr>
        <w:t xml:space="preserve"> В.Г.</w:t>
      </w:r>
      <w:r>
        <w:rPr>
          <w:rFonts w:ascii="Times New Roman" w:hAnsi="Times New Roman" w:cs="Times New Roman"/>
          <w:sz w:val="28"/>
          <w:szCs w:val="28"/>
        </w:rPr>
        <w:t xml:space="preserve"> запропонував </w:t>
      </w:r>
      <w:r w:rsidR="00BD70F0">
        <w:rPr>
          <w:rFonts w:ascii="Times New Roman" w:hAnsi="Times New Roman" w:cs="Times New Roman"/>
          <w:sz w:val="28"/>
          <w:szCs w:val="28"/>
        </w:rPr>
        <w:t>доповнити новим</w:t>
      </w:r>
      <w:r w:rsidR="003E7B5F">
        <w:rPr>
          <w:rFonts w:ascii="Times New Roman" w:hAnsi="Times New Roman" w:cs="Times New Roman"/>
          <w:sz w:val="28"/>
          <w:szCs w:val="28"/>
        </w:rPr>
        <w:t>и</w:t>
      </w:r>
      <w:r w:rsidR="00BD70F0">
        <w:rPr>
          <w:rFonts w:ascii="Times New Roman" w:hAnsi="Times New Roman" w:cs="Times New Roman"/>
          <w:sz w:val="28"/>
          <w:szCs w:val="28"/>
        </w:rPr>
        <w:t xml:space="preserve"> пункт</w:t>
      </w:r>
      <w:r w:rsidR="003E7B5F">
        <w:rPr>
          <w:rFonts w:ascii="Times New Roman" w:hAnsi="Times New Roman" w:cs="Times New Roman"/>
          <w:sz w:val="28"/>
          <w:szCs w:val="28"/>
        </w:rPr>
        <w:t>ами</w:t>
      </w:r>
      <w:r w:rsidR="00BD70F0">
        <w:rPr>
          <w:rFonts w:ascii="Times New Roman" w:hAnsi="Times New Roman" w:cs="Times New Roman"/>
          <w:sz w:val="28"/>
          <w:szCs w:val="28"/>
        </w:rPr>
        <w:t xml:space="preserve"> та </w:t>
      </w:r>
      <w:r>
        <w:rPr>
          <w:rFonts w:ascii="Times New Roman" w:hAnsi="Times New Roman" w:cs="Times New Roman"/>
          <w:sz w:val="28"/>
          <w:szCs w:val="28"/>
        </w:rPr>
        <w:t xml:space="preserve">затвердити такий </w:t>
      </w:r>
    </w:p>
    <w:p w:rsidR="00967B30" w:rsidRDefault="00967B30" w:rsidP="00914C27">
      <w:pPr>
        <w:spacing w:after="0" w:line="240" w:lineRule="auto"/>
        <w:jc w:val="both"/>
        <w:rPr>
          <w:rFonts w:ascii="Times New Roman" w:hAnsi="Times New Roman" w:cs="Times New Roman"/>
          <w:sz w:val="28"/>
          <w:szCs w:val="28"/>
        </w:rPr>
      </w:pPr>
    </w:p>
    <w:p w:rsidR="00344C34" w:rsidRDefault="00344C34" w:rsidP="00967B30">
      <w:pPr>
        <w:spacing w:after="0" w:line="240" w:lineRule="auto"/>
        <w:jc w:val="center"/>
        <w:rPr>
          <w:rFonts w:ascii="Times New Roman" w:hAnsi="Times New Roman" w:cs="Times New Roman"/>
          <w:b/>
          <w:sz w:val="28"/>
          <w:szCs w:val="28"/>
        </w:rPr>
      </w:pPr>
    </w:p>
    <w:p w:rsidR="00344C34" w:rsidRDefault="00344C34" w:rsidP="00967B30">
      <w:pPr>
        <w:spacing w:after="0" w:line="240" w:lineRule="auto"/>
        <w:jc w:val="center"/>
        <w:rPr>
          <w:rFonts w:ascii="Times New Roman" w:hAnsi="Times New Roman" w:cs="Times New Roman"/>
          <w:b/>
          <w:sz w:val="28"/>
          <w:szCs w:val="28"/>
        </w:rPr>
      </w:pPr>
    </w:p>
    <w:p w:rsidR="00967B30" w:rsidRPr="00967B30" w:rsidRDefault="00967B30" w:rsidP="00967B30">
      <w:pPr>
        <w:spacing w:after="0" w:line="240" w:lineRule="auto"/>
        <w:jc w:val="center"/>
        <w:rPr>
          <w:rFonts w:ascii="Times New Roman" w:hAnsi="Times New Roman" w:cs="Times New Roman"/>
          <w:b/>
          <w:sz w:val="28"/>
          <w:szCs w:val="28"/>
        </w:rPr>
      </w:pPr>
      <w:r w:rsidRPr="00967B30">
        <w:rPr>
          <w:rFonts w:ascii="Times New Roman" w:hAnsi="Times New Roman" w:cs="Times New Roman"/>
          <w:b/>
          <w:sz w:val="28"/>
          <w:szCs w:val="28"/>
        </w:rPr>
        <w:t>Порядок денний:</w:t>
      </w:r>
    </w:p>
    <w:p w:rsidR="00967B30" w:rsidRDefault="00967B30" w:rsidP="00967B30">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3"/>
      </w:tblGrid>
      <w:tr w:rsidR="00967B30" w:rsidTr="00592DE6">
        <w:tc>
          <w:tcPr>
            <w:tcW w:w="846" w:type="dxa"/>
          </w:tcPr>
          <w:p w:rsidR="00967B30" w:rsidRDefault="00967B30" w:rsidP="00967B30">
            <w:pPr>
              <w:jc w:val="center"/>
              <w:rPr>
                <w:rFonts w:ascii="Times New Roman" w:hAnsi="Times New Roman" w:cs="Times New Roman"/>
                <w:sz w:val="28"/>
                <w:szCs w:val="28"/>
              </w:rPr>
            </w:pPr>
            <w:r>
              <w:rPr>
                <w:rFonts w:ascii="Times New Roman" w:hAnsi="Times New Roman" w:cs="Times New Roman"/>
                <w:sz w:val="28"/>
                <w:szCs w:val="28"/>
              </w:rPr>
              <w:t>2.</w:t>
            </w:r>
          </w:p>
        </w:tc>
        <w:tc>
          <w:tcPr>
            <w:tcW w:w="8783" w:type="dxa"/>
          </w:tcPr>
          <w:p w:rsidR="00967B30" w:rsidRDefault="00967B30" w:rsidP="00967B30">
            <w:pPr>
              <w:jc w:val="both"/>
              <w:rPr>
                <w:rFonts w:ascii="Times New Roman" w:hAnsi="Times New Roman" w:cs="Times New Roman"/>
                <w:sz w:val="28"/>
                <w:szCs w:val="28"/>
              </w:rPr>
            </w:pPr>
            <w:r>
              <w:rPr>
                <w:rFonts w:ascii="Times New Roman" w:hAnsi="Times New Roman" w:cs="Times New Roman"/>
                <w:sz w:val="28"/>
                <w:szCs w:val="28"/>
              </w:rPr>
              <w:t>Про проведення конкурсу на зайняття вакантної посади державної служби категорії «А» в системі правосуддя заступника керівника апарату Вищого антикорупційного суду</w:t>
            </w:r>
          </w:p>
          <w:p w:rsidR="00EE6994" w:rsidRDefault="00EE6994" w:rsidP="00967B30">
            <w:pPr>
              <w:jc w:val="both"/>
              <w:rPr>
                <w:rFonts w:ascii="Times New Roman" w:hAnsi="Times New Roman" w:cs="Times New Roman"/>
                <w:sz w:val="28"/>
                <w:szCs w:val="28"/>
              </w:rPr>
            </w:pPr>
          </w:p>
        </w:tc>
      </w:tr>
      <w:tr w:rsidR="00967B30" w:rsidTr="00592DE6">
        <w:tc>
          <w:tcPr>
            <w:tcW w:w="846" w:type="dxa"/>
          </w:tcPr>
          <w:p w:rsidR="00967B30" w:rsidRDefault="007304C7" w:rsidP="00967B30">
            <w:pPr>
              <w:jc w:val="center"/>
              <w:rPr>
                <w:rFonts w:ascii="Times New Roman" w:hAnsi="Times New Roman" w:cs="Times New Roman"/>
                <w:sz w:val="28"/>
                <w:szCs w:val="28"/>
              </w:rPr>
            </w:pPr>
            <w:r>
              <w:rPr>
                <w:rFonts w:ascii="Times New Roman" w:hAnsi="Times New Roman" w:cs="Times New Roman"/>
                <w:sz w:val="28"/>
                <w:szCs w:val="28"/>
              </w:rPr>
              <w:t>3</w:t>
            </w:r>
            <w:r w:rsidR="00967B30">
              <w:rPr>
                <w:rFonts w:ascii="Times New Roman" w:hAnsi="Times New Roman" w:cs="Times New Roman"/>
                <w:sz w:val="28"/>
                <w:szCs w:val="28"/>
              </w:rPr>
              <w:t>.</w:t>
            </w:r>
          </w:p>
        </w:tc>
        <w:tc>
          <w:tcPr>
            <w:tcW w:w="8783" w:type="dxa"/>
          </w:tcPr>
          <w:p w:rsidR="007B1E4F" w:rsidRDefault="007B1E4F" w:rsidP="00EE6994">
            <w:pPr>
              <w:jc w:val="both"/>
              <w:rPr>
                <w:rFonts w:ascii="Times New Roman" w:hAnsi="Times New Roman" w:cs="Times New Roman"/>
                <w:sz w:val="28"/>
                <w:szCs w:val="28"/>
              </w:rPr>
            </w:pPr>
            <w:r>
              <w:rPr>
                <w:rFonts w:ascii="Times New Roman" w:hAnsi="Times New Roman" w:cs="Times New Roman"/>
                <w:sz w:val="28"/>
                <w:szCs w:val="28"/>
              </w:rPr>
              <w:t>Про затвердження пропозицій комітету з відбору кандидатів на зайняття посад державної служби категорії «А» в системі правосуддя Комісії від 14 червня 2019 року  щодо часу проведення окремих етапів конкурсу, змісту, часу вирішення ситуаційних завдань та їх кількості, розв′язання  ситуаційних завдань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EE6994" w:rsidRDefault="00EE6994" w:rsidP="007B1E4F">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304C7" w:rsidTr="00592DE6">
        <w:tc>
          <w:tcPr>
            <w:tcW w:w="846" w:type="dxa"/>
          </w:tcPr>
          <w:p w:rsidR="007304C7" w:rsidRDefault="007304C7" w:rsidP="00967B30">
            <w:pPr>
              <w:jc w:val="center"/>
              <w:rPr>
                <w:rFonts w:ascii="Times New Roman" w:hAnsi="Times New Roman" w:cs="Times New Roman"/>
                <w:sz w:val="28"/>
                <w:szCs w:val="28"/>
              </w:rPr>
            </w:pPr>
            <w:r>
              <w:rPr>
                <w:rFonts w:ascii="Times New Roman" w:hAnsi="Times New Roman" w:cs="Times New Roman"/>
                <w:sz w:val="28"/>
                <w:szCs w:val="28"/>
              </w:rPr>
              <w:t>4.</w:t>
            </w:r>
          </w:p>
        </w:tc>
        <w:tc>
          <w:tcPr>
            <w:tcW w:w="8783" w:type="dxa"/>
          </w:tcPr>
          <w:p w:rsidR="007304C7" w:rsidRDefault="007B1E4F" w:rsidP="007304C7">
            <w:pPr>
              <w:jc w:val="both"/>
              <w:rPr>
                <w:rFonts w:ascii="Times New Roman" w:hAnsi="Times New Roman" w:cs="Times New Roman"/>
                <w:sz w:val="28"/>
                <w:szCs w:val="28"/>
              </w:rPr>
            </w:pPr>
            <w:r>
              <w:rPr>
                <w:rFonts w:ascii="Times New Roman" w:hAnsi="Times New Roman" w:cs="Times New Roman"/>
                <w:sz w:val="28"/>
                <w:szCs w:val="28"/>
              </w:rPr>
              <w:t>Про затвердження пропозицій комітету з відбору кандидатів на зайняття вакантних посад державної служби категорії «А» в системі правосуддя Комісії від 14 червня 2019 року щодо перевірок кандидатів на зайняття вакантної посади заступника керівника апарату Вищого антикорупційного суду та їх документів на відповідність умовам проведення конкурсу</w:t>
            </w:r>
          </w:p>
          <w:p w:rsidR="007304C7" w:rsidRDefault="007304C7" w:rsidP="00EE6994">
            <w:pPr>
              <w:jc w:val="both"/>
              <w:rPr>
                <w:rFonts w:ascii="Times New Roman" w:hAnsi="Times New Roman" w:cs="Times New Roman"/>
                <w:sz w:val="28"/>
                <w:szCs w:val="28"/>
              </w:rPr>
            </w:pPr>
          </w:p>
        </w:tc>
      </w:tr>
      <w:tr w:rsidR="00967B30" w:rsidTr="00592DE6">
        <w:tc>
          <w:tcPr>
            <w:tcW w:w="846" w:type="dxa"/>
          </w:tcPr>
          <w:p w:rsidR="00967B30" w:rsidRDefault="00EE6994" w:rsidP="00967B30">
            <w:pPr>
              <w:jc w:val="center"/>
              <w:rPr>
                <w:rFonts w:ascii="Times New Roman" w:hAnsi="Times New Roman" w:cs="Times New Roman"/>
                <w:sz w:val="28"/>
                <w:szCs w:val="28"/>
              </w:rPr>
            </w:pPr>
            <w:r>
              <w:rPr>
                <w:rFonts w:ascii="Times New Roman" w:hAnsi="Times New Roman" w:cs="Times New Roman"/>
                <w:sz w:val="28"/>
                <w:szCs w:val="28"/>
              </w:rPr>
              <w:t>5.</w:t>
            </w:r>
          </w:p>
        </w:tc>
        <w:tc>
          <w:tcPr>
            <w:tcW w:w="8783" w:type="dxa"/>
          </w:tcPr>
          <w:p w:rsidR="00967B30" w:rsidRDefault="00EE6994" w:rsidP="00EE6994">
            <w:pPr>
              <w:jc w:val="both"/>
              <w:rPr>
                <w:rFonts w:ascii="Times New Roman" w:hAnsi="Times New Roman" w:cs="Times New Roman"/>
                <w:sz w:val="28"/>
                <w:szCs w:val="28"/>
              </w:rPr>
            </w:pPr>
            <w:r>
              <w:rPr>
                <w:rFonts w:ascii="Times New Roman" w:hAnsi="Times New Roman" w:cs="Times New Roman"/>
                <w:sz w:val="28"/>
                <w:szCs w:val="28"/>
              </w:rPr>
              <w:t xml:space="preserve">Про проведення тестування та визначення  його результатів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 </w:t>
            </w:r>
          </w:p>
          <w:p w:rsidR="00BD70F0" w:rsidRDefault="00BD70F0" w:rsidP="00EE6994">
            <w:pPr>
              <w:jc w:val="both"/>
              <w:rPr>
                <w:rFonts w:ascii="Times New Roman" w:hAnsi="Times New Roman" w:cs="Times New Roman"/>
                <w:sz w:val="28"/>
                <w:szCs w:val="28"/>
              </w:rPr>
            </w:pPr>
          </w:p>
        </w:tc>
      </w:tr>
      <w:tr w:rsidR="003E7B5F" w:rsidTr="00592DE6">
        <w:tc>
          <w:tcPr>
            <w:tcW w:w="846" w:type="dxa"/>
          </w:tcPr>
          <w:p w:rsidR="003E7B5F" w:rsidRDefault="003E7B5F" w:rsidP="00967B30">
            <w:pPr>
              <w:jc w:val="center"/>
              <w:rPr>
                <w:rFonts w:ascii="Times New Roman" w:hAnsi="Times New Roman" w:cs="Times New Roman"/>
                <w:sz w:val="28"/>
                <w:szCs w:val="28"/>
              </w:rPr>
            </w:pPr>
            <w:r>
              <w:rPr>
                <w:rFonts w:ascii="Times New Roman" w:hAnsi="Times New Roman" w:cs="Times New Roman"/>
                <w:sz w:val="28"/>
                <w:szCs w:val="28"/>
              </w:rPr>
              <w:t>6.</w:t>
            </w:r>
          </w:p>
        </w:tc>
        <w:tc>
          <w:tcPr>
            <w:tcW w:w="8783" w:type="dxa"/>
          </w:tcPr>
          <w:p w:rsidR="00592DE6" w:rsidRPr="008A3C98" w:rsidRDefault="00592DE6" w:rsidP="00592DE6">
            <w:pPr>
              <w:pStyle w:val="a4"/>
              <w:ind w:left="0"/>
              <w:jc w:val="both"/>
              <w:rPr>
                <w:rStyle w:val="1"/>
                <w:rFonts w:ascii="Times New Roman" w:hAnsi="Times New Roman"/>
                <w:sz w:val="28"/>
                <w:szCs w:val="28"/>
                <w:lang w:val="ru-RU"/>
              </w:rPr>
            </w:pPr>
            <w:r w:rsidRPr="008A3C98">
              <w:rPr>
                <w:rStyle w:val="1"/>
                <w:rFonts w:ascii="Times New Roman" w:hAnsi="Times New Roman"/>
                <w:sz w:val="28"/>
                <w:szCs w:val="28"/>
              </w:rPr>
              <w:t>Про розв’язання</w:t>
            </w:r>
            <w:r>
              <w:rPr>
                <w:rStyle w:val="1"/>
                <w:rFonts w:ascii="Times New Roman" w:hAnsi="Times New Roman"/>
                <w:sz w:val="28"/>
                <w:szCs w:val="28"/>
              </w:rPr>
              <w:t xml:space="preserve"> та результати розв′язання</w:t>
            </w:r>
            <w:r w:rsidRPr="008A3C98">
              <w:rPr>
                <w:rStyle w:val="1"/>
                <w:rFonts w:ascii="Times New Roman" w:hAnsi="Times New Roman"/>
                <w:sz w:val="28"/>
                <w:szCs w:val="28"/>
              </w:rPr>
              <w:t xml:space="preserve"> ситуаційних завдань кандидатами на зайняття вакантної </w:t>
            </w:r>
            <w:r w:rsidRPr="008A3C98">
              <w:rPr>
                <w:rStyle w:val="1"/>
                <w:rFonts w:ascii="Times New Roman" w:hAnsi="Times New Roman"/>
                <w:sz w:val="28"/>
                <w:szCs w:val="28"/>
                <w:lang w:val="ru-RU"/>
              </w:rPr>
              <w:t>п</w:t>
            </w:r>
            <w:r w:rsidRPr="008A3C98">
              <w:rPr>
                <w:rStyle w:val="1"/>
                <w:rFonts w:ascii="Times New Roman" w:hAnsi="Times New Roman"/>
                <w:sz w:val="28"/>
                <w:szCs w:val="28"/>
              </w:rPr>
              <w:t xml:space="preserve">осади </w:t>
            </w:r>
            <w:proofErr w:type="spellStart"/>
            <w:r w:rsidRPr="008A3C98">
              <w:rPr>
                <w:rStyle w:val="1"/>
                <w:rFonts w:ascii="Times New Roman" w:hAnsi="Times New Roman"/>
                <w:sz w:val="28"/>
                <w:szCs w:val="28"/>
                <w:lang w:val="ru-RU"/>
              </w:rPr>
              <w:t>державної</w:t>
            </w:r>
            <w:proofErr w:type="spellEnd"/>
            <w:r w:rsidRPr="008A3C98">
              <w:rPr>
                <w:rStyle w:val="1"/>
                <w:rFonts w:ascii="Times New Roman" w:hAnsi="Times New Roman"/>
                <w:sz w:val="28"/>
                <w:szCs w:val="28"/>
                <w:lang w:val="ru-RU"/>
              </w:rPr>
              <w:t xml:space="preserve"> </w:t>
            </w:r>
            <w:proofErr w:type="spellStart"/>
            <w:r w:rsidRPr="008A3C98">
              <w:rPr>
                <w:rStyle w:val="1"/>
                <w:rFonts w:ascii="Times New Roman" w:hAnsi="Times New Roman"/>
                <w:sz w:val="28"/>
                <w:szCs w:val="28"/>
                <w:lang w:val="ru-RU"/>
              </w:rPr>
              <w:t>служби</w:t>
            </w:r>
            <w:proofErr w:type="spellEnd"/>
            <w:r w:rsidRPr="008A3C98">
              <w:rPr>
                <w:rStyle w:val="1"/>
                <w:rFonts w:ascii="Times New Roman" w:hAnsi="Times New Roman"/>
                <w:sz w:val="28"/>
                <w:szCs w:val="28"/>
                <w:lang w:val="ru-RU"/>
              </w:rPr>
              <w:t xml:space="preserve"> </w:t>
            </w:r>
            <w:proofErr w:type="spellStart"/>
            <w:r w:rsidRPr="008A3C98">
              <w:rPr>
                <w:rStyle w:val="1"/>
                <w:rFonts w:ascii="Times New Roman" w:hAnsi="Times New Roman"/>
                <w:sz w:val="28"/>
                <w:szCs w:val="28"/>
                <w:lang w:val="ru-RU"/>
              </w:rPr>
              <w:t>категорії</w:t>
            </w:r>
            <w:proofErr w:type="spellEnd"/>
            <w:r w:rsidRPr="008A3C98">
              <w:rPr>
                <w:rStyle w:val="1"/>
                <w:rFonts w:ascii="Times New Roman" w:hAnsi="Times New Roman"/>
                <w:sz w:val="28"/>
                <w:szCs w:val="28"/>
                <w:lang w:val="ru-RU"/>
              </w:rPr>
              <w:t xml:space="preserve"> «А» в </w:t>
            </w:r>
            <w:proofErr w:type="spellStart"/>
            <w:r w:rsidRPr="008A3C98">
              <w:rPr>
                <w:rStyle w:val="1"/>
                <w:rFonts w:ascii="Times New Roman" w:hAnsi="Times New Roman"/>
                <w:sz w:val="28"/>
                <w:szCs w:val="28"/>
                <w:lang w:val="ru-RU"/>
              </w:rPr>
              <w:t>системі</w:t>
            </w:r>
            <w:proofErr w:type="spellEnd"/>
            <w:r w:rsidRPr="008A3C98">
              <w:rPr>
                <w:rStyle w:val="1"/>
                <w:rFonts w:ascii="Times New Roman" w:hAnsi="Times New Roman"/>
                <w:sz w:val="28"/>
                <w:szCs w:val="28"/>
                <w:lang w:val="ru-RU"/>
              </w:rPr>
              <w:t xml:space="preserve"> </w:t>
            </w:r>
            <w:proofErr w:type="spellStart"/>
            <w:r w:rsidRPr="008A3C98">
              <w:rPr>
                <w:rStyle w:val="1"/>
                <w:rFonts w:ascii="Times New Roman" w:hAnsi="Times New Roman"/>
                <w:sz w:val="28"/>
                <w:szCs w:val="28"/>
                <w:lang w:val="ru-RU"/>
              </w:rPr>
              <w:t>правосуддя</w:t>
            </w:r>
            <w:proofErr w:type="spellEnd"/>
            <w:r w:rsidRPr="008A3C98">
              <w:rPr>
                <w:rStyle w:val="1"/>
                <w:rFonts w:ascii="Times New Roman" w:hAnsi="Times New Roman"/>
                <w:sz w:val="28"/>
                <w:szCs w:val="28"/>
                <w:lang w:val="ru-RU"/>
              </w:rPr>
              <w:t xml:space="preserve"> заступника </w:t>
            </w:r>
            <w:proofErr w:type="spellStart"/>
            <w:r w:rsidRPr="008A3C98">
              <w:rPr>
                <w:rStyle w:val="1"/>
                <w:rFonts w:ascii="Times New Roman" w:hAnsi="Times New Roman"/>
                <w:sz w:val="28"/>
                <w:szCs w:val="28"/>
                <w:lang w:val="ru-RU"/>
              </w:rPr>
              <w:t>керівника</w:t>
            </w:r>
            <w:proofErr w:type="spellEnd"/>
            <w:r w:rsidRPr="008A3C98">
              <w:rPr>
                <w:rStyle w:val="1"/>
                <w:rFonts w:ascii="Times New Roman" w:hAnsi="Times New Roman"/>
                <w:sz w:val="28"/>
                <w:szCs w:val="28"/>
                <w:lang w:val="ru-RU"/>
              </w:rPr>
              <w:t xml:space="preserve"> </w:t>
            </w:r>
            <w:proofErr w:type="spellStart"/>
            <w:r w:rsidRPr="008A3C98">
              <w:rPr>
                <w:rStyle w:val="1"/>
                <w:rFonts w:ascii="Times New Roman" w:hAnsi="Times New Roman"/>
                <w:sz w:val="28"/>
                <w:szCs w:val="28"/>
                <w:lang w:val="ru-RU"/>
              </w:rPr>
              <w:t>апарату</w:t>
            </w:r>
            <w:proofErr w:type="spellEnd"/>
            <w:r w:rsidRPr="008A3C98">
              <w:rPr>
                <w:rStyle w:val="1"/>
                <w:rFonts w:ascii="Times New Roman" w:hAnsi="Times New Roman"/>
                <w:sz w:val="28"/>
                <w:szCs w:val="28"/>
                <w:lang w:val="ru-RU"/>
              </w:rPr>
              <w:t xml:space="preserve"> </w:t>
            </w:r>
            <w:proofErr w:type="spellStart"/>
            <w:r w:rsidRPr="008A3C98">
              <w:rPr>
                <w:rStyle w:val="1"/>
                <w:rFonts w:ascii="Times New Roman" w:hAnsi="Times New Roman"/>
                <w:sz w:val="28"/>
                <w:szCs w:val="28"/>
                <w:lang w:val="ru-RU"/>
              </w:rPr>
              <w:t>Вищого</w:t>
            </w:r>
            <w:proofErr w:type="spellEnd"/>
            <w:r w:rsidRPr="008A3C98">
              <w:rPr>
                <w:rStyle w:val="1"/>
                <w:rFonts w:ascii="Times New Roman" w:hAnsi="Times New Roman"/>
                <w:sz w:val="28"/>
                <w:szCs w:val="28"/>
                <w:lang w:val="ru-RU"/>
              </w:rPr>
              <w:t xml:space="preserve"> </w:t>
            </w:r>
            <w:proofErr w:type="spellStart"/>
            <w:r w:rsidRPr="008A3C98">
              <w:rPr>
                <w:rStyle w:val="1"/>
                <w:rFonts w:ascii="Times New Roman" w:hAnsi="Times New Roman"/>
                <w:sz w:val="28"/>
                <w:szCs w:val="28"/>
                <w:lang w:val="ru-RU"/>
              </w:rPr>
              <w:t>антикорупційного</w:t>
            </w:r>
            <w:proofErr w:type="spellEnd"/>
            <w:r w:rsidRPr="008A3C98">
              <w:rPr>
                <w:rStyle w:val="1"/>
                <w:rFonts w:ascii="Times New Roman" w:hAnsi="Times New Roman"/>
                <w:sz w:val="28"/>
                <w:szCs w:val="28"/>
                <w:lang w:val="ru-RU"/>
              </w:rPr>
              <w:t xml:space="preserve"> суду</w:t>
            </w:r>
          </w:p>
          <w:p w:rsidR="003E7B5F" w:rsidRPr="00592DE6" w:rsidRDefault="003E7B5F" w:rsidP="00EE6994">
            <w:pPr>
              <w:jc w:val="both"/>
              <w:rPr>
                <w:rFonts w:ascii="Times New Roman" w:hAnsi="Times New Roman" w:cs="Times New Roman"/>
                <w:sz w:val="28"/>
                <w:szCs w:val="28"/>
                <w:lang w:val="ru-RU"/>
              </w:rPr>
            </w:pPr>
          </w:p>
        </w:tc>
      </w:tr>
      <w:tr w:rsidR="003E7B5F" w:rsidTr="00592DE6">
        <w:tc>
          <w:tcPr>
            <w:tcW w:w="846" w:type="dxa"/>
          </w:tcPr>
          <w:p w:rsidR="003E7B5F" w:rsidRDefault="00592DE6" w:rsidP="00967B30">
            <w:pPr>
              <w:jc w:val="center"/>
              <w:rPr>
                <w:rFonts w:ascii="Times New Roman" w:hAnsi="Times New Roman" w:cs="Times New Roman"/>
                <w:sz w:val="28"/>
                <w:szCs w:val="28"/>
              </w:rPr>
            </w:pPr>
            <w:r>
              <w:rPr>
                <w:rFonts w:ascii="Times New Roman" w:hAnsi="Times New Roman" w:cs="Times New Roman"/>
                <w:sz w:val="28"/>
                <w:szCs w:val="28"/>
              </w:rPr>
              <w:t>7.</w:t>
            </w:r>
          </w:p>
        </w:tc>
        <w:tc>
          <w:tcPr>
            <w:tcW w:w="8783" w:type="dxa"/>
          </w:tcPr>
          <w:p w:rsidR="00592DE6" w:rsidRPr="008A3C98" w:rsidRDefault="00592DE6" w:rsidP="00592DE6">
            <w:pPr>
              <w:pStyle w:val="a4"/>
              <w:ind w:left="0"/>
              <w:jc w:val="both"/>
              <w:rPr>
                <w:rFonts w:ascii="Times New Roman" w:hAnsi="Times New Roman"/>
                <w:sz w:val="28"/>
                <w:szCs w:val="28"/>
                <w:lang w:val="ru-RU"/>
              </w:rPr>
            </w:pPr>
            <w:r w:rsidRPr="008A3C98">
              <w:rPr>
                <w:rFonts w:ascii="Times New Roman" w:hAnsi="Times New Roman"/>
                <w:sz w:val="28"/>
                <w:szCs w:val="28"/>
              </w:rPr>
              <w:t xml:space="preserve">Проведення співбесіди та визначення її результатів для кандидатів на зайняття вакантної </w:t>
            </w:r>
            <w:r w:rsidRPr="008A3C98">
              <w:rPr>
                <w:rFonts w:ascii="Times New Roman" w:hAnsi="Times New Roman"/>
                <w:sz w:val="28"/>
                <w:szCs w:val="28"/>
                <w:lang w:val="ru-RU"/>
              </w:rPr>
              <w:t xml:space="preserve">посади </w:t>
            </w:r>
            <w:proofErr w:type="spellStart"/>
            <w:r w:rsidRPr="008A3C98">
              <w:rPr>
                <w:rFonts w:ascii="Times New Roman" w:hAnsi="Times New Roman"/>
                <w:sz w:val="28"/>
                <w:szCs w:val="28"/>
                <w:lang w:val="ru-RU"/>
              </w:rPr>
              <w:t>державної</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служби</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категорії</w:t>
            </w:r>
            <w:proofErr w:type="spellEnd"/>
            <w:r w:rsidRPr="008A3C98">
              <w:rPr>
                <w:rFonts w:ascii="Times New Roman" w:hAnsi="Times New Roman"/>
                <w:sz w:val="28"/>
                <w:szCs w:val="28"/>
                <w:lang w:val="ru-RU"/>
              </w:rPr>
              <w:t xml:space="preserve"> «А» в </w:t>
            </w:r>
            <w:proofErr w:type="spellStart"/>
            <w:r w:rsidRPr="008A3C98">
              <w:rPr>
                <w:rFonts w:ascii="Times New Roman" w:hAnsi="Times New Roman"/>
                <w:sz w:val="28"/>
                <w:szCs w:val="28"/>
                <w:lang w:val="ru-RU"/>
              </w:rPr>
              <w:t>системі</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правосуддя</w:t>
            </w:r>
            <w:proofErr w:type="spellEnd"/>
            <w:r w:rsidRPr="008A3C98">
              <w:rPr>
                <w:rFonts w:ascii="Times New Roman" w:hAnsi="Times New Roman"/>
                <w:sz w:val="28"/>
                <w:szCs w:val="28"/>
                <w:lang w:val="ru-RU"/>
              </w:rPr>
              <w:t xml:space="preserve"> заступника </w:t>
            </w:r>
            <w:proofErr w:type="spellStart"/>
            <w:r w:rsidRPr="008A3C98">
              <w:rPr>
                <w:rFonts w:ascii="Times New Roman" w:hAnsi="Times New Roman"/>
                <w:sz w:val="28"/>
                <w:szCs w:val="28"/>
                <w:lang w:val="ru-RU"/>
              </w:rPr>
              <w:t>керівника</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апарату</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Вищого</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антикорупційного</w:t>
            </w:r>
            <w:proofErr w:type="spellEnd"/>
            <w:r w:rsidRPr="008A3C98">
              <w:rPr>
                <w:rFonts w:ascii="Times New Roman" w:hAnsi="Times New Roman"/>
                <w:sz w:val="28"/>
                <w:szCs w:val="28"/>
                <w:lang w:val="ru-RU"/>
              </w:rPr>
              <w:t xml:space="preserve"> суду</w:t>
            </w:r>
          </w:p>
          <w:p w:rsidR="003E7B5F" w:rsidRPr="00592DE6" w:rsidRDefault="003E7B5F" w:rsidP="00EE6994">
            <w:pPr>
              <w:jc w:val="both"/>
              <w:rPr>
                <w:rFonts w:ascii="Times New Roman" w:hAnsi="Times New Roman" w:cs="Times New Roman"/>
                <w:sz w:val="28"/>
                <w:szCs w:val="28"/>
                <w:lang w:val="ru-RU"/>
              </w:rPr>
            </w:pPr>
          </w:p>
        </w:tc>
      </w:tr>
      <w:tr w:rsidR="003E7B5F" w:rsidTr="00592DE6">
        <w:tc>
          <w:tcPr>
            <w:tcW w:w="846" w:type="dxa"/>
          </w:tcPr>
          <w:p w:rsidR="003E7B5F" w:rsidRDefault="00592DE6" w:rsidP="00967B30">
            <w:pPr>
              <w:jc w:val="center"/>
              <w:rPr>
                <w:rFonts w:ascii="Times New Roman" w:hAnsi="Times New Roman" w:cs="Times New Roman"/>
                <w:sz w:val="28"/>
                <w:szCs w:val="28"/>
              </w:rPr>
            </w:pPr>
            <w:r>
              <w:rPr>
                <w:rFonts w:ascii="Times New Roman" w:hAnsi="Times New Roman" w:cs="Times New Roman"/>
                <w:sz w:val="28"/>
                <w:szCs w:val="28"/>
              </w:rPr>
              <w:t>8.</w:t>
            </w:r>
          </w:p>
        </w:tc>
        <w:tc>
          <w:tcPr>
            <w:tcW w:w="8783" w:type="dxa"/>
          </w:tcPr>
          <w:p w:rsidR="00592DE6" w:rsidRPr="00DD4D23" w:rsidRDefault="00592DE6" w:rsidP="00592DE6">
            <w:pPr>
              <w:pStyle w:val="a4"/>
              <w:ind w:left="38"/>
              <w:jc w:val="both"/>
              <w:rPr>
                <w:rFonts w:ascii="Times New Roman" w:hAnsi="Times New Roman"/>
              </w:rPr>
            </w:pPr>
            <w:proofErr w:type="spellStart"/>
            <w:r w:rsidRPr="00DD4D23">
              <w:rPr>
                <w:rFonts w:ascii="Times New Roman" w:hAnsi="Times New Roman"/>
                <w:sz w:val="28"/>
                <w:szCs w:val="28"/>
                <w:lang w:val="ru-RU"/>
              </w:rPr>
              <w:t>Визначення</w:t>
            </w:r>
            <w:proofErr w:type="spellEnd"/>
            <w:r w:rsidRPr="00DD4D23">
              <w:rPr>
                <w:rFonts w:ascii="Times New Roman" w:hAnsi="Times New Roman"/>
                <w:sz w:val="28"/>
                <w:szCs w:val="28"/>
                <w:lang w:val="ru-RU"/>
              </w:rPr>
              <w:t xml:space="preserve"> </w:t>
            </w:r>
            <w:r w:rsidRPr="00DD4D23">
              <w:rPr>
                <w:rFonts w:ascii="Times New Roman" w:hAnsi="Times New Roman"/>
                <w:sz w:val="28"/>
                <w:szCs w:val="28"/>
              </w:rPr>
              <w:t xml:space="preserve">загального рейтингу кандидатів, переможця конкурсу та другого за результатами конкурсу на зайняття вакантної посади </w:t>
            </w:r>
            <w:proofErr w:type="spellStart"/>
            <w:r w:rsidRPr="00DD4D23">
              <w:rPr>
                <w:rFonts w:ascii="Times New Roman" w:hAnsi="Times New Roman"/>
                <w:sz w:val="28"/>
                <w:szCs w:val="28"/>
                <w:lang w:val="ru-RU"/>
              </w:rPr>
              <w:t>державної</w:t>
            </w:r>
            <w:proofErr w:type="spellEnd"/>
            <w:r w:rsidRPr="00DD4D23">
              <w:rPr>
                <w:rFonts w:ascii="Times New Roman" w:hAnsi="Times New Roman"/>
                <w:sz w:val="28"/>
                <w:szCs w:val="28"/>
                <w:lang w:val="ru-RU"/>
              </w:rPr>
              <w:t xml:space="preserve"> </w:t>
            </w:r>
            <w:proofErr w:type="spellStart"/>
            <w:r w:rsidRPr="00DD4D23">
              <w:rPr>
                <w:rFonts w:ascii="Times New Roman" w:hAnsi="Times New Roman"/>
                <w:sz w:val="28"/>
                <w:szCs w:val="28"/>
                <w:lang w:val="ru-RU"/>
              </w:rPr>
              <w:t>служби</w:t>
            </w:r>
            <w:proofErr w:type="spellEnd"/>
            <w:r w:rsidRPr="00DD4D23">
              <w:rPr>
                <w:rFonts w:ascii="Times New Roman" w:hAnsi="Times New Roman"/>
                <w:sz w:val="28"/>
                <w:szCs w:val="28"/>
                <w:lang w:val="ru-RU"/>
              </w:rPr>
              <w:t xml:space="preserve"> </w:t>
            </w:r>
            <w:proofErr w:type="spellStart"/>
            <w:r w:rsidRPr="00DD4D23">
              <w:rPr>
                <w:rFonts w:ascii="Times New Roman" w:hAnsi="Times New Roman"/>
                <w:sz w:val="28"/>
                <w:szCs w:val="28"/>
                <w:lang w:val="ru-RU"/>
              </w:rPr>
              <w:t>категорії</w:t>
            </w:r>
            <w:proofErr w:type="spellEnd"/>
            <w:r w:rsidRPr="00DD4D23">
              <w:rPr>
                <w:rFonts w:ascii="Times New Roman" w:hAnsi="Times New Roman"/>
                <w:sz w:val="28"/>
                <w:szCs w:val="28"/>
                <w:lang w:val="ru-RU"/>
              </w:rPr>
              <w:t xml:space="preserve"> «А» в </w:t>
            </w:r>
            <w:proofErr w:type="spellStart"/>
            <w:r w:rsidRPr="00DD4D23">
              <w:rPr>
                <w:rFonts w:ascii="Times New Roman" w:hAnsi="Times New Roman"/>
                <w:sz w:val="28"/>
                <w:szCs w:val="28"/>
                <w:lang w:val="ru-RU"/>
              </w:rPr>
              <w:t>системі</w:t>
            </w:r>
            <w:proofErr w:type="spellEnd"/>
            <w:r w:rsidRPr="00DD4D23">
              <w:rPr>
                <w:rFonts w:ascii="Times New Roman" w:hAnsi="Times New Roman"/>
                <w:sz w:val="28"/>
                <w:szCs w:val="28"/>
                <w:lang w:val="ru-RU"/>
              </w:rPr>
              <w:t xml:space="preserve"> </w:t>
            </w:r>
            <w:proofErr w:type="spellStart"/>
            <w:r w:rsidRPr="00DD4D23">
              <w:rPr>
                <w:rFonts w:ascii="Times New Roman" w:hAnsi="Times New Roman"/>
                <w:sz w:val="28"/>
                <w:szCs w:val="28"/>
                <w:lang w:val="ru-RU"/>
              </w:rPr>
              <w:t>правосуддя</w:t>
            </w:r>
            <w:proofErr w:type="spellEnd"/>
            <w:r w:rsidRPr="00DD4D23">
              <w:rPr>
                <w:rFonts w:ascii="Times New Roman" w:hAnsi="Times New Roman"/>
                <w:sz w:val="28"/>
                <w:szCs w:val="28"/>
                <w:lang w:val="ru-RU"/>
              </w:rPr>
              <w:t xml:space="preserve"> заступника  </w:t>
            </w:r>
            <w:proofErr w:type="spellStart"/>
            <w:r w:rsidRPr="00DD4D23">
              <w:rPr>
                <w:rFonts w:ascii="Times New Roman" w:hAnsi="Times New Roman"/>
                <w:sz w:val="28"/>
                <w:szCs w:val="28"/>
                <w:lang w:val="ru-RU"/>
              </w:rPr>
              <w:t>керівника</w:t>
            </w:r>
            <w:proofErr w:type="spellEnd"/>
            <w:r w:rsidRPr="00DD4D23">
              <w:rPr>
                <w:rFonts w:ascii="Times New Roman" w:hAnsi="Times New Roman"/>
                <w:sz w:val="28"/>
                <w:szCs w:val="28"/>
                <w:lang w:val="ru-RU"/>
              </w:rPr>
              <w:t xml:space="preserve"> </w:t>
            </w:r>
            <w:proofErr w:type="spellStart"/>
            <w:r w:rsidRPr="00DD4D23">
              <w:rPr>
                <w:rFonts w:ascii="Times New Roman" w:hAnsi="Times New Roman"/>
                <w:sz w:val="28"/>
                <w:szCs w:val="28"/>
                <w:lang w:val="ru-RU"/>
              </w:rPr>
              <w:t>апарату</w:t>
            </w:r>
            <w:proofErr w:type="spellEnd"/>
            <w:r w:rsidRPr="00DD4D23">
              <w:rPr>
                <w:rFonts w:ascii="Times New Roman" w:hAnsi="Times New Roman"/>
                <w:sz w:val="28"/>
                <w:szCs w:val="28"/>
                <w:lang w:val="ru-RU"/>
              </w:rPr>
              <w:t xml:space="preserve"> </w:t>
            </w:r>
            <w:proofErr w:type="spellStart"/>
            <w:r w:rsidRPr="00DD4D23">
              <w:rPr>
                <w:rFonts w:ascii="Times New Roman" w:hAnsi="Times New Roman"/>
                <w:sz w:val="28"/>
                <w:szCs w:val="28"/>
                <w:lang w:val="ru-RU"/>
              </w:rPr>
              <w:t>Вищого</w:t>
            </w:r>
            <w:proofErr w:type="spellEnd"/>
            <w:r w:rsidRPr="00DD4D23">
              <w:rPr>
                <w:rFonts w:ascii="Times New Roman" w:hAnsi="Times New Roman"/>
                <w:sz w:val="28"/>
                <w:szCs w:val="28"/>
                <w:lang w:val="ru-RU"/>
              </w:rPr>
              <w:t xml:space="preserve"> </w:t>
            </w:r>
            <w:proofErr w:type="spellStart"/>
            <w:r w:rsidRPr="00DD4D23">
              <w:rPr>
                <w:rFonts w:ascii="Times New Roman" w:hAnsi="Times New Roman"/>
                <w:sz w:val="28"/>
                <w:szCs w:val="28"/>
                <w:lang w:val="ru-RU"/>
              </w:rPr>
              <w:t>антикорупційного</w:t>
            </w:r>
            <w:proofErr w:type="spellEnd"/>
            <w:r w:rsidRPr="00DD4D23">
              <w:rPr>
                <w:rFonts w:ascii="Times New Roman" w:hAnsi="Times New Roman"/>
                <w:sz w:val="28"/>
                <w:szCs w:val="28"/>
                <w:lang w:val="ru-RU"/>
              </w:rPr>
              <w:t xml:space="preserve"> суду</w:t>
            </w:r>
          </w:p>
          <w:p w:rsidR="003E7B5F" w:rsidRDefault="003E7B5F" w:rsidP="00EE6994">
            <w:pPr>
              <w:jc w:val="both"/>
              <w:rPr>
                <w:rFonts w:ascii="Times New Roman" w:hAnsi="Times New Roman" w:cs="Times New Roman"/>
                <w:sz w:val="28"/>
                <w:szCs w:val="28"/>
              </w:rPr>
            </w:pPr>
          </w:p>
        </w:tc>
      </w:tr>
    </w:tbl>
    <w:p w:rsidR="00EE6994" w:rsidRDefault="00EE6994" w:rsidP="00EE69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EE6994" w:rsidRDefault="00EE6994" w:rsidP="00EE6994">
      <w:pPr>
        <w:spacing w:after="0" w:line="240" w:lineRule="auto"/>
        <w:jc w:val="both"/>
        <w:rPr>
          <w:rFonts w:ascii="Times New Roman" w:hAnsi="Times New Roman" w:cs="Times New Roman"/>
          <w:sz w:val="28"/>
          <w:szCs w:val="28"/>
        </w:rPr>
      </w:pPr>
    </w:p>
    <w:p w:rsidR="00887EAC" w:rsidRDefault="00EE6994" w:rsidP="0019203E">
      <w:pPr>
        <w:spacing w:after="0" w:line="240" w:lineRule="auto"/>
        <w:jc w:val="both"/>
        <w:rPr>
          <w:rFonts w:ascii="Times New Roman" w:hAnsi="Times New Roman" w:cs="Times New Roman"/>
          <w:sz w:val="28"/>
          <w:szCs w:val="28"/>
        </w:rPr>
      </w:pPr>
      <w:r w:rsidRPr="004E7CF9">
        <w:rPr>
          <w:rFonts w:ascii="Times New Roman" w:hAnsi="Times New Roman" w:cs="Times New Roman"/>
          <w:b/>
          <w:sz w:val="28"/>
          <w:szCs w:val="28"/>
        </w:rPr>
        <w:t>Вирішили:</w:t>
      </w:r>
      <w:r>
        <w:rPr>
          <w:rFonts w:ascii="Times New Roman" w:hAnsi="Times New Roman" w:cs="Times New Roman"/>
          <w:sz w:val="28"/>
          <w:szCs w:val="28"/>
        </w:rPr>
        <w:t xml:space="preserve"> затвердити порядок денний.</w:t>
      </w:r>
    </w:p>
    <w:p w:rsidR="00887EAC" w:rsidRDefault="00887EAC" w:rsidP="0019203E">
      <w:pPr>
        <w:spacing w:after="0" w:line="240" w:lineRule="auto"/>
        <w:jc w:val="both"/>
        <w:rPr>
          <w:rFonts w:ascii="Times New Roman" w:hAnsi="Times New Roman" w:cs="Times New Roman"/>
          <w:sz w:val="28"/>
          <w:szCs w:val="28"/>
        </w:rPr>
      </w:pPr>
    </w:p>
    <w:p w:rsidR="003F5F29" w:rsidRDefault="003F5F29" w:rsidP="00F07A05">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3F5F29" w:rsidRDefault="003F5F29" w:rsidP="00F07A05">
      <w:pPr>
        <w:spacing w:after="0" w:line="240" w:lineRule="auto"/>
        <w:jc w:val="both"/>
        <w:rPr>
          <w:rFonts w:ascii="Times New Roman" w:hAnsi="Times New Roman" w:cs="Times New Roman"/>
          <w:b/>
          <w:sz w:val="28"/>
          <w:szCs w:val="28"/>
          <w:u w:val="single"/>
        </w:rPr>
      </w:pPr>
      <w:bookmarkStart w:id="0" w:name="_GoBack"/>
      <w:bookmarkEnd w:id="0"/>
    </w:p>
    <w:p w:rsidR="00F07A05" w:rsidRDefault="00F07A05" w:rsidP="00F07A05">
      <w:pPr>
        <w:spacing w:after="0" w:line="240" w:lineRule="auto"/>
        <w:jc w:val="both"/>
        <w:rPr>
          <w:rFonts w:ascii="Times New Roman" w:hAnsi="Times New Roman" w:cs="Times New Roman"/>
          <w:b/>
          <w:sz w:val="28"/>
          <w:szCs w:val="28"/>
          <w:u w:val="single"/>
        </w:rPr>
      </w:pPr>
      <w:r w:rsidRPr="004E7CF9">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ДРУГ</w:t>
      </w:r>
      <w:r w:rsidRPr="004E7CF9">
        <w:rPr>
          <w:rFonts w:ascii="Times New Roman" w:hAnsi="Times New Roman" w:cs="Times New Roman"/>
          <w:b/>
          <w:sz w:val="28"/>
          <w:szCs w:val="28"/>
          <w:u w:val="single"/>
        </w:rPr>
        <w:t>ОМУ ПУНКТУ ПОРЯДКУ ДЕННОГО:</w:t>
      </w:r>
    </w:p>
    <w:p w:rsidR="00F07A05" w:rsidRDefault="00F07A05" w:rsidP="00F07A05">
      <w:pPr>
        <w:spacing w:after="0" w:line="240" w:lineRule="auto"/>
        <w:jc w:val="both"/>
        <w:rPr>
          <w:rFonts w:ascii="Times New Roman" w:hAnsi="Times New Roman" w:cs="Times New Roman"/>
          <w:b/>
          <w:sz w:val="28"/>
          <w:szCs w:val="28"/>
          <w:u w:val="single"/>
        </w:rPr>
      </w:pPr>
    </w:p>
    <w:p w:rsidR="00F07A05" w:rsidRDefault="00F07A05" w:rsidP="00F07A05">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sidR="00730396">
        <w:rPr>
          <w:rFonts w:ascii="Times New Roman" w:hAnsi="Times New Roman" w:cs="Times New Roman"/>
          <w:sz w:val="28"/>
          <w:szCs w:val="28"/>
        </w:rPr>
        <w:t>Суховий</w:t>
      </w:r>
      <w:proofErr w:type="spellEnd"/>
      <w:r w:rsidR="00730396">
        <w:rPr>
          <w:rFonts w:ascii="Times New Roman" w:hAnsi="Times New Roman" w:cs="Times New Roman"/>
          <w:sz w:val="28"/>
          <w:szCs w:val="28"/>
        </w:rPr>
        <w:t xml:space="preserve"> В.Г.</w:t>
      </w:r>
      <w:r>
        <w:rPr>
          <w:rFonts w:ascii="Times New Roman" w:hAnsi="Times New Roman" w:cs="Times New Roman"/>
          <w:sz w:val="28"/>
          <w:szCs w:val="28"/>
        </w:rPr>
        <w:t xml:space="preserve"> повідомив про результати перевірки управлінням по роботі з персоналом секретаріату Вищої ради правосуддя документів для участі у конкурсі, поданих кандидатами на зайняття вакантної посади заступника керівника апарату Вищого антикорупційного суду на відповідність встановленим вимогам і вн</w:t>
      </w:r>
      <w:r w:rsidR="001F26CF">
        <w:rPr>
          <w:rFonts w:ascii="Times New Roman" w:hAnsi="Times New Roman" w:cs="Times New Roman"/>
          <w:sz w:val="28"/>
          <w:szCs w:val="28"/>
        </w:rPr>
        <w:t>і</w:t>
      </w:r>
      <w:r>
        <w:rPr>
          <w:rFonts w:ascii="Times New Roman" w:hAnsi="Times New Roman" w:cs="Times New Roman"/>
          <w:sz w:val="28"/>
          <w:szCs w:val="28"/>
        </w:rPr>
        <w:t>с</w:t>
      </w:r>
      <w:r w:rsidR="001F26CF">
        <w:rPr>
          <w:rFonts w:ascii="Times New Roman" w:hAnsi="Times New Roman" w:cs="Times New Roman"/>
          <w:sz w:val="28"/>
          <w:szCs w:val="28"/>
        </w:rPr>
        <w:t xml:space="preserve"> </w:t>
      </w:r>
      <w:r>
        <w:rPr>
          <w:rFonts w:ascii="Times New Roman" w:hAnsi="Times New Roman" w:cs="Times New Roman"/>
          <w:sz w:val="28"/>
          <w:szCs w:val="28"/>
        </w:rPr>
        <w:t>пропозицію взяти інформацію до відома.</w:t>
      </w:r>
    </w:p>
    <w:p w:rsidR="001F26CF" w:rsidRDefault="001F26CF" w:rsidP="00F07A05">
      <w:pPr>
        <w:spacing w:after="0" w:line="240" w:lineRule="auto"/>
        <w:jc w:val="both"/>
        <w:rPr>
          <w:rFonts w:ascii="Times New Roman" w:hAnsi="Times New Roman" w:cs="Times New Roman"/>
          <w:sz w:val="28"/>
          <w:szCs w:val="28"/>
        </w:rPr>
      </w:pPr>
    </w:p>
    <w:p w:rsidR="001F26CF" w:rsidRDefault="001F26CF" w:rsidP="001F2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1F26CF" w:rsidRDefault="001F26CF" w:rsidP="00F07A05">
      <w:pPr>
        <w:spacing w:after="0" w:line="240" w:lineRule="auto"/>
        <w:jc w:val="both"/>
        <w:rPr>
          <w:rFonts w:ascii="Times New Roman" w:hAnsi="Times New Roman" w:cs="Times New Roman"/>
          <w:sz w:val="28"/>
          <w:szCs w:val="28"/>
        </w:rPr>
      </w:pPr>
    </w:p>
    <w:p w:rsidR="001F26CF" w:rsidRPr="001F26CF" w:rsidRDefault="001F26CF" w:rsidP="00F07A05">
      <w:pPr>
        <w:spacing w:after="0" w:line="240" w:lineRule="auto"/>
        <w:jc w:val="both"/>
        <w:rPr>
          <w:rFonts w:ascii="Times New Roman" w:hAnsi="Times New Roman" w:cs="Times New Roman"/>
          <w:b/>
          <w:sz w:val="28"/>
          <w:szCs w:val="28"/>
        </w:rPr>
      </w:pPr>
      <w:r w:rsidRPr="001F26CF">
        <w:rPr>
          <w:rFonts w:ascii="Times New Roman" w:hAnsi="Times New Roman" w:cs="Times New Roman"/>
          <w:b/>
          <w:sz w:val="28"/>
          <w:szCs w:val="28"/>
        </w:rPr>
        <w:t xml:space="preserve">Вирішили: </w:t>
      </w:r>
      <w:r>
        <w:rPr>
          <w:rFonts w:ascii="Times New Roman" w:hAnsi="Times New Roman" w:cs="Times New Roman"/>
          <w:sz w:val="28"/>
          <w:szCs w:val="28"/>
        </w:rPr>
        <w:t>інформацію про перевірку управлінням по роботі з персоналом секретаріату Вищої ради правосуддя документів для участі у конкурсі, поданих кандидатами на зайняття вакантної посади заступника керівника апарату Вищого антикорупційного суду на відповідність встановленим вимогам взяти до відома.</w:t>
      </w:r>
    </w:p>
    <w:p w:rsidR="007B1E4F" w:rsidRDefault="007B1E4F" w:rsidP="007B1E4F">
      <w:pPr>
        <w:spacing w:after="0" w:line="240" w:lineRule="auto"/>
        <w:jc w:val="both"/>
        <w:rPr>
          <w:rFonts w:ascii="Times New Roman" w:hAnsi="Times New Roman" w:cs="Times New Roman"/>
          <w:b/>
          <w:sz w:val="28"/>
          <w:szCs w:val="28"/>
          <w:u w:val="single"/>
        </w:rPr>
      </w:pPr>
    </w:p>
    <w:p w:rsidR="007B1E4F" w:rsidRDefault="007B1E4F" w:rsidP="007B1E4F">
      <w:pPr>
        <w:spacing w:after="0" w:line="240" w:lineRule="auto"/>
        <w:jc w:val="both"/>
        <w:rPr>
          <w:rFonts w:ascii="Times New Roman" w:hAnsi="Times New Roman" w:cs="Times New Roman"/>
          <w:b/>
          <w:sz w:val="28"/>
          <w:szCs w:val="28"/>
          <w:u w:val="single"/>
        </w:rPr>
      </w:pPr>
      <w:r w:rsidRPr="004E7CF9">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ТРЕТЬ</w:t>
      </w:r>
      <w:r w:rsidRPr="004E7CF9">
        <w:rPr>
          <w:rFonts w:ascii="Times New Roman" w:hAnsi="Times New Roman" w:cs="Times New Roman"/>
          <w:b/>
          <w:sz w:val="28"/>
          <w:szCs w:val="28"/>
          <w:u w:val="single"/>
        </w:rPr>
        <w:t>ОМУ ПУНКТУ ПОРЯДКУ ДЕННОГО:</w:t>
      </w:r>
    </w:p>
    <w:p w:rsidR="007B1E4F" w:rsidRDefault="007B1E4F" w:rsidP="007B1E4F">
      <w:pPr>
        <w:spacing w:after="0" w:line="240" w:lineRule="auto"/>
        <w:jc w:val="both"/>
        <w:rPr>
          <w:rFonts w:ascii="Times New Roman" w:hAnsi="Times New Roman" w:cs="Times New Roman"/>
          <w:b/>
          <w:sz w:val="28"/>
          <w:szCs w:val="28"/>
          <w:u w:val="single"/>
        </w:rPr>
      </w:pPr>
    </w:p>
    <w:p w:rsidR="007B1E4F" w:rsidRDefault="007B1E4F" w:rsidP="007B1E4F">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запропонував затвердити пропозиції комітету з питань відбору кандидатів з питань проведення конкурсу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7B1E4F" w:rsidRDefault="007B1E4F" w:rsidP="007B1E4F">
      <w:pPr>
        <w:spacing w:after="0" w:line="240" w:lineRule="auto"/>
        <w:jc w:val="both"/>
        <w:rPr>
          <w:rFonts w:ascii="Times New Roman" w:hAnsi="Times New Roman" w:cs="Times New Roman"/>
          <w:sz w:val="28"/>
          <w:szCs w:val="28"/>
        </w:rPr>
      </w:pPr>
    </w:p>
    <w:p w:rsidR="007B1E4F" w:rsidRDefault="007B1E4F" w:rsidP="007B1E4F">
      <w:pPr>
        <w:pStyle w:val="a4"/>
        <w:numPr>
          <w:ilvl w:val="0"/>
          <w:numId w:val="1"/>
        </w:numPr>
        <w:spacing w:after="0" w:line="240" w:lineRule="auto"/>
        <w:ind w:left="0" w:firstLine="0"/>
        <w:jc w:val="both"/>
        <w:rPr>
          <w:rFonts w:ascii="Times New Roman" w:hAnsi="Times New Roman" w:cs="Times New Roman"/>
          <w:sz w:val="28"/>
          <w:szCs w:val="28"/>
        </w:rPr>
      </w:pPr>
      <w:r w:rsidRPr="009C3463">
        <w:rPr>
          <w:rFonts w:ascii="Times New Roman" w:hAnsi="Times New Roman" w:cs="Times New Roman"/>
          <w:sz w:val="28"/>
          <w:szCs w:val="28"/>
        </w:rPr>
        <w:t>ситуаційні завдання у кількості 2-х варіантів по 2 завдання без презентації їх розв′язання з часом їх розв′язан</w:t>
      </w:r>
      <w:r>
        <w:rPr>
          <w:rFonts w:ascii="Times New Roman" w:hAnsi="Times New Roman" w:cs="Times New Roman"/>
          <w:sz w:val="28"/>
          <w:szCs w:val="28"/>
        </w:rPr>
        <w:t>ня -  2 години для двох завдань;</w:t>
      </w:r>
      <w:r w:rsidRPr="009C3463">
        <w:rPr>
          <w:rFonts w:ascii="Times New Roman" w:hAnsi="Times New Roman" w:cs="Times New Roman"/>
          <w:sz w:val="28"/>
          <w:szCs w:val="28"/>
        </w:rPr>
        <w:t xml:space="preserve"> </w:t>
      </w:r>
    </w:p>
    <w:p w:rsidR="007B1E4F" w:rsidRDefault="007B1E4F" w:rsidP="007B1E4F">
      <w:pPr>
        <w:pStyle w:val="a4"/>
        <w:numPr>
          <w:ilvl w:val="0"/>
          <w:numId w:val="1"/>
        </w:numPr>
        <w:spacing w:after="0" w:line="240" w:lineRule="auto"/>
        <w:ind w:left="0" w:firstLine="0"/>
        <w:jc w:val="both"/>
        <w:rPr>
          <w:rFonts w:ascii="Times New Roman" w:hAnsi="Times New Roman" w:cs="Times New Roman"/>
          <w:sz w:val="28"/>
          <w:szCs w:val="28"/>
        </w:rPr>
      </w:pPr>
      <w:r w:rsidRPr="009C3463">
        <w:rPr>
          <w:rFonts w:ascii="Times New Roman" w:hAnsi="Times New Roman" w:cs="Times New Roman"/>
          <w:sz w:val="28"/>
          <w:szCs w:val="28"/>
        </w:rPr>
        <w:t>під час співбесіди з кандидатами Комісія буде перевіряти професійні знання та вимоги до компетентності кандидатів, які не будуть перевірені при розв′язанні кандидат</w:t>
      </w:r>
      <w:r>
        <w:rPr>
          <w:rFonts w:ascii="Times New Roman" w:hAnsi="Times New Roman" w:cs="Times New Roman"/>
          <w:sz w:val="28"/>
          <w:szCs w:val="28"/>
        </w:rPr>
        <w:t>ами ситуаційних завдань;</w:t>
      </w:r>
    </w:p>
    <w:p w:rsidR="007B1E4F" w:rsidRPr="00D12387" w:rsidRDefault="007B1E4F" w:rsidP="007B1E4F">
      <w:pPr>
        <w:pStyle w:val="a4"/>
        <w:numPr>
          <w:ilvl w:val="0"/>
          <w:numId w:val="3"/>
        </w:numPr>
        <w:spacing w:after="0" w:line="240" w:lineRule="auto"/>
        <w:ind w:left="0" w:firstLine="0"/>
        <w:jc w:val="both"/>
        <w:rPr>
          <w:rFonts w:ascii="Times New Roman" w:hAnsi="Times New Roman"/>
          <w:i/>
          <w:sz w:val="28"/>
          <w:szCs w:val="28"/>
        </w:rPr>
      </w:pPr>
      <w:r w:rsidRPr="00D12387">
        <w:rPr>
          <w:rFonts w:ascii="Times New Roman" w:hAnsi="Times New Roman" w:cs="Times New Roman"/>
          <w:sz w:val="28"/>
          <w:szCs w:val="28"/>
        </w:rPr>
        <w:t xml:space="preserve">провести засідання Комісії з питань розв′язання ситуаційних завдань –       </w:t>
      </w:r>
      <w:r w:rsidRPr="00D12387">
        <w:rPr>
          <w:rFonts w:ascii="Times New Roman" w:hAnsi="Times New Roman"/>
          <w:sz w:val="28"/>
          <w:szCs w:val="28"/>
        </w:rPr>
        <w:t xml:space="preserve">14 червня 2019 року після проведення тестування на знання законодавства всіма кандидатами, </w:t>
      </w:r>
      <w:r>
        <w:rPr>
          <w:rFonts w:ascii="Times New Roman" w:hAnsi="Times New Roman"/>
          <w:sz w:val="28"/>
          <w:szCs w:val="28"/>
        </w:rPr>
        <w:t xml:space="preserve">а </w:t>
      </w:r>
      <w:r w:rsidRPr="00D12387">
        <w:rPr>
          <w:rFonts w:ascii="Times New Roman" w:hAnsi="Times New Roman"/>
          <w:sz w:val="28"/>
          <w:szCs w:val="28"/>
        </w:rPr>
        <w:t>співбесід</w:t>
      </w:r>
      <w:r>
        <w:rPr>
          <w:rFonts w:ascii="Times New Roman" w:hAnsi="Times New Roman"/>
          <w:sz w:val="28"/>
          <w:szCs w:val="28"/>
        </w:rPr>
        <w:t>у</w:t>
      </w:r>
      <w:r w:rsidRPr="00D12387">
        <w:rPr>
          <w:rFonts w:ascii="Times New Roman" w:hAnsi="Times New Roman"/>
          <w:sz w:val="28"/>
          <w:szCs w:val="28"/>
        </w:rPr>
        <w:t xml:space="preserve"> – 14 червня 2019 року після проведення розв’язання ситуаційних завдань</w:t>
      </w:r>
      <w:r>
        <w:rPr>
          <w:rFonts w:ascii="Times New Roman" w:hAnsi="Times New Roman"/>
          <w:sz w:val="28"/>
          <w:szCs w:val="28"/>
        </w:rPr>
        <w:t>.</w:t>
      </w:r>
    </w:p>
    <w:p w:rsidR="007B1E4F" w:rsidRPr="00F77E85" w:rsidRDefault="007B1E4F" w:rsidP="007B1E4F">
      <w:pPr>
        <w:pStyle w:val="a4"/>
        <w:spacing w:after="0" w:line="240" w:lineRule="auto"/>
        <w:ind w:left="0"/>
        <w:jc w:val="both"/>
        <w:rPr>
          <w:rFonts w:ascii="Times New Roman" w:hAnsi="Times New Roman" w:cs="Times New Roman"/>
          <w:sz w:val="28"/>
          <w:szCs w:val="28"/>
        </w:rPr>
      </w:pPr>
    </w:p>
    <w:p w:rsidR="007B1E4F" w:rsidRDefault="007B1E4F" w:rsidP="007B1E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7B1E4F" w:rsidRDefault="007B1E4F" w:rsidP="007B1E4F">
      <w:pPr>
        <w:spacing w:after="0" w:line="240" w:lineRule="auto"/>
        <w:jc w:val="both"/>
        <w:rPr>
          <w:rFonts w:ascii="Times New Roman" w:hAnsi="Times New Roman" w:cs="Times New Roman"/>
          <w:sz w:val="28"/>
          <w:szCs w:val="28"/>
          <w:u w:val="single"/>
        </w:rPr>
      </w:pPr>
    </w:p>
    <w:p w:rsidR="007B1E4F" w:rsidRDefault="007B1E4F" w:rsidP="007B1E4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затвердити пропозиції комітету з питань відбору кандидатів з питань проведення конкурсу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7B1E4F" w:rsidRDefault="007B1E4F" w:rsidP="007B1E4F">
      <w:pPr>
        <w:spacing w:after="0" w:line="240" w:lineRule="auto"/>
        <w:jc w:val="both"/>
        <w:rPr>
          <w:rFonts w:ascii="Times New Roman" w:hAnsi="Times New Roman" w:cs="Times New Roman"/>
          <w:sz w:val="28"/>
          <w:szCs w:val="28"/>
        </w:rPr>
      </w:pPr>
    </w:p>
    <w:p w:rsidR="007B1E4F" w:rsidRDefault="007B1E4F" w:rsidP="007B1E4F">
      <w:pPr>
        <w:pStyle w:val="a4"/>
        <w:numPr>
          <w:ilvl w:val="0"/>
          <w:numId w:val="1"/>
        </w:numPr>
        <w:spacing w:after="0" w:line="240" w:lineRule="auto"/>
        <w:ind w:left="0" w:firstLine="0"/>
        <w:jc w:val="both"/>
        <w:rPr>
          <w:rFonts w:ascii="Times New Roman" w:hAnsi="Times New Roman" w:cs="Times New Roman"/>
          <w:sz w:val="28"/>
          <w:szCs w:val="28"/>
        </w:rPr>
      </w:pPr>
      <w:r w:rsidRPr="009C3463">
        <w:rPr>
          <w:rFonts w:ascii="Times New Roman" w:hAnsi="Times New Roman" w:cs="Times New Roman"/>
          <w:sz w:val="28"/>
          <w:szCs w:val="28"/>
        </w:rPr>
        <w:t>ситуаційні завдання у кількості 2-х варіантів по 2 завдання без презентації їх розв′язання з часом їх розв′язан</w:t>
      </w:r>
      <w:r>
        <w:rPr>
          <w:rFonts w:ascii="Times New Roman" w:hAnsi="Times New Roman" w:cs="Times New Roman"/>
          <w:sz w:val="28"/>
          <w:szCs w:val="28"/>
        </w:rPr>
        <w:t>ня -  2 години для двох завдань;</w:t>
      </w:r>
      <w:r w:rsidRPr="009C3463">
        <w:rPr>
          <w:rFonts w:ascii="Times New Roman" w:hAnsi="Times New Roman" w:cs="Times New Roman"/>
          <w:sz w:val="28"/>
          <w:szCs w:val="28"/>
        </w:rPr>
        <w:t xml:space="preserve"> </w:t>
      </w:r>
    </w:p>
    <w:p w:rsidR="007B1E4F" w:rsidRDefault="007B1E4F" w:rsidP="007B1E4F">
      <w:pPr>
        <w:pStyle w:val="a4"/>
        <w:numPr>
          <w:ilvl w:val="0"/>
          <w:numId w:val="1"/>
        </w:numPr>
        <w:spacing w:after="0" w:line="240" w:lineRule="auto"/>
        <w:ind w:left="0" w:firstLine="0"/>
        <w:jc w:val="both"/>
        <w:rPr>
          <w:rFonts w:ascii="Times New Roman" w:hAnsi="Times New Roman" w:cs="Times New Roman"/>
          <w:sz w:val="28"/>
          <w:szCs w:val="28"/>
        </w:rPr>
      </w:pPr>
      <w:r w:rsidRPr="009C3463">
        <w:rPr>
          <w:rFonts w:ascii="Times New Roman" w:hAnsi="Times New Roman" w:cs="Times New Roman"/>
          <w:sz w:val="28"/>
          <w:szCs w:val="28"/>
        </w:rPr>
        <w:t>під час співбесіди з кандидатами Комісія буде перевіряти професійні знання та вимоги до компетентності кандидатів, які не будуть перевірені при розв′язанні кандидат</w:t>
      </w:r>
      <w:r>
        <w:rPr>
          <w:rFonts w:ascii="Times New Roman" w:hAnsi="Times New Roman" w:cs="Times New Roman"/>
          <w:sz w:val="28"/>
          <w:szCs w:val="28"/>
        </w:rPr>
        <w:t>ами ситуаційних завдань;</w:t>
      </w:r>
    </w:p>
    <w:p w:rsidR="007B1E4F" w:rsidRPr="00D12387" w:rsidRDefault="007B1E4F" w:rsidP="007B1E4F">
      <w:pPr>
        <w:pStyle w:val="a4"/>
        <w:numPr>
          <w:ilvl w:val="0"/>
          <w:numId w:val="3"/>
        </w:numPr>
        <w:spacing w:after="0" w:line="240" w:lineRule="auto"/>
        <w:ind w:left="0" w:firstLine="0"/>
        <w:jc w:val="both"/>
        <w:rPr>
          <w:rFonts w:ascii="Times New Roman" w:hAnsi="Times New Roman"/>
          <w:i/>
          <w:sz w:val="28"/>
          <w:szCs w:val="28"/>
        </w:rPr>
      </w:pPr>
      <w:r>
        <w:rPr>
          <w:rFonts w:ascii="Times New Roman" w:hAnsi="Times New Roman" w:cs="Times New Roman"/>
          <w:sz w:val="28"/>
          <w:szCs w:val="28"/>
        </w:rPr>
        <w:t xml:space="preserve">провести засідання Комісії з питань розв′язання ситуаційних завдань –       </w:t>
      </w:r>
      <w:r w:rsidRPr="00D12387">
        <w:rPr>
          <w:rFonts w:ascii="Times New Roman" w:hAnsi="Times New Roman"/>
          <w:sz w:val="28"/>
          <w:szCs w:val="28"/>
        </w:rPr>
        <w:t xml:space="preserve">14 червня 2019 року після проведення тестування на знання законодавства всіма кандидатами, </w:t>
      </w:r>
      <w:r>
        <w:rPr>
          <w:rFonts w:ascii="Times New Roman" w:hAnsi="Times New Roman"/>
          <w:sz w:val="28"/>
          <w:szCs w:val="28"/>
        </w:rPr>
        <w:t xml:space="preserve">а </w:t>
      </w:r>
      <w:r w:rsidRPr="00D12387">
        <w:rPr>
          <w:rFonts w:ascii="Times New Roman" w:hAnsi="Times New Roman"/>
          <w:sz w:val="28"/>
          <w:szCs w:val="28"/>
        </w:rPr>
        <w:t>співбесід</w:t>
      </w:r>
      <w:r>
        <w:rPr>
          <w:rFonts w:ascii="Times New Roman" w:hAnsi="Times New Roman"/>
          <w:sz w:val="28"/>
          <w:szCs w:val="28"/>
        </w:rPr>
        <w:t>у</w:t>
      </w:r>
      <w:r w:rsidRPr="00D12387">
        <w:rPr>
          <w:rFonts w:ascii="Times New Roman" w:hAnsi="Times New Roman"/>
          <w:sz w:val="28"/>
          <w:szCs w:val="28"/>
        </w:rPr>
        <w:t xml:space="preserve"> – 14 червня 2019 року після проведення розв’язання ситуаційних завдань</w:t>
      </w:r>
      <w:r>
        <w:rPr>
          <w:rFonts w:ascii="Times New Roman" w:hAnsi="Times New Roman"/>
          <w:sz w:val="28"/>
          <w:szCs w:val="28"/>
        </w:rPr>
        <w:t>.</w:t>
      </w:r>
    </w:p>
    <w:p w:rsidR="007B1E4F" w:rsidRDefault="007B1E4F" w:rsidP="007B1E4F">
      <w:pPr>
        <w:spacing w:after="0" w:line="240" w:lineRule="auto"/>
        <w:jc w:val="both"/>
        <w:rPr>
          <w:rFonts w:ascii="Times New Roman" w:hAnsi="Times New Roman" w:cs="Times New Roman"/>
          <w:b/>
          <w:sz w:val="28"/>
          <w:szCs w:val="28"/>
          <w:u w:val="single"/>
        </w:rPr>
      </w:pPr>
    </w:p>
    <w:p w:rsidR="00566CEF" w:rsidRDefault="00566CEF" w:rsidP="00566CEF">
      <w:pPr>
        <w:spacing w:after="0" w:line="240" w:lineRule="auto"/>
        <w:jc w:val="both"/>
        <w:rPr>
          <w:rFonts w:ascii="Times New Roman" w:hAnsi="Times New Roman" w:cs="Times New Roman"/>
          <w:b/>
          <w:sz w:val="28"/>
          <w:szCs w:val="28"/>
          <w:u w:val="single"/>
        </w:rPr>
      </w:pPr>
      <w:r w:rsidRPr="004E7CF9">
        <w:rPr>
          <w:rFonts w:ascii="Times New Roman" w:hAnsi="Times New Roman" w:cs="Times New Roman"/>
          <w:b/>
          <w:sz w:val="28"/>
          <w:szCs w:val="28"/>
          <w:u w:val="single"/>
        </w:rPr>
        <w:t xml:space="preserve">ПО </w:t>
      </w:r>
      <w:r w:rsidR="007D54E6">
        <w:rPr>
          <w:rFonts w:ascii="Times New Roman" w:hAnsi="Times New Roman" w:cs="Times New Roman"/>
          <w:b/>
          <w:sz w:val="28"/>
          <w:szCs w:val="28"/>
          <w:u w:val="single"/>
        </w:rPr>
        <w:t>ЧЕТВЕРТ</w:t>
      </w:r>
      <w:r w:rsidRPr="004E7CF9">
        <w:rPr>
          <w:rFonts w:ascii="Times New Roman" w:hAnsi="Times New Roman" w:cs="Times New Roman"/>
          <w:b/>
          <w:sz w:val="28"/>
          <w:szCs w:val="28"/>
          <w:u w:val="single"/>
        </w:rPr>
        <w:t>ОМУ ПУНКТУ ПОРЯДКУ ДЕННОГО:</w:t>
      </w:r>
    </w:p>
    <w:p w:rsidR="00C673BC" w:rsidRDefault="00C673BC" w:rsidP="00566CEF">
      <w:pPr>
        <w:spacing w:after="0" w:line="240" w:lineRule="auto"/>
        <w:jc w:val="both"/>
        <w:rPr>
          <w:rFonts w:ascii="Times New Roman" w:hAnsi="Times New Roman" w:cs="Times New Roman"/>
          <w:b/>
          <w:sz w:val="28"/>
          <w:szCs w:val="28"/>
          <w:u w:val="single"/>
        </w:rPr>
      </w:pPr>
    </w:p>
    <w:p w:rsidR="00C673BC" w:rsidRPr="00C673BC" w:rsidRDefault="00C673BC" w:rsidP="00566CEF">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Слухали: </w:t>
      </w:r>
      <w:r>
        <w:rPr>
          <w:rFonts w:ascii="Times New Roman" w:hAnsi="Times New Roman" w:cs="Times New Roman"/>
          <w:sz w:val="28"/>
          <w:szCs w:val="28"/>
        </w:rPr>
        <w:t xml:space="preserve">адміністратор Бондаренко Н.В. оголосила про здійснення </w:t>
      </w:r>
      <w:proofErr w:type="spellStart"/>
      <w:r>
        <w:rPr>
          <w:rFonts w:ascii="Times New Roman" w:hAnsi="Times New Roman" w:cs="Times New Roman"/>
          <w:sz w:val="28"/>
          <w:szCs w:val="28"/>
        </w:rPr>
        <w:t>відеофіксації</w:t>
      </w:r>
      <w:proofErr w:type="spellEnd"/>
      <w:r>
        <w:rPr>
          <w:rFonts w:ascii="Times New Roman" w:hAnsi="Times New Roman" w:cs="Times New Roman"/>
          <w:sz w:val="28"/>
          <w:szCs w:val="28"/>
        </w:rPr>
        <w:t xml:space="preserve"> процедури проведення конкурсу з одночасною трансляцією в режимі реального часу. </w:t>
      </w:r>
    </w:p>
    <w:p w:rsidR="001A1236" w:rsidRDefault="001A1236" w:rsidP="00566CEF">
      <w:pPr>
        <w:spacing w:after="0" w:line="240" w:lineRule="auto"/>
        <w:jc w:val="both"/>
        <w:rPr>
          <w:rFonts w:ascii="Times New Roman" w:hAnsi="Times New Roman" w:cs="Times New Roman"/>
          <w:b/>
          <w:sz w:val="28"/>
          <w:szCs w:val="28"/>
          <w:u w:val="single"/>
        </w:rPr>
      </w:pPr>
    </w:p>
    <w:p w:rsidR="001A1236" w:rsidRDefault="001A1236" w:rsidP="001A1236">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sidR="00730396">
        <w:rPr>
          <w:rFonts w:ascii="Times New Roman" w:hAnsi="Times New Roman" w:cs="Times New Roman"/>
          <w:sz w:val="28"/>
          <w:szCs w:val="28"/>
        </w:rPr>
        <w:t>Суховий</w:t>
      </w:r>
      <w:proofErr w:type="spellEnd"/>
      <w:r w:rsidR="00730396">
        <w:rPr>
          <w:rFonts w:ascii="Times New Roman" w:hAnsi="Times New Roman" w:cs="Times New Roman"/>
          <w:sz w:val="28"/>
          <w:szCs w:val="28"/>
        </w:rPr>
        <w:t xml:space="preserve"> В.Г. </w:t>
      </w:r>
      <w:r w:rsidR="00C07FFE">
        <w:rPr>
          <w:rFonts w:ascii="Times New Roman" w:hAnsi="Times New Roman" w:cs="Times New Roman"/>
          <w:sz w:val="28"/>
          <w:szCs w:val="28"/>
        </w:rPr>
        <w:t xml:space="preserve">повідомив про результати перевірки володіння кандидатами </w:t>
      </w:r>
      <w:r w:rsidR="00636257">
        <w:rPr>
          <w:rFonts w:ascii="Times New Roman" w:hAnsi="Times New Roman" w:cs="Times New Roman"/>
          <w:sz w:val="28"/>
          <w:szCs w:val="28"/>
        </w:rPr>
        <w:t xml:space="preserve">іноземною мовою, яка є однією з офіційних мов Ради Європи  та </w:t>
      </w:r>
      <w:r>
        <w:rPr>
          <w:rFonts w:ascii="Times New Roman" w:hAnsi="Times New Roman" w:cs="Times New Roman"/>
          <w:sz w:val="28"/>
          <w:szCs w:val="28"/>
        </w:rPr>
        <w:t xml:space="preserve">запропонував затвердити пропозиції комітету з питань відбору кандидатів </w:t>
      </w:r>
      <w:r w:rsidR="00F147DC">
        <w:rPr>
          <w:rFonts w:ascii="Times New Roman" w:hAnsi="Times New Roman" w:cs="Times New Roman"/>
          <w:sz w:val="28"/>
          <w:szCs w:val="28"/>
        </w:rPr>
        <w:t xml:space="preserve"> з питань проведення конкурсу </w:t>
      </w:r>
      <w:r>
        <w:rPr>
          <w:rFonts w:ascii="Times New Roman" w:hAnsi="Times New Roman" w:cs="Times New Roman"/>
          <w:sz w:val="28"/>
          <w:szCs w:val="28"/>
        </w:rPr>
        <w:t>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1A1236" w:rsidRDefault="001A1236" w:rsidP="001A1236">
      <w:pPr>
        <w:spacing w:after="0" w:line="240" w:lineRule="auto"/>
        <w:jc w:val="both"/>
        <w:rPr>
          <w:rFonts w:ascii="Times New Roman" w:hAnsi="Times New Roman" w:cs="Times New Roman"/>
          <w:sz w:val="28"/>
          <w:szCs w:val="28"/>
        </w:rPr>
      </w:pPr>
    </w:p>
    <w:p w:rsidR="00A62136" w:rsidRPr="00F77E85" w:rsidRDefault="00A62136" w:rsidP="001A1236">
      <w:pPr>
        <w:pStyle w:val="a4"/>
        <w:numPr>
          <w:ilvl w:val="0"/>
          <w:numId w:val="1"/>
        </w:numPr>
        <w:spacing w:after="0" w:line="240" w:lineRule="auto"/>
        <w:ind w:left="0" w:firstLine="0"/>
        <w:jc w:val="both"/>
        <w:rPr>
          <w:rFonts w:ascii="Times New Roman" w:hAnsi="Times New Roman" w:cs="Times New Roman"/>
          <w:b/>
          <w:i/>
          <w:sz w:val="28"/>
          <w:szCs w:val="28"/>
        </w:rPr>
      </w:pPr>
      <w:r>
        <w:rPr>
          <w:rFonts w:ascii="Times New Roman" w:hAnsi="Times New Roman" w:cs="Times New Roman"/>
          <w:sz w:val="28"/>
          <w:szCs w:val="28"/>
        </w:rPr>
        <w:t>кандидати, які володіють, як кандидати на зайняття</w:t>
      </w:r>
      <w:r w:rsidR="00592DE6">
        <w:rPr>
          <w:rFonts w:ascii="Times New Roman" w:hAnsi="Times New Roman" w:cs="Times New Roman"/>
          <w:sz w:val="28"/>
          <w:szCs w:val="28"/>
        </w:rPr>
        <w:t xml:space="preserve"> вакантної </w:t>
      </w:r>
      <w:r>
        <w:rPr>
          <w:rFonts w:ascii="Times New Roman" w:hAnsi="Times New Roman" w:cs="Times New Roman"/>
          <w:sz w:val="28"/>
          <w:szCs w:val="28"/>
        </w:rPr>
        <w:t>посади заступника керівника апарату Вищого антикорупційного суду, іноземною мовою, яка є однією з офіційних мов Ради Європи:</w:t>
      </w:r>
      <w:r w:rsidR="00F77E85">
        <w:rPr>
          <w:rFonts w:ascii="Times New Roman" w:hAnsi="Times New Roman" w:cs="Times New Roman"/>
          <w:sz w:val="28"/>
          <w:szCs w:val="28"/>
        </w:rPr>
        <w:t xml:space="preserve"> </w:t>
      </w:r>
      <w:proofErr w:type="spellStart"/>
      <w:r w:rsidR="00F77E85" w:rsidRPr="00730396">
        <w:rPr>
          <w:rFonts w:ascii="Times New Roman" w:hAnsi="Times New Roman" w:cs="Times New Roman"/>
          <w:sz w:val="28"/>
          <w:szCs w:val="28"/>
        </w:rPr>
        <w:t>Бондарев</w:t>
      </w:r>
      <w:proofErr w:type="spellEnd"/>
      <w:r w:rsidR="00F77E85" w:rsidRPr="00730396">
        <w:rPr>
          <w:rFonts w:ascii="Times New Roman" w:hAnsi="Times New Roman" w:cs="Times New Roman"/>
          <w:sz w:val="28"/>
          <w:szCs w:val="28"/>
        </w:rPr>
        <w:t xml:space="preserve"> О.Б.,  </w:t>
      </w:r>
      <w:proofErr w:type="spellStart"/>
      <w:r w:rsidR="00F77E85" w:rsidRPr="00730396">
        <w:rPr>
          <w:rFonts w:ascii="Times New Roman" w:hAnsi="Times New Roman" w:cs="Times New Roman"/>
          <w:sz w:val="28"/>
          <w:szCs w:val="28"/>
        </w:rPr>
        <w:t>Літвінова</w:t>
      </w:r>
      <w:proofErr w:type="spellEnd"/>
      <w:r w:rsidR="00F77E85" w:rsidRPr="00730396">
        <w:rPr>
          <w:rFonts w:ascii="Times New Roman" w:hAnsi="Times New Roman" w:cs="Times New Roman"/>
          <w:sz w:val="28"/>
          <w:szCs w:val="28"/>
        </w:rPr>
        <w:t xml:space="preserve"> О.І.</w:t>
      </w:r>
    </w:p>
    <w:p w:rsidR="00A62136" w:rsidRDefault="00A62136" w:rsidP="000B4757">
      <w:pPr>
        <w:pStyle w:val="a4"/>
        <w:numPr>
          <w:ilvl w:val="0"/>
          <w:numId w:val="1"/>
        </w:numPr>
        <w:spacing w:after="0" w:line="240" w:lineRule="auto"/>
        <w:ind w:left="0" w:firstLine="0"/>
        <w:jc w:val="both"/>
        <w:rPr>
          <w:rFonts w:ascii="Times New Roman" w:hAnsi="Times New Roman" w:cs="Times New Roman"/>
          <w:sz w:val="28"/>
          <w:szCs w:val="28"/>
        </w:rPr>
      </w:pPr>
      <w:r w:rsidRPr="00730396">
        <w:rPr>
          <w:rFonts w:ascii="Times New Roman" w:hAnsi="Times New Roman" w:cs="Times New Roman"/>
          <w:sz w:val="28"/>
          <w:szCs w:val="28"/>
        </w:rPr>
        <w:t>кандидати, які не володіють, як кандидати на зайняття вакантної посади заступника керівника апарату Вищого антикорупційного суду, іноземною мовою, яка є однією з офіційних мов Ради Європи:</w:t>
      </w:r>
      <w:r w:rsidR="00F77E85" w:rsidRPr="00730396">
        <w:rPr>
          <w:rFonts w:ascii="Times New Roman" w:hAnsi="Times New Roman" w:cs="Times New Roman"/>
          <w:i/>
          <w:sz w:val="28"/>
          <w:szCs w:val="28"/>
        </w:rPr>
        <w:t xml:space="preserve"> </w:t>
      </w:r>
      <w:proofErr w:type="spellStart"/>
      <w:r w:rsidR="00730396" w:rsidRPr="00730396">
        <w:rPr>
          <w:rFonts w:ascii="Times New Roman" w:hAnsi="Times New Roman" w:cs="Times New Roman"/>
          <w:sz w:val="28"/>
          <w:szCs w:val="28"/>
        </w:rPr>
        <w:t>Квітченко</w:t>
      </w:r>
      <w:proofErr w:type="spellEnd"/>
      <w:r w:rsidR="00730396" w:rsidRPr="00730396">
        <w:rPr>
          <w:rFonts w:ascii="Times New Roman" w:hAnsi="Times New Roman" w:cs="Times New Roman"/>
          <w:sz w:val="28"/>
          <w:szCs w:val="28"/>
        </w:rPr>
        <w:t xml:space="preserve"> Я.О., Марченко Т.І.</w:t>
      </w:r>
    </w:p>
    <w:p w:rsidR="00730396" w:rsidRPr="00730396" w:rsidRDefault="00730396" w:rsidP="00887EAC">
      <w:pPr>
        <w:pStyle w:val="a4"/>
        <w:spacing w:after="0" w:line="240" w:lineRule="auto"/>
        <w:ind w:left="0"/>
        <w:jc w:val="both"/>
        <w:rPr>
          <w:rFonts w:ascii="Times New Roman" w:hAnsi="Times New Roman" w:cs="Times New Roman"/>
          <w:sz w:val="28"/>
          <w:szCs w:val="28"/>
        </w:rPr>
      </w:pPr>
    </w:p>
    <w:p w:rsidR="001A1236" w:rsidRDefault="00A62136" w:rsidP="00A6213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Голосували:</w:t>
      </w:r>
      <w:r w:rsidRPr="00A62136">
        <w:rPr>
          <w:rFonts w:ascii="Times New Roman" w:hAnsi="Times New Roman" w:cs="Times New Roman"/>
          <w:sz w:val="28"/>
          <w:szCs w:val="28"/>
        </w:rPr>
        <w:t xml:space="preserve"> </w:t>
      </w:r>
      <w:r>
        <w:rPr>
          <w:rFonts w:ascii="Times New Roman" w:hAnsi="Times New Roman" w:cs="Times New Roman"/>
          <w:sz w:val="28"/>
          <w:szCs w:val="28"/>
        </w:rPr>
        <w:t>«за» - одноголосно.</w:t>
      </w:r>
    </w:p>
    <w:p w:rsidR="00A62136" w:rsidRDefault="00A62136" w:rsidP="00A62136">
      <w:pPr>
        <w:pStyle w:val="a4"/>
        <w:spacing w:after="0" w:line="240" w:lineRule="auto"/>
        <w:ind w:left="0"/>
        <w:jc w:val="both"/>
        <w:rPr>
          <w:rFonts w:ascii="Times New Roman" w:hAnsi="Times New Roman" w:cs="Times New Roman"/>
          <w:sz w:val="28"/>
          <w:szCs w:val="28"/>
        </w:rPr>
      </w:pPr>
    </w:p>
    <w:p w:rsidR="00A62136" w:rsidRDefault="00A62136" w:rsidP="00A62136">
      <w:pPr>
        <w:spacing w:after="0" w:line="240" w:lineRule="auto"/>
        <w:jc w:val="both"/>
        <w:rPr>
          <w:rFonts w:ascii="Times New Roman" w:hAnsi="Times New Roman" w:cs="Times New Roman"/>
          <w:sz w:val="28"/>
          <w:szCs w:val="28"/>
        </w:rPr>
      </w:pPr>
      <w:r w:rsidRPr="00A62136">
        <w:rPr>
          <w:rFonts w:ascii="Times New Roman" w:hAnsi="Times New Roman" w:cs="Times New Roman"/>
          <w:b/>
          <w:sz w:val="28"/>
          <w:szCs w:val="28"/>
        </w:rPr>
        <w:t>Вирішили:</w:t>
      </w:r>
      <w:r>
        <w:rPr>
          <w:rFonts w:ascii="Times New Roman" w:hAnsi="Times New Roman" w:cs="Times New Roman"/>
          <w:sz w:val="28"/>
          <w:szCs w:val="28"/>
        </w:rPr>
        <w:t xml:space="preserve"> затвердити пропозиції комітету з питань відбору кандидатів </w:t>
      </w:r>
      <w:r w:rsidR="00F147DC">
        <w:rPr>
          <w:rFonts w:ascii="Times New Roman" w:hAnsi="Times New Roman" w:cs="Times New Roman"/>
          <w:sz w:val="28"/>
          <w:szCs w:val="28"/>
        </w:rPr>
        <w:t>з питань проведення конкурсу</w:t>
      </w:r>
      <w:r>
        <w:rPr>
          <w:rFonts w:ascii="Times New Roman" w:hAnsi="Times New Roman" w:cs="Times New Roman"/>
          <w:sz w:val="28"/>
          <w:szCs w:val="28"/>
        </w:rPr>
        <w:t xml:space="preserve">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A62136" w:rsidRDefault="00A62136" w:rsidP="00A62136">
      <w:pPr>
        <w:spacing w:after="0" w:line="240" w:lineRule="auto"/>
        <w:jc w:val="both"/>
        <w:rPr>
          <w:rFonts w:ascii="Times New Roman" w:hAnsi="Times New Roman" w:cs="Times New Roman"/>
          <w:sz w:val="28"/>
          <w:szCs w:val="28"/>
        </w:rPr>
      </w:pPr>
    </w:p>
    <w:p w:rsidR="00F77E85" w:rsidRPr="00F77E85" w:rsidRDefault="00A62136" w:rsidP="00F77E85">
      <w:pPr>
        <w:pStyle w:val="a4"/>
        <w:numPr>
          <w:ilvl w:val="0"/>
          <w:numId w:val="1"/>
        </w:numPr>
        <w:spacing w:after="0" w:line="240" w:lineRule="auto"/>
        <w:ind w:left="0" w:firstLine="0"/>
        <w:jc w:val="both"/>
        <w:rPr>
          <w:rFonts w:ascii="Times New Roman" w:hAnsi="Times New Roman" w:cs="Times New Roman"/>
          <w:b/>
          <w:i/>
          <w:sz w:val="28"/>
          <w:szCs w:val="28"/>
        </w:rPr>
      </w:pPr>
      <w:r>
        <w:rPr>
          <w:rFonts w:ascii="Times New Roman" w:hAnsi="Times New Roman" w:cs="Times New Roman"/>
          <w:sz w:val="28"/>
          <w:szCs w:val="28"/>
        </w:rPr>
        <w:t xml:space="preserve">кандидати, які володіють, як кандидати на зайняття </w:t>
      </w:r>
      <w:r w:rsidR="00636257">
        <w:rPr>
          <w:rFonts w:ascii="Times New Roman" w:hAnsi="Times New Roman" w:cs="Times New Roman"/>
          <w:sz w:val="28"/>
          <w:szCs w:val="28"/>
        </w:rPr>
        <w:t xml:space="preserve">вакантної </w:t>
      </w:r>
      <w:r>
        <w:rPr>
          <w:rFonts w:ascii="Times New Roman" w:hAnsi="Times New Roman" w:cs="Times New Roman"/>
          <w:sz w:val="28"/>
          <w:szCs w:val="28"/>
        </w:rPr>
        <w:t>посади заступника керівника апарату Вищого антикорупційного суду, іноземною мовою, яка є однією з офіційних мов Ради Європи:</w:t>
      </w:r>
      <w:r w:rsidR="00F77E85" w:rsidRPr="00F77E85">
        <w:rPr>
          <w:rFonts w:ascii="Times New Roman" w:hAnsi="Times New Roman" w:cs="Times New Roman"/>
          <w:i/>
          <w:sz w:val="28"/>
          <w:szCs w:val="28"/>
        </w:rPr>
        <w:t xml:space="preserve"> </w:t>
      </w:r>
      <w:proofErr w:type="spellStart"/>
      <w:r w:rsidR="00F77E85" w:rsidRPr="00730396">
        <w:rPr>
          <w:rFonts w:ascii="Times New Roman" w:hAnsi="Times New Roman" w:cs="Times New Roman"/>
          <w:sz w:val="28"/>
          <w:szCs w:val="28"/>
        </w:rPr>
        <w:t>Бондарев</w:t>
      </w:r>
      <w:proofErr w:type="spellEnd"/>
      <w:r w:rsidR="00F77E85" w:rsidRPr="00730396">
        <w:rPr>
          <w:rFonts w:ascii="Times New Roman" w:hAnsi="Times New Roman" w:cs="Times New Roman"/>
          <w:sz w:val="28"/>
          <w:szCs w:val="28"/>
        </w:rPr>
        <w:t xml:space="preserve"> О.Б.,  </w:t>
      </w:r>
      <w:proofErr w:type="spellStart"/>
      <w:r w:rsidR="00F77E85" w:rsidRPr="00730396">
        <w:rPr>
          <w:rFonts w:ascii="Times New Roman" w:hAnsi="Times New Roman" w:cs="Times New Roman"/>
          <w:sz w:val="28"/>
          <w:szCs w:val="28"/>
        </w:rPr>
        <w:t>Літвінова</w:t>
      </w:r>
      <w:proofErr w:type="spellEnd"/>
      <w:r w:rsidR="00F77E85" w:rsidRPr="00730396">
        <w:rPr>
          <w:rFonts w:ascii="Times New Roman" w:hAnsi="Times New Roman" w:cs="Times New Roman"/>
          <w:sz w:val="28"/>
          <w:szCs w:val="28"/>
        </w:rPr>
        <w:t xml:space="preserve"> О.І.</w:t>
      </w:r>
    </w:p>
    <w:p w:rsidR="00A62136" w:rsidRPr="00A62136" w:rsidRDefault="00A62136" w:rsidP="00F77E85">
      <w:pPr>
        <w:pStyle w:val="a4"/>
        <w:spacing w:after="0" w:line="240" w:lineRule="auto"/>
        <w:ind w:left="0"/>
        <w:jc w:val="both"/>
        <w:rPr>
          <w:rFonts w:ascii="Times New Roman" w:hAnsi="Times New Roman" w:cs="Times New Roman"/>
          <w:b/>
          <w:sz w:val="28"/>
          <w:szCs w:val="28"/>
        </w:rPr>
      </w:pPr>
    </w:p>
    <w:p w:rsidR="00F77E85" w:rsidRPr="00730396" w:rsidRDefault="00A62136" w:rsidP="00F77E85">
      <w:pPr>
        <w:pStyle w:val="a4"/>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кандидати, які не володіють, як кандидати на зайняття вакантної посади заступника керівника апарату Вищого антикорупційного суду, іноземною мовою, яка є однією з офіційних мов Ради Європи:</w:t>
      </w:r>
      <w:r w:rsidR="00F77E85" w:rsidRPr="00F77E85">
        <w:rPr>
          <w:rFonts w:ascii="Times New Roman" w:hAnsi="Times New Roman" w:cs="Times New Roman"/>
          <w:i/>
          <w:sz w:val="28"/>
          <w:szCs w:val="28"/>
        </w:rPr>
        <w:t xml:space="preserve"> </w:t>
      </w:r>
      <w:r w:rsidR="00730396">
        <w:rPr>
          <w:rFonts w:ascii="Times New Roman" w:hAnsi="Times New Roman" w:cs="Times New Roman"/>
          <w:i/>
          <w:sz w:val="28"/>
          <w:szCs w:val="28"/>
        </w:rPr>
        <w:t xml:space="preserve"> </w:t>
      </w:r>
      <w:proofErr w:type="spellStart"/>
      <w:r w:rsidR="00730396" w:rsidRPr="00730396">
        <w:rPr>
          <w:rFonts w:ascii="Times New Roman" w:hAnsi="Times New Roman" w:cs="Times New Roman"/>
          <w:sz w:val="28"/>
          <w:szCs w:val="28"/>
        </w:rPr>
        <w:t>Квітченко</w:t>
      </w:r>
      <w:proofErr w:type="spellEnd"/>
      <w:r w:rsidR="00730396" w:rsidRPr="00730396">
        <w:rPr>
          <w:rFonts w:ascii="Times New Roman" w:hAnsi="Times New Roman" w:cs="Times New Roman"/>
          <w:sz w:val="28"/>
          <w:szCs w:val="28"/>
        </w:rPr>
        <w:t xml:space="preserve"> Я.О., </w:t>
      </w:r>
      <w:r w:rsidR="00AB3CAA">
        <w:rPr>
          <w:rFonts w:ascii="Times New Roman" w:hAnsi="Times New Roman" w:cs="Times New Roman"/>
          <w:sz w:val="28"/>
          <w:szCs w:val="28"/>
        </w:rPr>
        <w:t xml:space="preserve">          </w:t>
      </w:r>
      <w:r w:rsidR="00730396">
        <w:rPr>
          <w:rFonts w:ascii="Times New Roman" w:hAnsi="Times New Roman" w:cs="Times New Roman"/>
          <w:sz w:val="28"/>
          <w:szCs w:val="28"/>
        </w:rPr>
        <w:t>Марченко Т.І.</w:t>
      </w:r>
    </w:p>
    <w:p w:rsidR="00793CEA" w:rsidRDefault="00793CEA" w:rsidP="00F77E85">
      <w:pPr>
        <w:pStyle w:val="a4"/>
        <w:spacing w:after="0" w:line="240" w:lineRule="auto"/>
        <w:ind w:left="0"/>
        <w:jc w:val="both"/>
        <w:rPr>
          <w:rFonts w:ascii="Times New Roman" w:hAnsi="Times New Roman" w:cs="Times New Roman"/>
          <w:sz w:val="28"/>
          <w:szCs w:val="28"/>
        </w:rPr>
      </w:pPr>
    </w:p>
    <w:p w:rsidR="00793CEA" w:rsidRDefault="00793CEA" w:rsidP="00793CEA">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sidR="00AB3CAA">
        <w:rPr>
          <w:rFonts w:ascii="Times New Roman" w:hAnsi="Times New Roman" w:cs="Times New Roman"/>
          <w:sz w:val="28"/>
          <w:szCs w:val="28"/>
        </w:rPr>
        <w:t>Суховий</w:t>
      </w:r>
      <w:proofErr w:type="spellEnd"/>
      <w:r w:rsidR="00AB3CAA">
        <w:rPr>
          <w:rFonts w:ascii="Times New Roman" w:hAnsi="Times New Roman" w:cs="Times New Roman"/>
          <w:sz w:val="28"/>
          <w:szCs w:val="28"/>
        </w:rPr>
        <w:t xml:space="preserve"> В.Г.</w:t>
      </w:r>
      <w:r>
        <w:rPr>
          <w:rFonts w:ascii="Times New Roman" w:hAnsi="Times New Roman" w:cs="Times New Roman"/>
          <w:sz w:val="28"/>
          <w:szCs w:val="28"/>
        </w:rPr>
        <w:t xml:space="preserve"> запропонував кандидату на зайняття вакантної посади державної служби категорії «А» в системі правосуддя заступника керівника апарату Вищого антикорупційного суду </w:t>
      </w:r>
      <w:r w:rsidR="005948C6">
        <w:rPr>
          <w:rFonts w:ascii="Times New Roman" w:hAnsi="Times New Roman" w:cs="Times New Roman"/>
          <w:sz w:val="28"/>
          <w:szCs w:val="28"/>
        </w:rPr>
        <w:t>Бондарев</w:t>
      </w:r>
      <w:r w:rsidR="007D54E6">
        <w:rPr>
          <w:rFonts w:ascii="Times New Roman" w:hAnsi="Times New Roman" w:cs="Times New Roman"/>
          <w:sz w:val="28"/>
          <w:szCs w:val="28"/>
        </w:rPr>
        <w:t>у О.Б.  оголосити своє клопотання від 10 червня 2019 року</w:t>
      </w:r>
      <w:r w:rsidR="005948C6">
        <w:rPr>
          <w:rFonts w:ascii="Times New Roman" w:hAnsi="Times New Roman" w:cs="Times New Roman"/>
          <w:sz w:val="28"/>
          <w:szCs w:val="28"/>
        </w:rPr>
        <w:t xml:space="preserve"> д</w:t>
      </w:r>
      <w:r>
        <w:rPr>
          <w:rFonts w:ascii="Times New Roman" w:hAnsi="Times New Roman" w:cs="Times New Roman"/>
          <w:sz w:val="28"/>
          <w:szCs w:val="28"/>
        </w:rPr>
        <w:t>одан</w:t>
      </w:r>
      <w:r w:rsidR="005948C6">
        <w:rPr>
          <w:rFonts w:ascii="Times New Roman" w:hAnsi="Times New Roman" w:cs="Times New Roman"/>
          <w:sz w:val="28"/>
          <w:szCs w:val="28"/>
        </w:rPr>
        <w:t>е</w:t>
      </w:r>
      <w:r>
        <w:rPr>
          <w:rFonts w:ascii="Times New Roman" w:hAnsi="Times New Roman" w:cs="Times New Roman"/>
          <w:sz w:val="28"/>
          <w:szCs w:val="28"/>
        </w:rPr>
        <w:t xml:space="preserve"> </w:t>
      </w:r>
      <w:r w:rsidR="005948C6">
        <w:rPr>
          <w:rFonts w:ascii="Times New Roman" w:hAnsi="Times New Roman" w:cs="Times New Roman"/>
          <w:sz w:val="28"/>
          <w:szCs w:val="28"/>
        </w:rPr>
        <w:t>до</w:t>
      </w:r>
      <w:r>
        <w:rPr>
          <w:rFonts w:ascii="Times New Roman" w:hAnsi="Times New Roman" w:cs="Times New Roman"/>
          <w:sz w:val="28"/>
          <w:szCs w:val="28"/>
        </w:rPr>
        <w:t xml:space="preserve"> документ</w:t>
      </w:r>
      <w:r w:rsidR="005948C6">
        <w:rPr>
          <w:rFonts w:ascii="Times New Roman" w:hAnsi="Times New Roman" w:cs="Times New Roman"/>
          <w:sz w:val="28"/>
          <w:szCs w:val="28"/>
        </w:rPr>
        <w:t>ів</w:t>
      </w:r>
      <w:r w:rsidR="007D54E6">
        <w:rPr>
          <w:rFonts w:ascii="Times New Roman" w:hAnsi="Times New Roman" w:cs="Times New Roman"/>
          <w:sz w:val="28"/>
          <w:szCs w:val="28"/>
        </w:rPr>
        <w:t xml:space="preserve"> для участі у конкурсі</w:t>
      </w:r>
      <w:r>
        <w:rPr>
          <w:rFonts w:ascii="Times New Roman" w:hAnsi="Times New Roman" w:cs="Times New Roman"/>
          <w:sz w:val="28"/>
          <w:szCs w:val="28"/>
        </w:rPr>
        <w:t>.</w:t>
      </w:r>
    </w:p>
    <w:p w:rsidR="00793CEA" w:rsidRDefault="00793CEA" w:rsidP="00F77E85">
      <w:pPr>
        <w:pStyle w:val="a4"/>
        <w:spacing w:after="0" w:line="240" w:lineRule="auto"/>
        <w:ind w:left="0"/>
        <w:jc w:val="both"/>
        <w:rPr>
          <w:rFonts w:ascii="Times New Roman" w:hAnsi="Times New Roman" w:cs="Times New Roman"/>
          <w:sz w:val="28"/>
          <w:szCs w:val="28"/>
        </w:rPr>
      </w:pPr>
    </w:p>
    <w:p w:rsidR="005948C6" w:rsidRDefault="005948C6" w:rsidP="005948C6">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Pr>
          <w:rFonts w:ascii="Times New Roman" w:hAnsi="Times New Roman" w:cs="Times New Roman"/>
          <w:sz w:val="28"/>
          <w:szCs w:val="28"/>
        </w:rPr>
        <w:t>кандидата на зайняття вакантної посади державної служби категорії «А» в системі правосуддя заступника керівника апарату Вищого антикорупційного суду Бондарев</w:t>
      </w:r>
      <w:r w:rsidR="007304C7">
        <w:rPr>
          <w:rFonts w:ascii="Times New Roman" w:hAnsi="Times New Roman" w:cs="Times New Roman"/>
          <w:sz w:val="28"/>
          <w:szCs w:val="28"/>
        </w:rPr>
        <w:t>а</w:t>
      </w:r>
      <w:r>
        <w:rPr>
          <w:rFonts w:ascii="Times New Roman" w:hAnsi="Times New Roman" w:cs="Times New Roman"/>
          <w:sz w:val="28"/>
          <w:szCs w:val="28"/>
        </w:rPr>
        <w:t xml:space="preserve"> О.Б.</w:t>
      </w:r>
    </w:p>
    <w:p w:rsidR="005948C6" w:rsidRDefault="005948C6" w:rsidP="005948C6">
      <w:pPr>
        <w:pStyle w:val="a4"/>
        <w:spacing w:after="0" w:line="240" w:lineRule="auto"/>
        <w:ind w:left="0"/>
        <w:jc w:val="both"/>
        <w:rPr>
          <w:rFonts w:ascii="Times New Roman" w:hAnsi="Times New Roman" w:cs="Times New Roman"/>
          <w:sz w:val="28"/>
          <w:szCs w:val="28"/>
        </w:rPr>
      </w:pPr>
    </w:p>
    <w:p w:rsidR="00AB3CAA" w:rsidRDefault="001E7274" w:rsidP="001E7274">
      <w:pPr>
        <w:pStyle w:val="a4"/>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Виступили : </w:t>
      </w:r>
      <w:r>
        <w:rPr>
          <w:rFonts w:ascii="Times New Roman" w:hAnsi="Times New Roman" w:cs="Times New Roman"/>
          <w:sz w:val="28"/>
          <w:szCs w:val="28"/>
        </w:rPr>
        <w:t xml:space="preserve">головуючий </w:t>
      </w:r>
      <w:proofErr w:type="spellStart"/>
      <w:r w:rsidR="00AB3CAA">
        <w:rPr>
          <w:rFonts w:ascii="Times New Roman" w:hAnsi="Times New Roman" w:cs="Times New Roman"/>
          <w:sz w:val="28"/>
          <w:szCs w:val="28"/>
        </w:rPr>
        <w:t>Суховий</w:t>
      </w:r>
      <w:proofErr w:type="spellEnd"/>
      <w:r w:rsidR="00AB3CAA">
        <w:rPr>
          <w:rFonts w:ascii="Times New Roman" w:hAnsi="Times New Roman" w:cs="Times New Roman"/>
          <w:sz w:val="28"/>
          <w:szCs w:val="28"/>
        </w:rPr>
        <w:t xml:space="preserve"> В.Г.</w:t>
      </w:r>
      <w:r>
        <w:rPr>
          <w:rFonts w:ascii="Times New Roman" w:hAnsi="Times New Roman" w:cs="Times New Roman"/>
          <w:sz w:val="28"/>
          <w:szCs w:val="28"/>
        </w:rPr>
        <w:t>, члени Комісії</w:t>
      </w:r>
      <w:r w:rsidR="00AB3CAA">
        <w:rPr>
          <w:rFonts w:ascii="Times New Roman" w:hAnsi="Times New Roman" w:cs="Times New Roman"/>
          <w:sz w:val="28"/>
          <w:szCs w:val="28"/>
        </w:rPr>
        <w:t xml:space="preserve"> </w:t>
      </w:r>
      <w:proofErr w:type="spellStart"/>
      <w:r w:rsidR="00AB3CAA">
        <w:rPr>
          <w:rFonts w:ascii="Times New Roman" w:hAnsi="Times New Roman" w:cs="Times New Roman"/>
          <w:sz w:val="28"/>
          <w:szCs w:val="28"/>
        </w:rPr>
        <w:t>Моніч</w:t>
      </w:r>
      <w:proofErr w:type="spellEnd"/>
      <w:r w:rsidR="00AB3CAA">
        <w:rPr>
          <w:rFonts w:ascii="Times New Roman" w:hAnsi="Times New Roman" w:cs="Times New Roman"/>
          <w:sz w:val="28"/>
          <w:szCs w:val="28"/>
        </w:rPr>
        <w:t xml:space="preserve"> Б.С., </w:t>
      </w:r>
      <w:proofErr w:type="spellStart"/>
      <w:r w:rsidR="00AB3CAA">
        <w:rPr>
          <w:rFonts w:ascii="Times New Roman" w:hAnsi="Times New Roman" w:cs="Times New Roman"/>
          <w:sz w:val="28"/>
          <w:szCs w:val="28"/>
        </w:rPr>
        <w:t>Стародуб</w:t>
      </w:r>
      <w:proofErr w:type="spellEnd"/>
      <w:r w:rsidR="00AB3CAA">
        <w:rPr>
          <w:rFonts w:ascii="Times New Roman" w:hAnsi="Times New Roman" w:cs="Times New Roman"/>
          <w:sz w:val="28"/>
          <w:szCs w:val="28"/>
        </w:rPr>
        <w:t xml:space="preserve"> О.П.</w:t>
      </w:r>
      <w:r w:rsidR="007D54E6">
        <w:rPr>
          <w:rFonts w:ascii="Times New Roman" w:hAnsi="Times New Roman" w:cs="Times New Roman"/>
          <w:sz w:val="28"/>
          <w:szCs w:val="28"/>
        </w:rPr>
        <w:t xml:space="preserve"> ставили запитання та запропонували клопотання</w:t>
      </w:r>
      <w:r w:rsidR="00AB3CAA">
        <w:rPr>
          <w:rFonts w:ascii="Times New Roman" w:hAnsi="Times New Roman" w:cs="Times New Roman"/>
          <w:sz w:val="28"/>
          <w:szCs w:val="28"/>
        </w:rPr>
        <w:t xml:space="preserve"> Бондарева О.Б. про зарахування до досвіду роботи відхилити.</w:t>
      </w:r>
    </w:p>
    <w:p w:rsidR="00AB3CAA" w:rsidRDefault="00AB3CAA" w:rsidP="001E7274">
      <w:pPr>
        <w:pStyle w:val="a4"/>
        <w:spacing w:after="0" w:line="240" w:lineRule="auto"/>
        <w:ind w:left="0"/>
        <w:jc w:val="both"/>
        <w:rPr>
          <w:rFonts w:ascii="Times New Roman" w:hAnsi="Times New Roman" w:cs="Times New Roman"/>
          <w:sz w:val="28"/>
          <w:szCs w:val="28"/>
        </w:rPr>
      </w:pPr>
    </w:p>
    <w:p w:rsidR="001E7274" w:rsidRDefault="00AB3CAA" w:rsidP="001E7274">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AB3CAA" w:rsidRDefault="00AB3CAA" w:rsidP="001E7274">
      <w:pPr>
        <w:pStyle w:val="a4"/>
        <w:spacing w:after="0" w:line="240" w:lineRule="auto"/>
        <w:ind w:left="0"/>
        <w:jc w:val="both"/>
        <w:rPr>
          <w:rFonts w:ascii="Times New Roman" w:hAnsi="Times New Roman" w:cs="Times New Roman"/>
          <w:sz w:val="28"/>
          <w:szCs w:val="28"/>
        </w:rPr>
      </w:pPr>
    </w:p>
    <w:p w:rsidR="00AB3CAA" w:rsidRDefault="00AB3CAA" w:rsidP="001E7274">
      <w:pPr>
        <w:pStyle w:val="a4"/>
        <w:spacing w:after="0" w:line="240" w:lineRule="auto"/>
        <w:ind w:left="0"/>
        <w:jc w:val="both"/>
        <w:rPr>
          <w:rFonts w:ascii="Times New Roman" w:hAnsi="Times New Roman" w:cs="Times New Roman"/>
          <w:sz w:val="28"/>
          <w:szCs w:val="28"/>
        </w:rPr>
      </w:pPr>
      <w:r w:rsidRPr="00AB3CAA">
        <w:rPr>
          <w:rFonts w:ascii="Times New Roman" w:hAnsi="Times New Roman" w:cs="Times New Roman"/>
          <w:b/>
          <w:sz w:val="28"/>
          <w:szCs w:val="28"/>
        </w:rPr>
        <w:t>Вирішили:</w:t>
      </w:r>
      <w:r w:rsidR="007D54E6">
        <w:rPr>
          <w:rFonts w:ascii="Times New Roman" w:hAnsi="Times New Roman" w:cs="Times New Roman"/>
          <w:sz w:val="28"/>
          <w:szCs w:val="28"/>
        </w:rPr>
        <w:t xml:space="preserve"> клопотання</w:t>
      </w:r>
      <w:r>
        <w:rPr>
          <w:rFonts w:ascii="Times New Roman" w:hAnsi="Times New Roman" w:cs="Times New Roman"/>
          <w:sz w:val="28"/>
          <w:szCs w:val="28"/>
        </w:rPr>
        <w:t xml:space="preserve"> Бондарева О.Б.</w:t>
      </w:r>
      <w:r w:rsidR="007D54E6">
        <w:rPr>
          <w:rFonts w:ascii="Times New Roman" w:hAnsi="Times New Roman" w:cs="Times New Roman"/>
          <w:sz w:val="28"/>
          <w:szCs w:val="28"/>
        </w:rPr>
        <w:t xml:space="preserve"> від 10 червня 2019 року </w:t>
      </w:r>
      <w:r>
        <w:rPr>
          <w:rFonts w:ascii="Times New Roman" w:hAnsi="Times New Roman" w:cs="Times New Roman"/>
          <w:sz w:val="28"/>
          <w:szCs w:val="28"/>
        </w:rPr>
        <w:t xml:space="preserve"> про зарахування до досвіду роботи відхилити.</w:t>
      </w:r>
    </w:p>
    <w:p w:rsidR="00AB3CAA" w:rsidRDefault="00AB3CAA" w:rsidP="001E7274">
      <w:pPr>
        <w:pStyle w:val="a4"/>
        <w:spacing w:after="0" w:line="240" w:lineRule="auto"/>
        <w:ind w:left="0"/>
        <w:jc w:val="both"/>
        <w:rPr>
          <w:rFonts w:ascii="Times New Roman" w:hAnsi="Times New Roman" w:cs="Times New Roman"/>
          <w:sz w:val="28"/>
          <w:szCs w:val="28"/>
        </w:rPr>
      </w:pPr>
    </w:p>
    <w:p w:rsidR="00AB3CAA" w:rsidRDefault="00AB3CAA" w:rsidP="00AB3CAA">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запропонував кандидату на зайняття вакантної посади державної служби категорії «А» в системі правосуддя заступника керівника апарату Вищого антикорупційного суду </w:t>
      </w:r>
      <w:proofErr w:type="spellStart"/>
      <w:r>
        <w:rPr>
          <w:rFonts w:ascii="Times New Roman" w:hAnsi="Times New Roman" w:cs="Times New Roman"/>
          <w:sz w:val="28"/>
          <w:szCs w:val="28"/>
        </w:rPr>
        <w:t>Квітченко</w:t>
      </w:r>
      <w:proofErr w:type="spellEnd"/>
      <w:r>
        <w:rPr>
          <w:rFonts w:ascii="Times New Roman" w:hAnsi="Times New Roman" w:cs="Times New Roman"/>
          <w:sz w:val="28"/>
          <w:szCs w:val="28"/>
        </w:rPr>
        <w:t xml:space="preserve"> Я.О. оголосити свою заяву</w:t>
      </w:r>
      <w:r w:rsidR="007D54E6">
        <w:rPr>
          <w:rFonts w:ascii="Times New Roman" w:hAnsi="Times New Roman" w:cs="Times New Roman"/>
          <w:sz w:val="28"/>
          <w:szCs w:val="28"/>
        </w:rPr>
        <w:t xml:space="preserve"> від 5 червня 2019 року</w:t>
      </w:r>
      <w:r>
        <w:rPr>
          <w:rFonts w:ascii="Times New Roman" w:hAnsi="Times New Roman" w:cs="Times New Roman"/>
          <w:sz w:val="28"/>
          <w:szCs w:val="28"/>
        </w:rPr>
        <w:t xml:space="preserve"> подану разом з документами для участі у конкурсі про зарахування до стажу роботи.</w:t>
      </w:r>
    </w:p>
    <w:p w:rsidR="00AB3CAA" w:rsidRDefault="00AB3CAA" w:rsidP="00AB3CAA">
      <w:pPr>
        <w:spacing w:after="0" w:line="240" w:lineRule="auto"/>
        <w:jc w:val="both"/>
        <w:rPr>
          <w:rFonts w:ascii="Times New Roman" w:hAnsi="Times New Roman" w:cs="Times New Roman"/>
          <w:sz w:val="28"/>
          <w:szCs w:val="28"/>
        </w:rPr>
      </w:pPr>
    </w:p>
    <w:p w:rsidR="00AB3CAA" w:rsidRDefault="00AB3CAA" w:rsidP="00AB3CAA">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Pr>
          <w:rFonts w:ascii="Times New Roman" w:hAnsi="Times New Roman" w:cs="Times New Roman"/>
          <w:sz w:val="28"/>
          <w:szCs w:val="28"/>
        </w:rPr>
        <w:t xml:space="preserve">кандидата на зайняття вакантної посади державної служби категорії «А» в системі правосуддя заступника керівника апарату Вищого антикорупційного суду </w:t>
      </w:r>
      <w:proofErr w:type="spellStart"/>
      <w:r>
        <w:rPr>
          <w:rFonts w:ascii="Times New Roman" w:hAnsi="Times New Roman" w:cs="Times New Roman"/>
          <w:sz w:val="28"/>
          <w:szCs w:val="28"/>
        </w:rPr>
        <w:t>Квітченко</w:t>
      </w:r>
      <w:proofErr w:type="spellEnd"/>
      <w:r>
        <w:rPr>
          <w:rFonts w:ascii="Times New Roman" w:hAnsi="Times New Roman" w:cs="Times New Roman"/>
          <w:sz w:val="28"/>
          <w:szCs w:val="28"/>
        </w:rPr>
        <w:t xml:space="preserve"> Я.О.</w:t>
      </w:r>
    </w:p>
    <w:p w:rsidR="00AB3CAA" w:rsidRDefault="00AB3CAA" w:rsidP="00AB3CAA">
      <w:pPr>
        <w:pStyle w:val="a4"/>
        <w:spacing w:after="0" w:line="240" w:lineRule="auto"/>
        <w:ind w:left="0"/>
        <w:jc w:val="both"/>
        <w:rPr>
          <w:rFonts w:ascii="Times New Roman" w:hAnsi="Times New Roman" w:cs="Times New Roman"/>
          <w:b/>
          <w:sz w:val="28"/>
          <w:szCs w:val="28"/>
        </w:rPr>
      </w:pPr>
    </w:p>
    <w:p w:rsidR="00AB3CAA" w:rsidRDefault="00AB3CAA" w:rsidP="00AB3CAA">
      <w:pPr>
        <w:pStyle w:val="a4"/>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члени Комісії </w:t>
      </w:r>
      <w:r w:rsidR="00C07852">
        <w:rPr>
          <w:rFonts w:ascii="Times New Roman" w:hAnsi="Times New Roman" w:cs="Times New Roman"/>
          <w:sz w:val="28"/>
          <w:szCs w:val="28"/>
        </w:rPr>
        <w:t xml:space="preserve">Голубицький С.С., </w:t>
      </w:r>
      <w:r w:rsidR="007304C7">
        <w:rPr>
          <w:rFonts w:ascii="Times New Roman" w:hAnsi="Times New Roman" w:cs="Times New Roman"/>
          <w:sz w:val="28"/>
          <w:szCs w:val="28"/>
        </w:rPr>
        <w:t xml:space="preserve">     </w:t>
      </w:r>
      <w:proofErr w:type="spellStart"/>
      <w:r w:rsidR="00C07852">
        <w:rPr>
          <w:rFonts w:ascii="Times New Roman" w:hAnsi="Times New Roman" w:cs="Times New Roman"/>
          <w:sz w:val="28"/>
          <w:szCs w:val="28"/>
        </w:rPr>
        <w:t>Моніч</w:t>
      </w:r>
      <w:proofErr w:type="spellEnd"/>
      <w:r w:rsidR="00C07852">
        <w:rPr>
          <w:rFonts w:ascii="Times New Roman" w:hAnsi="Times New Roman" w:cs="Times New Roman"/>
          <w:sz w:val="28"/>
          <w:szCs w:val="28"/>
        </w:rPr>
        <w:t xml:space="preserve"> Б.С. запропонували залишити заяву </w:t>
      </w:r>
      <w:proofErr w:type="spellStart"/>
      <w:r w:rsidR="00C07852">
        <w:rPr>
          <w:rFonts w:ascii="Times New Roman" w:hAnsi="Times New Roman" w:cs="Times New Roman"/>
          <w:sz w:val="28"/>
          <w:szCs w:val="28"/>
        </w:rPr>
        <w:t>Квітченко</w:t>
      </w:r>
      <w:proofErr w:type="spellEnd"/>
      <w:r w:rsidR="00C07852">
        <w:rPr>
          <w:rFonts w:ascii="Times New Roman" w:hAnsi="Times New Roman" w:cs="Times New Roman"/>
          <w:sz w:val="28"/>
          <w:szCs w:val="28"/>
        </w:rPr>
        <w:t xml:space="preserve"> Я.О. </w:t>
      </w:r>
      <w:r w:rsidR="007D54E6">
        <w:rPr>
          <w:rFonts w:ascii="Times New Roman" w:hAnsi="Times New Roman" w:cs="Times New Roman"/>
          <w:sz w:val="28"/>
          <w:szCs w:val="28"/>
        </w:rPr>
        <w:t xml:space="preserve">від 5 червня 2019 року </w:t>
      </w:r>
      <w:r w:rsidR="00C07852">
        <w:rPr>
          <w:rFonts w:ascii="Times New Roman" w:hAnsi="Times New Roman" w:cs="Times New Roman"/>
          <w:sz w:val="28"/>
          <w:szCs w:val="28"/>
        </w:rPr>
        <w:t>без розгляду</w:t>
      </w:r>
      <w:r>
        <w:rPr>
          <w:rFonts w:ascii="Times New Roman" w:hAnsi="Times New Roman" w:cs="Times New Roman"/>
          <w:sz w:val="28"/>
          <w:szCs w:val="28"/>
        </w:rPr>
        <w:t>.</w:t>
      </w:r>
    </w:p>
    <w:p w:rsidR="00C07852" w:rsidRDefault="00C07852" w:rsidP="00AB3CAA">
      <w:pPr>
        <w:pStyle w:val="a4"/>
        <w:spacing w:after="0" w:line="240" w:lineRule="auto"/>
        <w:ind w:left="0"/>
        <w:jc w:val="both"/>
        <w:rPr>
          <w:rFonts w:ascii="Times New Roman" w:hAnsi="Times New Roman" w:cs="Times New Roman"/>
          <w:sz w:val="28"/>
          <w:szCs w:val="28"/>
        </w:rPr>
      </w:pPr>
    </w:p>
    <w:p w:rsidR="00C07852" w:rsidRDefault="00C07852" w:rsidP="00AB3CA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7304C7" w:rsidRDefault="007304C7" w:rsidP="00AB3CAA">
      <w:pPr>
        <w:pStyle w:val="a4"/>
        <w:spacing w:after="0" w:line="240" w:lineRule="auto"/>
        <w:ind w:left="0"/>
        <w:jc w:val="both"/>
        <w:rPr>
          <w:rFonts w:ascii="Times New Roman" w:hAnsi="Times New Roman" w:cs="Times New Roman"/>
          <w:sz w:val="28"/>
          <w:szCs w:val="28"/>
        </w:rPr>
      </w:pPr>
    </w:p>
    <w:p w:rsidR="007304C7" w:rsidRDefault="007304C7" w:rsidP="00AB3CAA">
      <w:pPr>
        <w:pStyle w:val="a4"/>
        <w:spacing w:after="0" w:line="240" w:lineRule="auto"/>
        <w:ind w:left="0"/>
        <w:jc w:val="both"/>
        <w:rPr>
          <w:rFonts w:ascii="Times New Roman" w:hAnsi="Times New Roman" w:cs="Times New Roman"/>
          <w:sz w:val="28"/>
          <w:szCs w:val="28"/>
        </w:rPr>
      </w:pPr>
      <w:r w:rsidRPr="007304C7">
        <w:rPr>
          <w:rFonts w:ascii="Times New Roman" w:hAnsi="Times New Roman" w:cs="Times New Roman"/>
          <w:b/>
          <w:sz w:val="28"/>
          <w:szCs w:val="28"/>
        </w:rPr>
        <w:t>Вирішили:</w:t>
      </w:r>
      <w:r>
        <w:rPr>
          <w:rFonts w:ascii="Times New Roman" w:hAnsi="Times New Roman" w:cs="Times New Roman"/>
          <w:sz w:val="28"/>
          <w:szCs w:val="28"/>
        </w:rPr>
        <w:t xml:space="preserve"> заяву </w:t>
      </w:r>
      <w:proofErr w:type="spellStart"/>
      <w:r>
        <w:rPr>
          <w:rFonts w:ascii="Times New Roman" w:hAnsi="Times New Roman" w:cs="Times New Roman"/>
          <w:sz w:val="28"/>
          <w:szCs w:val="28"/>
        </w:rPr>
        <w:t>Квітченко</w:t>
      </w:r>
      <w:proofErr w:type="spellEnd"/>
      <w:r>
        <w:rPr>
          <w:rFonts w:ascii="Times New Roman" w:hAnsi="Times New Roman" w:cs="Times New Roman"/>
          <w:sz w:val="28"/>
          <w:szCs w:val="28"/>
        </w:rPr>
        <w:t xml:space="preserve"> Я.О.</w:t>
      </w:r>
      <w:r w:rsidR="007D54E6">
        <w:rPr>
          <w:rFonts w:ascii="Times New Roman" w:hAnsi="Times New Roman" w:cs="Times New Roman"/>
          <w:sz w:val="28"/>
          <w:szCs w:val="28"/>
        </w:rPr>
        <w:t xml:space="preserve"> від 5 червня 2019 року </w:t>
      </w:r>
      <w:r>
        <w:rPr>
          <w:rFonts w:ascii="Times New Roman" w:hAnsi="Times New Roman" w:cs="Times New Roman"/>
          <w:sz w:val="28"/>
          <w:szCs w:val="28"/>
        </w:rPr>
        <w:t xml:space="preserve"> залишити без розгляду.</w:t>
      </w:r>
    </w:p>
    <w:p w:rsidR="001E7274" w:rsidRPr="00793CEA" w:rsidRDefault="001E7274" w:rsidP="005948C6">
      <w:pPr>
        <w:pStyle w:val="a4"/>
        <w:spacing w:after="0" w:line="240" w:lineRule="auto"/>
        <w:ind w:left="0"/>
        <w:jc w:val="both"/>
        <w:rPr>
          <w:rFonts w:ascii="Times New Roman" w:hAnsi="Times New Roman" w:cs="Times New Roman"/>
          <w:sz w:val="28"/>
          <w:szCs w:val="28"/>
        </w:rPr>
      </w:pPr>
    </w:p>
    <w:p w:rsidR="00A62136" w:rsidRDefault="00A62136" w:rsidP="00A62136">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sidR="007304C7">
        <w:rPr>
          <w:rFonts w:ascii="Times New Roman" w:hAnsi="Times New Roman" w:cs="Times New Roman"/>
          <w:sz w:val="28"/>
          <w:szCs w:val="28"/>
        </w:rPr>
        <w:t>Суховий</w:t>
      </w:r>
      <w:proofErr w:type="spellEnd"/>
      <w:r w:rsidR="007304C7">
        <w:rPr>
          <w:rFonts w:ascii="Times New Roman" w:hAnsi="Times New Roman" w:cs="Times New Roman"/>
          <w:sz w:val="28"/>
          <w:szCs w:val="28"/>
        </w:rPr>
        <w:t xml:space="preserve"> В.Г. </w:t>
      </w:r>
      <w:r>
        <w:rPr>
          <w:rFonts w:ascii="Times New Roman" w:hAnsi="Times New Roman" w:cs="Times New Roman"/>
          <w:sz w:val="28"/>
          <w:szCs w:val="28"/>
        </w:rPr>
        <w:t xml:space="preserve"> запропонував затвердити пропозиції комітету з питань відбору кандидатів </w:t>
      </w:r>
      <w:r w:rsidR="00F147DC">
        <w:rPr>
          <w:rFonts w:ascii="Times New Roman" w:hAnsi="Times New Roman" w:cs="Times New Roman"/>
          <w:sz w:val="28"/>
          <w:szCs w:val="28"/>
        </w:rPr>
        <w:t>з питань проведення конкурсу</w:t>
      </w:r>
      <w:r>
        <w:rPr>
          <w:rFonts w:ascii="Times New Roman" w:hAnsi="Times New Roman" w:cs="Times New Roman"/>
          <w:sz w:val="28"/>
          <w:szCs w:val="28"/>
        </w:rPr>
        <w:t xml:space="preserve">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A62136" w:rsidRDefault="00A62136" w:rsidP="00A62136">
      <w:pPr>
        <w:spacing w:after="0" w:line="240" w:lineRule="auto"/>
        <w:jc w:val="both"/>
        <w:rPr>
          <w:rFonts w:ascii="Times New Roman" w:hAnsi="Times New Roman" w:cs="Times New Roman"/>
          <w:sz w:val="28"/>
          <w:szCs w:val="28"/>
        </w:rPr>
      </w:pPr>
    </w:p>
    <w:p w:rsidR="00A62136" w:rsidRDefault="00592DE6" w:rsidP="00A62136">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вважати кандидат</w:t>
      </w:r>
      <w:r w:rsidR="00074968">
        <w:rPr>
          <w:rFonts w:ascii="Times New Roman" w:hAnsi="Times New Roman" w:cs="Times New Roman"/>
          <w:sz w:val="28"/>
          <w:szCs w:val="28"/>
        </w:rPr>
        <w:t>а</w:t>
      </w:r>
      <w:r w:rsidR="00A62136">
        <w:rPr>
          <w:rFonts w:ascii="Times New Roman" w:hAnsi="Times New Roman" w:cs="Times New Roman"/>
          <w:sz w:val="28"/>
          <w:szCs w:val="28"/>
        </w:rPr>
        <w:t xml:space="preserve">  </w:t>
      </w:r>
      <w:proofErr w:type="spellStart"/>
      <w:r w:rsidR="00864311">
        <w:rPr>
          <w:rFonts w:ascii="Times New Roman" w:hAnsi="Times New Roman" w:cs="Times New Roman"/>
          <w:sz w:val="28"/>
          <w:szCs w:val="28"/>
        </w:rPr>
        <w:t>Літвінову</w:t>
      </w:r>
      <w:proofErr w:type="spellEnd"/>
      <w:r w:rsidR="00864311">
        <w:rPr>
          <w:rFonts w:ascii="Times New Roman" w:hAnsi="Times New Roman" w:cs="Times New Roman"/>
          <w:sz w:val="28"/>
          <w:szCs w:val="28"/>
        </w:rPr>
        <w:t xml:space="preserve"> О.І. </w:t>
      </w:r>
      <w:r w:rsidR="00A62136">
        <w:rPr>
          <w:rFonts w:ascii="Times New Roman" w:hAnsi="Times New Roman" w:cs="Times New Roman"/>
          <w:sz w:val="28"/>
          <w:szCs w:val="28"/>
        </w:rPr>
        <w:t>та ї</w:t>
      </w:r>
      <w:r w:rsidR="003E7B5F">
        <w:rPr>
          <w:rFonts w:ascii="Times New Roman" w:hAnsi="Times New Roman" w:cs="Times New Roman"/>
          <w:sz w:val="28"/>
          <w:szCs w:val="28"/>
        </w:rPr>
        <w:t>ї</w:t>
      </w:r>
      <w:r w:rsidR="00A62136">
        <w:rPr>
          <w:rFonts w:ascii="Times New Roman" w:hAnsi="Times New Roman" w:cs="Times New Roman"/>
          <w:sz w:val="28"/>
          <w:szCs w:val="28"/>
        </w:rPr>
        <w:t xml:space="preserve"> документи такими, що відповідають умовам проведення конкурсу, оголошеного наказом Голови Державної судової адміністрації України від 21 травня 2019 року № 486 «Про оголошення конкурсу на зайняття вакантної посади заступника керівника апарату Вищого антикорупційного суду»;</w:t>
      </w:r>
    </w:p>
    <w:p w:rsidR="00636257" w:rsidRDefault="00636257" w:rsidP="00636257">
      <w:pPr>
        <w:pStyle w:val="a4"/>
        <w:spacing w:after="0" w:line="240" w:lineRule="auto"/>
        <w:ind w:left="0"/>
        <w:jc w:val="both"/>
        <w:rPr>
          <w:rFonts w:ascii="Times New Roman" w:hAnsi="Times New Roman" w:cs="Times New Roman"/>
          <w:sz w:val="28"/>
          <w:szCs w:val="28"/>
        </w:rPr>
      </w:pPr>
    </w:p>
    <w:p w:rsidR="00A62136" w:rsidRDefault="005C7FD7" w:rsidP="00A62136">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вважати кандидатів</w:t>
      </w:r>
      <w:r w:rsidR="00A62136">
        <w:rPr>
          <w:rFonts w:ascii="Times New Roman" w:hAnsi="Times New Roman" w:cs="Times New Roman"/>
          <w:sz w:val="28"/>
          <w:szCs w:val="28"/>
        </w:rPr>
        <w:t>:</w:t>
      </w:r>
      <w:r w:rsidR="003E7B5F">
        <w:rPr>
          <w:rFonts w:ascii="Times New Roman" w:hAnsi="Times New Roman" w:cs="Times New Roman"/>
          <w:sz w:val="28"/>
          <w:szCs w:val="28"/>
        </w:rPr>
        <w:t xml:space="preserve"> </w:t>
      </w:r>
      <w:proofErr w:type="spellStart"/>
      <w:r w:rsidR="00864311">
        <w:rPr>
          <w:rFonts w:ascii="Times New Roman" w:hAnsi="Times New Roman" w:cs="Times New Roman"/>
          <w:sz w:val="28"/>
          <w:szCs w:val="28"/>
        </w:rPr>
        <w:t>Квітченко</w:t>
      </w:r>
      <w:proofErr w:type="spellEnd"/>
      <w:r w:rsidR="00864311">
        <w:rPr>
          <w:rFonts w:ascii="Times New Roman" w:hAnsi="Times New Roman" w:cs="Times New Roman"/>
          <w:sz w:val="28"/>
          <w:szCs w:val="28"/>
        </w:rPr>
        <w:t xml:space="preserve"> Я.О., Марченко Т.І.</w:t>
      </w:r>
      <w:r w:rsidR="00A62136">
        <w:rPr>
          <w:rFonts w:ascii="Times New Roman" w:hAnsi="Times New Roman" w:cs="Times New Roman"/>
          <w:sz w:val="28"/>
          <w:szCs w:val="28"/>
        </w:rPr>
        <w:t xml:space="preserve">  та їх документи такими, що не відповідають умовам проведення конкурсу, оголошеного наказом Голови Державної судової адміністрації України </w:t>
      </w:r>
      <w:r w:rsidR="003E7B5F">
        <w:rPr>
          <w:rFonts w:ascii="Times New Roman" w:hAnsi="Times New Roman" w:cs="Times New Roman"/>
          <w:sz w:val="28"/>
          <w:szCs w:val="28"/>
        </w:rPr>
        <w:t>від 21 травня 2019 року № 486 «</w:t>
      </w:r>
      <w:r w:rsidR="00A62136">
        <w:rPr>
          <w:rFonts w:ascii="Times New Roman" w:hAnsi="Times New Roman" w:cs="Times New Roman"/>
          <w:sz w:val="28"/>
          <w:szCs w:val="28"/>
        </w:rPr>
        <w:t xml:space="preserve">Про оголошення конкурсу на зайняття вакантної посади заступника керівника апарату Вищого антикорупційного суду» </w:t>
      </w:r>
      <w:r w:rsidR="00A62136" w:rsidRPr="00864311">
        <w:rPr>
          <w:rFonts w:ascii="Times New Roman" w:hAnsi="Times New Roman" w:cs="Times New Roman"/>
          <w:sz w:val="28"/>
          <w:szCs w:val="28"/>
        </w:rPr>
        <w:t>у зв′язку з не володінням,</w:t>
      </w:r>
      <w:r w:rsidR="00A62136">
        <w:rPr>
          <w:rFonts w:ascii="Times New Roman" w:hAnsi="Times New Roman" w:cs="Times New Roman"/>
          <w:sz w:val="28"/>
          <w:szCs w:val="28"/>
        </w:rPr>
        <w:t xml:space="preserve"> як кандидат</w:t>
      </w:r>
      <w:r w:rsidR="00887EAC">
        <w:rPr>
          <w:rFonts w:ascii="Times New Roman" w:hAnsi="Times New Roman" w:cs="Times New Roman"/>
          <w:sz w:val="28"/>
          <w:szCs w:val="28"/>
        </w:rPr>
        <w:t>ами</w:t>
      </w:r>
      <w:r w:rsidR="00A62136">
        <w:rPr>
          <w:rFonts w:ascii="Times New Roman" w:hAnsi="Times New Roman" w:cs="Times New Roman"/>
          <w:sz w:val="28"/>
          <w:szCs w:val="28"/>
        </w:rPr>
        <w:t xml:space="preserve"> на зайняття вакантної посади заступника керівника апарату Вищого антикорупційного суду, іноземною мовою, яка є однією з офіційних мов Ради Європи;</w:t>
      </w:r>
    </w:p>
    <w:p w:rsidR="00636257" w:rsidRPr="00636257" w:rsidRDefault="00636257" w:rsidP="00636257">
      <w:pPr>
        <w:pStyle w:val="a4"/>
        <w:rPr>
          <w:rFonts w:ascii="Times New Roman" w:hAnsi="Times New Roman" w:cs="Times New Roman"/>
          <w:sz w:val="28"/>
          <w:szCs w:val="28"/>
        </w:rPr>
      </w:pPr>
    </w:p>
    <w:p w:rsidR="00A62136" w:rsidRDefault="003E7B5F" w:rsidP="00A62136">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вважати кандидата Бондарева О.Б. </w:t>
      </w:r>
      <w:r w:rsidR="00A62136">
        <w:rPr>
          <w:rFonts w:ascii="Times New Roman" w:hAnsi="Times New Roman" w:cs="Times New Roman"/>
          <w:sz w:val="28"/>
          <w:szCs w:val="28"/>
        </w:rPr>
        <w:t xml:space="preserve">та </w:t>
      </w:r>
      <w:r>
        <w:rPr>
          <w:rFonts w:ascii="Times New Roman" w:hAnsi="Times New Roman" w:cs="Times New Roman"/>
          <w:sz w:val="28"/>
          <w:szCs w:val="28"/>
        </w:rPr>
        <w:t>його</w:t>
      </w:r>
      <w:r w:rsidR="00A62136">
        <w:rPr>
          <w:rFonts w:ascii="Times New Roman" w:hAnsi="Times New Roman" w:cs="Times New Roman"/>
          <w:sz w:val="28"/>
          <w:szCs w:val="28"/>
        </w:rPr>
        <w:t xml:space="preserve"> документи такими, що не відповідають умовам проведення конкурсу, оголошеного наказом Голови Державної судової адміністрації України </w:t>
      </w:r>
      <w:r w:rsidR="00A442A3">
        <w:rPr>
          <w:rFonts w:ascii="Times New Roman" w:hAnsi="Times New Roman" w:cs="Times New Roman"/>
          <w:sz w:val="28"/>
          <w:szCs w:val="28"/>
        </w:rPr>
        <w:t>від 21 травня 2019 року № 486 «</w:t>
      </w:r>
      <w:r w:rsidR="00A62136">
        <w:rPr>
          <w:rFonts w:ascii="Times New Roman" w:hAnsi="Times New Roman" w:cs="Times New Roman"/>
          <w:sz w:val="28"/>
          <w:szCs w:val="28"/>
        </w:rPr>
        <w:t xml:space="preserve">Про оголошення конкурсу на зайняття вакантної посади заступника керівника апарату Вищого антикорупційного суду» </w:t>
      </w:r>
      <w:r w:rsidR="00A62136" w:rsidRPr="003E7B5F">
        <w:rPr>
          <w:rFonts w:ascii="Times New Roman" w:hAnsi="Times New Roman" w:cs="Times New Roman"/>
          <w:sz w:val="28"/>
          <w:szCs w:val="28"/>
        </w:rPr>
        <w:t>у зв′язку з відсутністю необхідного досвіду роботи на посадах державної служби категорій «А» чи «Б» або на посадах не нижче керівників структурних підрозділів</w:t>
      </w:r>
      <w:r w:rsidR="00A62136">
        <w:rPr>
          <w:rFonts w:ascii="Times New Roman" w:hAnsi="Times New Roman" w:cs="Times New Roman"/>
          <w:sz w:val="28"/>
          <w:szCs w:val="28"/>
        </w:rPr>
        <w:t xml:space="preserve"> в органах місцевого самоврядування, або досвіду роботи на керівних посадах в системі правосуддя не менше трьох років.</w:t>
      </w:r>
    </w:p>
    <w:p w:rsidR="00A62136" w:rsidRDefault="00A62136" w:rsidP="00A62136">
      <w:pPr>
        <w:pStyle w:val="a4"/>
        <w:spacing w:after="0" w:line="240" w:lineRule="auto"/>
        <w:ind w:left="0"/>
        <w:jc w:val="both"/>
        <w:rPr>
          <w:rFonts w:ascii="Times New Roman" w:hAnsi="Times New Roman" w:cs="Times New Roman"/>
          <w:sz w:val="28"/>
          <w:szCs w:val="28"/>
        </w:rPr>
      </w:pPr>
    </w:p>
    <w:p w:rsidR="00A62136" w:rsidRDefault="00A62136" w:rsidP="00A6213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Голосували:</w:t>
      </w:r>
      <w:r w:rsidRPr="00A62136">
        <w:rPr>
          <w:rFonts w:ascii="Times New Roman" w:hAnsi="Times New Roman" w:cs="Times New Roman"/>
          <w:sz w:val="28"/>
          <w:szCs w:val="28"/>
        </w:rPr>
        <w:t xml:space="preserve"> </w:t>
      </w:r>
      <w:r>
        <w:rPr>
          <w:rFonts w:ascii="Times New Roman" w:hAnsi="Times New Roman" w:cs="Times New Roman"/>
          <w:sz w:val="28"/>
          <w:szCs w:val="28"/>
        </w:rPr>
        <w:t>«за» - одноголосно.</w:t>
      </w:r>
    </w:p>
    <w:p w:rsidR="00A62136" w:rsidRDefault="00A62136" w:rsidP="00A62136">
      <w:pPr>
        <w:pStyle w:val="a4"/>
        <w:spacing w:after="0" w:line="240" w:lineRule="auto"/>
        <w:ind w:left="0"/>
        <w:jc w:val="both"/>
        <w:rPr>
          <w:rFonts w:ascii="Times New Roman" w:hAnsi="Times New Roman" w:cs="Times New Roman"/>
          <w:sz w:val="28"/>
          <w:szCs w:val="28"/>
        </w:rPr>
      </w:pPr>
    </w:p>
    <w:p w:rsidR="00A62136" w:rsidRDefault="00A62136" w:rsidP="00A62136">
      <w:pPr>
        <w:spacing w:after="0" w:line="240" w:lineRule="auto"/>
        <w:jc w:val="both"/>
        <w:rPr>
          <w:rFonts w:ascii="Times New Roman" w:hAnsi="Times New Roman" w:cs="Times New Roman"/>
          <w:sz w:val="28"/>
          <w:szCs w:val="28"/>
        </w:rPr>
      </w:pPr>
      <w:r w:rsidRPr="00A62136">
        <w:rPr>
          <w:rFonts w:ascii="Times New Roman" w:hAnsi="Times New Roman" w:cs="Times New Roman"/>
          <w:b/>
          <w:sz w:val="28"/>
          <w:szCs w:val="28"/>
        </w:rPr>
        <w:t>Вирішили:</w:t>
      </w:r>
      <w:r>
        <w:rPr>
          <w:rFonts w:ascii="Times New Roman" w:hAnsi="Times New Roman" w:cs="Times New Roman"/>
          <w:sz w:val="28"/>
          <w:szCs w:val="28"/>
        </w:rPr>
        <w:t xml:space="preserve"> затвердити пропозиції комітету з питань відбору кандидатів </w:t>
      </w:r>
      <w:r w:rsidR="00F147DC">
        <w:rPr>
          <w:rFonts w:ascii="Times New Roman" w:hAnsi="Times New Roman" w:cs="Times New Roman"/>
          <w:sz w:val="28"/>
          <w:szCs w:val="28"/>
        </w:rPr>
        <w:t>з питань проведення конкурсу</w:t>
      </w:r>
      <w:r>
        <w:rPr>
          <w:rFonts w:ascii="Times New Roman" w:hAnsi="Times New Roman" w:cs="Times New Roman"/>
          <w:sz w:val="28"/>
          <w:szCs w:val="28"/>
        </w:rPr>
        <w:t xml:space="preserve">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A62136" w:rsidRDefault="00A62136" w:rsidP="00A62136">
      <w:pPr>
        <w:pStyle w:val="a4"/>
        <w:spacing w:after="0" w:line="240" w:lineRule="auto"/>
        <w:ind w:left="0"/>
        <w:jc w:val="both"/>
        <w:rPr>
          <w:rFonts w:ascii="Times New Roman" w:hAnsi="Times New Roman" w:cs="Times New Roman"/>
          <w:sz w:val="28"/>
          <w:szCs w:val="28"/>
        </w:rPr>
      </w:pPr>
    </w:p>
    <w:p w:rsidR="00A62136" w:rsidRDefault="003E7B5F" w:rsidP="00A62136">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вважати кандидата</w:t>
      </w:r>
      <w:r w:rsidR="00A62136">
        <w:rPr>
          <w:rFonts w:ascii="Times New Roman" w:hAnsi="Times New Roman" w:cs="Times New Roman"/>
          <w:sz w:val="28"/>
          <w:szCs w:val="28"/>
        </w:rPr>
        <w:t xml:space="preserve">  </w:t>
      </w:r>
      <w:proofErr w:type="spellStart"/>
      <w:r>
        <w:rPr>
          <w:rFonts w:ascii="Times New Roman" w:hAnsi="Times New Roman" w:cs="Times New Roman"/>
          <w:sz w:val="28"/>
          <w:szCs w:val="28"/>
        </w:rPr>
        <w:t>Літвінову</w:t>
      </w:r>
      <w:proofErr w:type="spellEnd"/>
      <w:r>
        <w:rPr>
          <w:rFonts w:ascii="Times New Roman" w:hAnsi="Times New Roman" w:cs="Times New Roman"/>
          <w:sz w:val="28"/>
          <w:szCs w:val="28"/>
        </w:rPr>
        <w:t xml:space="preserve"> О.І. </w:t>
      </w:r>
      <w:r w:rsidR="00A62136">
        <w:rPr>
          <w:rFonts w:ascii="Times New Roman" w:hAnsi="Times New Roman" w:cs="Times New Roman"/>
          <w:sz w:val="28"/>
          <w:szCs w:val="28"/>
        </w:rPr>
        <w:t>та ї</w:t>
      </w:r>
      <w:r>
        <w:rPr>
          <w:rFonts w:ascii="Times New Roman" w:hAnsi="Times New Roman" w:cs="Times New Roman"/>
          <w:sz w:val="28"/>
          <w:szCs w:val="28"/>
        </w:rPr>
        <w:t>ї</w:t>
      </w:r>
      <w:r w:rsidR="00A62136">
        <w:rPr>
          <w:rFonts w:ascii="Times New Roman" w:hAnsi="Times New Roman" w:cs="Times New Roman"/>
          <w:sz w:val="28"/>
          <w:szCs w:val="28"/>
        </w:rPr>
        <w:t xml:space="preserve"> документи такими, що відповідають умовам проведення конкурсу, оголошеного наказом Голови Державної судової адміністрації України </w:t>
      </w:r>
      <w:r w:rsidR="00636257">
        <w:rPr>
          <w:rFonts w:ascii="Times New Roman" w:hAnsi="Times New Roman" w:cs="Times New Roman"/>
          <w:sz w:val="28"/>
          <w:szCs w:val="28"/>
        </w:rPr>
        <w:t>від 21 травня 2019 року № 486 «</w:t>
      </w:r>
      <w:r w:rsidR="00A62136">
        <w:rPr>
          <w:rFonts w:ascii="Times New Roman" w:hAnsi="Times New Roman" w:cs="Times New Roman"/>
          <w:sz w:val="28"/>
          <w:szCs w:val="28"/>
        </w:rPr>
        <w:t>Про оголошення конкурсу на зайняття вакантної посади заступника керівника апарату Вищого антикорупційного суду»;</w:t>
      </w:r>
    </w:p>
    <w:p w:rsidR="00636257" w:rsidRDefault="00636257" w:rsidP="00636257">
      <w:pPr>
        <w:pStyle w:val="a4"/>
        <w:spacing w:after="0" w:line="240" w:lineRule="auto"/>
        <w:ind w:left="0"/>
        <w:jc w:val="both"/>
        <w:rPr>
          <w:rFonts w:ascii="Times New Roman" w:hAnsi="Times New Roman" w:cs="Times New Roman"/>
          <w:sz w:val="28"/>
          <w:szCs w:val="28"/>
        </w:rPr>
      </w:pPr>
    </w:p>
    <w:p w:rsidR="00A62136" w:rsidRDefault="005C7FD7" w:rsidP="00A62136">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вважати кандидатів</w:t>
      </w:r>
      <w:r w:rsidR="00A62136">
        <w:rPr>
          <w:rFonts w:ascii="Times New Roman" w:hAnsi="Times New Roman" w:cs="Times New Roman"/>
          <w:sz w:val="28"/>
          <w:szCs w:val="28"/>
        </w:rPr>
        <w:t xml:space="preserve">: </w:t>
      </w:r>
      <w:proofErr w:type="spellStart"/>
      <w:r w:rsidR="003E7B5F">
        <w:rPr>
          <w:rFonts w:ascii="Times New Roman" w:hAnsi="Times New Roman" w:cs="Times New Roman"/>
          <w:sz w:val="28"/>
          <w:szCs w:val="28"/>
        </w:rPr>
        <w:t>Квітченко</w:t>
      </w:r>
      <w:proofErr w:type="spellEnd"/>
      <w:r w:rsidR="003E7B5F">
        <w:rPr>
          <w:rFonts w:ascii="Times New Roman" w:hAnsi="Times New Roman" w:cs="Times New Roman"/>
          <w:sz w:val="28"/>
          <w:szCs w:val="28"/>
        </w:rPr>
        <w:t xml:space="preserve"> Я.О., Марченко Т.І.</w:t>
      </w:r>
      <w:r w:rsidR="00A62136">
        <w:rPr>
          <w:rFonts w:ascii="Times New Roman" w:hAnsi="Times New Roman" w:cs="Times New Roman"/>
          <w:sz w:val="28"/>
          <w:szCs w:val="28"/>
        </w:rPr>
        <w:t xml:space="preserve"> та їх документи такими, що не відповідають умовам проведення конкурсу, оголошеного наказом Голови Державної судової адміністрації України </w:t>
      </w:r>
      <w:r w:rsidR="006541E9">
        <w:rPr>
          <w:rFonts w:ascii="Times New Roman" w:hAnsi="Times New Roman" w:cs="Times New Roman"/>
          <w:sz w:val="28"/>
          <w:szCs w:val="28"/>
        </w:rPr>
        <w:t>від 21 травня 2019 року № 486 «</w:t>
      </w:r>
      <w:r w:rsidR="00A62136">
        <w:rPr>
          <w:rFonts w:ascii="Times New Roman" w:hAnsi="Times New Roman" w:cs="Times New Roman"/>
          <w:sz w:val="28"/>
          <w:szCs w:val="28"/>
        </w:rPr>
        <w:t>Про оголошення конкурсу на зайняття вакантної посади заступника керівника апарату Вищого антикорупційного суду» у зв′язку з не володінням, як кандидат</w:t>
      </w:r>
      <w:r w:rsidR="006541E9">
        <w:rPr>
          <w:rFonts w:ascii="Times New Roman" w:hAnsi="Times New Roman" w:cs="Times New Roman"/>
          <w:sz w:val="28"/>
          <w:szCs w:val="28"/>
        </w:rPr>
        <w:t>ами</w:t>
      </w:r>
      <w:r w:rsidR="00A62136">
        <w:rPr>
          <w:rFonts w:ascii="Times New Roman" w:hAnsi="Times New Roman" w:cs="Times New Roman"/>
          <w:sz w:val="28"/>
          <w:szCs w:val="28"/>
        </w:rPr>
        <w:t xml:space="preserve"> на зайняття вакантної посади заступника керівника апарату Вищого антикорупційного суду, іноземною мовою, яка є однією з офіційних мов Ради Європи;</w:t>
      </w:r>
    </w:p>
    <w:p w:rsidR="00636257" w:rsidRPr="00636257" w:rsidRDefault="00636257" w:rsidP="00636257">
      <w:pPr>
        <w:pStyle w:val="a4"/>
        <w:rPr>
          <w:rFonts w:ascii="Times New Roman" w:hAnsi="Times New Roman" w:cs="Times New Roman"/>
          <w:sz w:val="28"/>
          <w:szCs w:val="28"/>
        </w:rPr>
      </w:pPr>
    </w:p>
    <w:p w:rsidR="00A62136" w:rsidRDefault="00A62136" w:rsidP="00A62136">
      <w:pPr>
        <w:pStyle w:val="a4"/>
        <w:numPr>
          <w:ilvl w:val="0"/>
          <w:numId w:val="1"/>
        </w:numPr>
        <w:spacing w:after="0" w:line="240" w:lineRule="auto"/>
        <w:ind w:left="0" w:firstLine="0"/>
        <w:jc w:val="both"/>
        <w:rPr>
          <w:rFonts w:ascii="Times New Roman" w:hAnsi="Times New Roman" w:cs="Times New Roman"/>
          <w:sz w:val="28"/>
          <w:szCs w:val="28"/>
        </w:rPr>
      </w:pPr>
      <w:r w:rsidRPr="00A62136">
        <w:rPr>
          <w:rFonts w:ascii="Times New Roman" w:hAnsi="Times New Roman" w:cs="Times New Roman"/>
          <w:sz w:val="28"/>
          <w:szCs w:val="28"/>
        </w:rPr>
        <w:t>вважати кандидат</w:t>
      </w:r>
      <w:r w:rsidR="003E7B5F">
        <w:rPr>
          <w:rFonts w:ascii="Times New Roman" w:hAnsi="Times New Roman" w:cs="Times New Roman"/>
          <w:sz w:val="28"/>
          <w:szCs w:val="28"/>
        </w:rPr>
        <w:t>а Бондарева О.Б.</w:t>
      </w:r>
      <w:r>
        <w:rPr>
          <w:rFonts w:ascii="Times New Roman" w:hAnsi="Times New Roman" w:cs="Times New Roman"/>
          <w:sz w:val="28"/>
          <w:szCs w:val="28"/>
        </w:rPr>
        <w:t xml:space="preserve"> та </w:t>
      </w:r>
      <w:r w:rsidR="003E7B5F">
        <w:rPr>
          <w:rFonts w:ascii="Times New Roman" w:hAnsi="Times New Roman" w:cs="Times New Roman"/>
          <w:sz w:val="28"/>
          <w:szCs w:val="28"/>
        </w:rPr>
        <w:t>його</w:t>
      </w:r>
      <w:r>
        <w:rPr>
          <w:rFonts w:ascii="Times New Roman" w:hAnsi="Times New Roman" w:cs="Times New Roman"/>
          <w:sz w:val="28"/>
          <w:szCs w:val="28"/>
        </w:rPr>
        <w:t xml:space="preserve"> документи такими, що не відповідають умовам проведення конкурсу, оголошеного наказом Голови Державної судової адміністрації України </w:t>
      </w:r>
      <w:r w:rsidR="00A442A3">
        <w:rPr>
          <w:rFonts w:ascii="Times New Roman" w:hAnsi="Times New Roman" w:cs="Times New Roman"/>
          <w:sz w:val="28"/>
          <w:szCs w:val="28"/>
        </w:rPr>
        <w:t>від 21 травня 2019 року №</w:t>
      </w:r>
      <w:r w:rsidR="006541E9">
        <w:rPr>
          <w:rFonts w:ascii="Times New Roman" w:hAnsi="Times New Roman" w:cs="Times New Roman"/>
          <w:sz w:val="28"/>
          <w:szCs w:val="28"/>
        </w:rPr>
        <w:t>486 «</w:t>
      </w:r>
      <w:r>
        <w:rPr>
          <w:rFonts w:ascii="Times New Roman" w:hAnsi="Times New Roman" w:cs="Times New Roman"/>
          <w:sz w:val="28"/>
          <w:szCs w:val="28"/>
        </w:rPr>
        <w:t>Про оголошення конкурсу на зайняття вакантної посади заступника керівника апарату Вищого антикорупційного суду» у зв′язку з відсутністю необхідного досвіду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досвіду роботи на керівних посадах в системі правосуддя не менше трьох років.</w:t>
      </w:r>
    </w:p>
    <w:p w:rsidR="00F07A05" w:rsidRDefault="00F07A05" w:rsidP="0019203E">
      <w:pPr>
        <w:spacing w:after="0" w:line="240" w:lineRule="auto"/>
        <w:jc w:val="both"/>
        <w:rPr>
          <w:rFonts w:ascii="Times New Roman" w:hAnsi="Times New Roman" w:cs="Times New Roman"/>
          <w:sz w:val="28"/>
          <w:szCs w:val="28"/>
        </w:rPr>
      </w:pPr>
    </w:p>
    <w:p w:rsidR="00F147DC" w:rsidRDefault="00F147DC" w:rsidP="00F147DC">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sidR="003E7B5F">
        <w:rPr>
          <w:rFonts w:ascii="Times New Roman" w:hAnsi="Times New Roman" w:cs="Times New Roman"/>
          <w:sz w:val="28"/>
          <w:szCs w:val="28"/>
        </w:rPr>
        <w:t>Суховий</w:t>
      </w:r>
      <w:proofErr w:type="spellEnd"/>
      <w:r w:rsidR="003E7B5F">
        <w:rPr>
          <w:rFonts w:ascii="Times New Roman" w:hAnsi="Times New Roman" w:cs="Times New Roman"/>
          <w:sz w:val="28"/>
          <w:szCs w:val="28"/>
        </w:rPr>
        <w:t xml:space="preserve"> В.Г.</w:t>
      </w:r>
      <w:r>
        <w:rPr>
          <w:rFonts w:ascii="Times New Roman" w:hAnsi="Times New Roman" w:cs="Times New Roman"/>
          <w:sz w:val="28"/>
          <w:szCs w:val="28"/>
        </w:rPr>
        <w:t xml:space="preserve"> запропонував затвердити пропозиції комітету з питань відбору кандидатів з питань проведення конкурсу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A62136" w:rsidRDefault="00A62136" w:rsidP="0019203E">
      <w:pPr>
        <w:spacing w:after="0" w:line="240" w:lineRule="auto"/>
        <w:jc w:val="both"/>
        <w:rPr>
          <w:rFonts w:ascii="Times New Roman" w:hAnsi="Times New Roman" w:cs="Times New Roman"/>
          <w:sz w:val="28"/>
          <w:szCs w:val="28"/>
        </w:rPr>
      </w:pPr>
    </w:p>
    <w:p w:rsidR="00F147DC" w:rsidRDefault="003E7B5F" w:rsidP="00F147DC">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кандидата </w:t>
      </w:r>
      <w:proofErr w:type="spellStart"/>
      <w:r>
        <w:rPr>
          <w:rFonts w:ascii="Times New Roman" w:hAnsi="Times New Roman" w:cs="Times New Roman"/>
          <w:sz w:val="28"/>
          <w:szCs w:val="28"/>
        </w:rPr>
        <w:t>Літвінову</w:t>
      </w:r>
      <w:proofErr w:type="spellEnd"/>
      <w:r>
        <w:rPr>
          <w:rFonts w:ascii="Times New Roman" w:hAnsi="Times New Roman" w:cs="Times New Roman"/>
          <w:sz w:val="28"/>
          <w:szCs w:val="28"/>
        </w:rPr>
        <w:t xml:space="preserve"> О.І.</w:t>
      </w:r>
      <w:r w:rsidR="00F147DC">
        <w:rPr>
          <w:rFonts w:ascii="Times New Roman" w:hAnsi="Times New Roman" w:cs="Times New Roman"/>
          <w:sz w:val="28"/>
          <w:szCs w:val="28"/>
        </w:rPr>
        <w:t xml:space="preserve"> допустити до тестування на знання законодавства;</w:t>
      </w:r>
    </w:p>
    <w:p w:rsidR="00F147DC" w:rsidRDefault="00F147DC" w:rsidP="00F147DC">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кандидатів: </w:t>
      </w:r>
      <w:r w:rsidR="003E7B5F">
        <w:rPr>
          <w:rFonts w:ascii="Times New Roman" w:hAnsi="Times New Roman" w:cs="Times New Roman"/>
          <w:sz w:val="28"/>
          <w:szCs w:val="28"/>
        </w:rPr>
        <w:t xml:space="preserve">Марченко О.І., </w:t>
      </w:r>
      <w:proofErr w:type="spellStart"/>
      <w:r w:rsidR="003E7B5F">
        <w:rPr>
          <w:rFonts w:ascii="Times New Roman" w:hAnsi="Times New Roman" w:cs="Times New Roman"/>
          <w:sz w:val="28"/>
          <w:szCs w:val="28"/>
        </w:rPr>
        <w:t>Квітченко</w:t>
      </w:r>
      <w:proofErr w:type="spellEnd"/>
      <w:r w:rsidR="003E7B5F">
        <w:rPr>
          <w:rFonts w:ascii="Times New Roman" w:hAnsi="Times New Roman" w:cs="Times New Roman"/>
          <w:sz w:val="28"/>
          <w:szCs w:val="28"/>
        </w:rPr>
        <w:t xml:space="preserve"> Я.О., Бондарева О.Б.</w:t>
      </w:r>
      <w:r>
        <w:rPr>
          <w:rFonts w:ascii="Times New Roman" w:hAnsi="Times New Roman" w:cs="Times New Roman"/>
          <w:sz w:val="28"/>
          <w:szCs w:val="28"/>
        </w:rPr>
        <w:t xml:space="preserve"> не допустити до тестування на знання законодавства та вважати їх такими, що не пройшли конкурс на зайняття вакантної посади заступника керівника апарату Вищого антикорупційного суду.</w:t>
      </w:r>
    </w:p>
    <w:p w:rsidR="00F147DC" w:rsidRDefault="00F147DC" w:rsidP="00F147DC">
      <w:pPr>
        <w:pStyle w:val="a4"/>
        <w:spacing w:after="0" w:line="240" w:lineRule="auto"/>
        <w:ind w:left="0"/>
        <w:jc w:val="both"/>
        <w:rPr>
          <w:rFonts w:ascii="Times New Roman" w:hAnsi="Times New Roman" w:cs="Times New Roman"/>
          <w:sz w:val="28"/>
          <w:szCs w:val="28"/>
        </w:rPr>
      </w:pPr>
    </w:p>
    <w:p w:rsidR="00F147DC" w:rsidRDefault="00F147DC" w:rsidP="00F147D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Голосували:</w:t>
      </w:r>
      <w:r w:rsidRPr="00A62136">
        <w:rPr>
          <w:rFonts w:ascii="Times New Roman" w:hAnsi="Times New Roman" w:cs="Times New Roman"/>
          <w:sz w:val="28"/>
          <w:szCs w:val="28"/>
        </w:rPr>
        <w:t xml:space="preserve"> </w:t>
      </w:r>
      <w:r>
        <w:rPr>
          <w:rFonts w:ascii="Times New Roman" w:hAnsi="Times New Roman" w:cs="Times New Roman"/>
          <w:sz w:val="28"/>
          <w:szCs w:val="28"/>
        </w:rPr>
        <w:t>«за» - одноголосно.</w:t>
      </w:r>
    </w:p>
    <w:p w:rsidR="00F147DC" w:rsidRDefault="00F147DC" w:rsidP="00F147DC">
      <w:pPr>
        <w:pStyle w:val="a4"/>
        <w:spacing w:after="0" w:line="240" w:lineRule="auto"/>
        <w:ind w:left="0"/>
        <w:jc w:val="both"/>
        <w:rPr>
          <w:rFonts w:ascii="Times New Roman" w:hAnsi="Times New Roman" w:cs="Times New Roman"/>
          <w:sz w:val="28"/>
          <w:szCs w:val="28"/>
        </w:rPr>
      </w:pPr>
    </w:p>
    <w:p w:rsidR="00F147DC" w:rsidRDefault="00F147DC" w:rsidP="00F147DC">
      <w:pPr>
        <w:spacing w:after="0" w:line="240" w:lineRule="auto"/>
        <w:jc w:val="both"/>
        <w:rPr>
          <w:rFonts w:ascii="Times New Roman" w:hAnsi="Times New Roman" w:cs="Times New Roman"/>
          <w:sz w:val="28"/>
          <w:szCs w:val="28"/>
        </w:rPr>
      </w:pPr>
      <w:r w:rsidRPr="00A62136">
        <w:rPr>
          <w:rFonts w:ascii="Times New Roman" w:hAnsi="Times New Roman" w:cs="Times New Roman"/>
          <w:b/>
          <w:sz w:val="28"/>
          <w:szCs w:val="28"/>
        </w:rPr>
        <w:t>Вирішили:</w:t>
      </w:r>
      <w:r>
        <w:rPr>
          <w:rFonts w:ascii="Times New Roman" w:hAnsi="Times New Roman" w:cs="Times New Roman"/>
          <w:b/>
          <w:sz w:val="28"/>
          <w:szCs w:val="28"/>
        </w:rPr>
        <w:t xml:space="preserve"> </w:t>
      </w:r>
      <w:r>
        <w:rPr>
          <w:rFonts w:ascii="Times New Roman" w:hAnsi="Times New Roman" w:cs="Times New Roman"/>
          <w:sz w:val="28"/>
          <w:szCs w:val="28"/>
        </w:rPr>
        <w:t>затвердити пропозиції комітету з питань відбору кандидатів з питань проведення конкурсу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F147DC" w:rsidRDefault="00F147DC" w:rsidP="00F147DC">
      <w:pPr>
        <w:spacing w:after="0" w:line="240" w:lineRule="auto"/>
        <w:jc w:val="both"/>
        <w:rPr>
          <w:rFonts w:ascii="Times New Roman" w:hAnsi="Times New Roman" w:cs="Times New Roman"/>
          <w:sz w:val="28"/>
          <w:szCs w:val="28"/>
        </w:rPr>
      </w:pPr>
    </w:p>
    <w:p w:rsidR="00F147DC" w:rsidRDefault="003E7B5F" w:rsidP="00F147DC">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кандидата </w:t>
      </w:r>
      <w:proofErr w:type="spellStart"/>
      <w:r>
        <w:rPr>
          <w:rFonts w:ascii="Times New Roman" w:hAnsi="Times New Roman" w:cs="Times New Roman"/>
          <w:sz w:val="28"/>
          <w:szCs w:val="28"/>
        </w:rPr>
        <w:t>Літвінову</w:t>
      </w:r>
      <w:proofErr w:type="spellEnd"/>
      <w:r>
        <w:rPr>
          <w:rFonts w:ascii="Times New Roman" w:hAnsi="Times New Roman" w:cs="Times New Roman"/>
          <w:sz w:val="28"/>
          <w:szCs w:val="28"/>
        </w:rPr>
        <w:t xml:space="preserve"> О.І. </w:t>
      </w:r>
      <w:r w:rsidR="00F147DC">
        <w:rPr>
          <w:rFonts w:ascii="Times New Roman" w:hAnsi="Times New Roman" w:cs="Times New Roman"/>
          <w:sz w:val="28"/>
          <w:szCs w:val="28"/>
        </w:rPr>
        <w:t>допустити до тестування на знання законодавства;</w:t>
      </w:r>
    </w:p>
    <w:p w:rsidR="00F147DC" w:rsidRDefault="00F147DC" w:rsidP="00F147DC">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кандидатів:</w:t>
      </w:r>
      <w:r w:rsidR="003E7B5F">
        <w:rPr>
          <w:rFonts w:ascii="Times New Roman" w:hAnsi="Times New Roman" w:cs="Times New Roman"/>
          <w:sz w:val="28"/>
          <w:szCs w:val="28"/>
        </w:rPr>
        <w:t xml:space="preserve"> Марченко Т.І., </w:t>
      </w:r>
      <w:proofErr w:type="spellStart"/>
      <w:r w:rsidR="003E7B5F">
        <w:rPr>
          <w:rFonts w:ascii="Times New Roman" w:hAnsi="Times New Roman" w:cs="Times New Roman"/>
          <w:sz w:val="28"/>
          <w:szCs w:val="28"/>
        </w:rPr>
        <w:t>Квітченко</w:t>
      </w:r>
      <w:proofErr w:type="spellEnd"/>
      <w:r w:rsidR="003E7B5F">
        <w:rPr>
          <w:rFonts w:ascii="Times New Roman" w:hAnsi="Times New Roman" w:cs="Times New Roman"/>
          <w:sz w:val="28"/>
          <w:szCs w:val="28"/>
        </w:rPr>
        <w:t xml:space="preserve"> Я.О., Бондарева О.Б.</w:t>
      </w:r>
      <w:r>
        <w:rPr>
          <w:rFonts w:ascii="Times New Roman" w:hAnsi="Times New Roman" w:cs="Times New Roman"/>
          <w:sz w:val="28"/>
          <w:szCs w:val="28"/>
        </w:rPr>
        <w:t xml:space="preserve">  не допустити до тестування на знання законодавства та вважати їх такими, що не пройшли конкурс на зайняття вакантної посади заступника керівника апарату Вищого антикорупційного суду.</w:t>
      </w:r>
    </w:p>
    <w:p w:rsidR="00F147DC" w:rsidRDefault="00F147DC" w:rsidP="00F147DC">
      <w:pPr>
        <w:spacing w:after="0" w:line="240" w:lineRule="auto"/>
        <w:jc w:val="both"/>
        <w:rPr>
          <w:rFonts w:ascii="Times New Roman" w:hAnsi="Times New Roman" w:cs="Times New Roman"/>
          <w:sz w:val="28"/>
          <w:szCs w:val="28"/>
        </w:rPr>
      </w:pPr>
    </w:p>
    <w:p w:rsidR="00F147DC" w:rsidRDefault="00F147DC" w:rsidP="00F147DC">
      <w:pPr>
        <w:spacing w:after="0" w:line="240" w:lineRule="auto"/>
        <w:jc w:val="both"/>
        <w:rPr>
          <w:rFonts w:ascii="Times New Roman" w:hAnsi="Times New Roman" w:cs="Times New Roman"/>
          <w:b/>
          <w:sz w:val="28"/>
          <w:szCs w:val="28"/>
          <w:u w:val="single"/>
        </w:rPr>
      </w:pPr>
      <w:r w:rsidRPr="004E7CF9">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П′ЯТ</w:t>
      </w:r>
      <w:r w:rsidRPr="004E7CF9">
        <w:rPr>
          <w:rFonts w:ascii="Times New Roman" w:hAnsi="Times New Roman" w:cs="Times New Roman"/>
          <w:b/>
          <w:sz w:val="28"/>
          <w:szCs w:val="28"/>
          <w:u w:val="single"/>
        </w:rPr>
        <w:t>ОМУ ПУНКТУ ПОРЯДКУ ДЕННОГО:</w:t>
      </w:r>
    </w:p>
    <w:p w:rsidR="00344C34" w:rsidRDefault="00344C34" w:rsidP="00F147DC">
      <w:pPr>
        <w:spacing w:after="0" w:line="240" w:lineRule="auto"/>
        <w:jc w:val="both"/>
        <w:rPr>
          <w:rFonts w:ascii="Times New Roman" w:hAnsi="Times New Roman" w:cs="Times New Roman"/>
          <w:b/>
          <w:sz w:val="28"/>
          <w:szCs w:val="28"/>
          <w:u w:val="single"/>
        </w:rPr>
      </w:pPr>
    </w:p>
    <w:p w:rsidR="00C673BC" w:rsidRDefault="00C673BC" w:rsidP="00F147DC">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Слухали: </w:t>
      </w:r>
      <w:r>
        <w:rPr>
          <w:rFonts w:ascii="Times New Roman" w:hAnsi="Times New Roman" w:cs="Times New Roman"/>
          <w:sz w:val="28"/>
          <w:szCs w:val="28"/>
        </w:rPr>
        <w:t xml:space="preserve">головуючий </w:t>
      </w:r>
      <w:proofErr w:type="spellStart"/>
      <w:r w:rsidR="00D12387">
        <w:rPr>
          <w:rFonts w:ascii="Times New Roman" w:hAnsi="Times New Roman" w:cs="Times New Roman"/>
          <w:sz w:val="28"/>
          <w:szCs w:val="28"/>
        </w:rPr>
        <w:t>Суховий</w:t>
      </w:r>
      <w:proofErr w:type="spellEnd"/>
      <w:r w:rsidR="00D12387">
        <w:rPr>
          <w:rFonts w:ascii="Times New Roman" w:hAnsi="Times New Roman" w:cs="Times New Roman"/>
          <w:sz w:val="28"/>
          <w:szCs w:val="28"/>
        </w:rPr>
        <w:t xml:space="preserve"> В.Г. </w:t>
      </w:r>
      <w:r>
        <w:rPr>
          <w:rFonts w:ascii="Times New Roman" w:hAnsi="Times New Roman" w:cs="Times New Roman"/>
          <w:sz w:val="28"/>
          <w:szCs w:val="28"/>
        </w:rPr>
        <w:t>повідомив кандидат</w:t>
      </w:r>
      <w:r w:rsidR="003E5BD5">
        <w:rPr>
          <w:rFonts w:ascii="Times New Roman" w:hAnsi="Times New Roman" w:cs="Times New Roman"/>
          <w:sz w:val="28"/>
          <w:szCs w:val="28"/>
        </w:rPr>
        <w:t xml:space="preserve">а про те, що питання для </w:t>
      </w:r>
      <w:r>
        <w:rPr>
          <w:rFonts w:ascii="Times New Roman" w:hAnsi="Times New Roman" w:cs="Times New Roman"/>
          <w:sz w:val="28"/>
          <w:szCs w:val="28"/>
        </w:rPr>
        <w:t xml:space="preserve"> учасника тестування обираються автоматично з переліку питань на сайті </w:t>
      </w:r>
      <w:proofErr w:type="spellStart"/>
      <w:r>
        <w:rPr>
          <w:rFonts w:ascii="Times New Roman" w:hAnsi="Times New Roman" w:cs="Times New Roman"/>
          <w:sz w:val="28"/>
          <w:szCs w:val="28"/>
        </w:rPr>
        <w:t>Нацдержслужби</w:t>
      </w:r>
      <w:proofErr w:type="spellEnd"/>
      <w:r>
        <w:rPr>
          <w:rFonts w:ascii="Times New Roman" w:hAnsi="Times New Roman" w:cs="Times New Roman"/>
          <w:sz w:val="28"/>
          <w:szCs w:val="28"/>
        </w:rPr>
        <w:t xml:space="preserve">. Доступ до системи тестування надається за наданими </w:t>
      </w:r>
      <w:proofErr w:type="spellStart"/>
      <w:r>
        <w:rPr>
          <w:rFonts w:ascii="Times New Roman" w:hAnsi="Times New Roman" w:cs="Times New Roman"/>
          <w:sz w:val="28"/>
          <w:szCs w:val="28"/>
        </w:rPr>
        <w:t>Нацдержслужбою</w:t>
      </w:r>
      <w:proofErr w:type="spellEnd"/>
      <w:r>
        <w:rPr>
          <w:rFonts w:ascii="Times New Roman" w:hAnsi="Times New Roman" w:cs="Times New Roman"/>
          <w:sz w:val="28"/>
          <w:szCs w:val="28"/>
        </w:rPr>
        <w:t xml:space="preserve"> логінами та паролями.</w:t>
      </w:r>
    </w:p>
    <w:p w:rsidR="00C673BC" w:rsidRDefault="00C673BC" w:rsidP="00F147DC">
      <w:pPr>
        <w:spacing w:after="0" w:line="240" w:lineRule="auto"/>
        <w:jc w:val="both"/>
        <w:rPr>
          <w:rFonts w:ascii="Times New Roman" w:hAnsi="Times New Roman" w:cs="Times New Roman"/>
          <w:sz w:val="28"/>
          <w:szCs w:val="28"/>
        </w:rPr>
      </w:pPr>
    </w:p>
    <w:p w:rsidR="00C673BC" w:rsidRDefault="00C673BC" w:rsidP="00F147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Після закінчення часу, відведеного на складання тестування для  кандидат</w:t>
      </w:r>
      <w:r w:rsidR="003E5BD5">
        <w:rPr>
          <w:rFonts w:ascii="Times New Roman" w:hAnsi="Times New Roman" w:cs="Times New Roman"/>
          <w:sz w:val="28"/>
          <w:szCs w:val="28"/>
        </w:rPr>
        <w:t>а</w:t>
      </w:r>
      <w:r>
        <w:rPr>
          <w:rFonts w:ascii="Times New Roman" w:hAnsi="Times New Roman" w:cs="Times New Roman"/>
          <w:sz w:val="28"/>
          <w:szCs w:val="28"/>
        </w:rPr>
        <w:t>, програмним забезпеченням проведено автоматичне визначення результатів тестування.</w:t>
      </w:r>
    </w:p>
    <w:p w:rsidR="00D65BF1" w:rsidRPr="00E414EC" w:rsidRDefault="00D65BF1" w:rsidP="00F147DC">
      <w:pPr>
        <w:spacing w:after="0" w:line="240" w:lineRule="auto"/>
        <w:jc w:val="both"/>
        <w:rPr>
          <w:rFonts w:ascii="Times New Roman" w:hAnsi="Times New Roman" w:cs="Times New Roman"/>
          <w:i/>
          <w:sz w:val="28"/>
          <w:szCs w:val="28"/>
        </w:rPr>
      </w:pPr>
    </w:p>
    <w:p w:rsidR="00F147DC" w:rsidRPr="00C673BC" w:rsidRDefault="00C673BC" w:rsidP="00F147DC">
      <w:pPr>
        <w:spacing w:after="0" w:line="240" w:lineRule="auto"/>
        <w:jc w:val="both"/>
        <w:rPr>
          <w:rFonts w:ascii="Times New Roman" w:hAnsi="Times New Roman" w:cs="Times New Roman"/>
          <w:b/>
          <w:sz w:val="28"/>
          <w:szCs w:val="28"/>
        </w:rPr>
      </w:pPr>
      <w:r w:rsidRPr="00C673BC">
        <w:rPr>
          <w:rFonts w:ascii="Times New Roman" w:hAnsi="Times New Roman" w:cs="Times New Roman"/>
          <w:b/>
          <w:sz w:val="28"/>
          <w:szCs w:val="28"/>
        </w:rPr>
        <w:t xml:space="preserve">Слухали:  </w:t>
      </w:r>
      <w:r w:rsidRPr="00C673BC">
        <w:rPr>
          <w:rFonts w:ascii="Times New Roman" w:hAnsi="Times New Roman" w:cs="Times New Roman"/>
          <w:sz w:val="28"/>
          <w:szCs w:val="28"/>
        </w:rPr>
        <w:t xml:space="preserve">головуючий </w:t>
      </w:r>
      <w:proofErr w:type="spellStart"/>
      <w:r w:rsidR="00D12387">
        <w:rPr>
          <w:rFonts w:ascii="Times New Roman" w:hAnsi="Times New Roman" w:cs="Times New Roman"/>
          <w:sz w:val="28"/>
          <w:szCs w:val="28"/>
        </w:rPr>
        <w:t>Суховий</w:t>
      </w:r>
      <w:proofErr w:type="spellEnd"/>
      <w:r w:rsidR="00D12387">
        <w:rPr>
          <w:rFonts w:ascii="Times New Roman" w:hAnsi="Times New Roman" w:cs="Times New Roman"/>
          <w:sz w:val="28"/>
          <w:szCs w:val="28"/>
        </w:rPr>
        <w:t xml:space="preserve"> В.Г. </w:t>
      </w:r>
      <w:r w:rsidRPr="00C673BC">
        <w:rPr>
          <w:rFonts w:ascii="Times New Roman" w:hAnsi="Times New Roman" w:cs="Times New Roman"/>
          <w:sz w:val="28"/>
          <w:szCs w:val="28"/>
        </w:rPr>
        <w:t>повідомив про результати тестування.</w:t>
      </w:r>
    </w:p>
    <w:p w:rsidR="00A80E86" w:rsidRDefault="00A80E86" w:rsidP="00F147DC">
      <w:pPr>
        <w:pStyle w:val="a4"/>
        <w:spacing w:after="0" w:line="240" w:lineRule="auto"/>
        <w:ind w:left="0"/>
        <w:jc w:val="both"/>
        <w:rPr>
          <w:rFonts w:ascii="Times New Roman" w:hAnsi="Times New Roman" w:cs="Times New Roman"/>
          <w:sz w:val="28"/>
          <w:szCs w:val="28"/>
        </w:rPr>
      </w:pPr>
    </w:p>
    <w:p w:rsidR="00C673BC" w:rsidRDefault="00C673BC" w:rsidP="00C673BC">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Результати тестування кандидат</w:t>
      </w:r>
      <w:r w:rsidR="003E5BD5">
        <w:rPr>
          <w:rFonts w:ascii="Times New Roman" w:hAnsi="Times New Roman" w:cs="Times New Roman"/>
          <w:sz w:val="28"/>
          <w:szCs w:val="28"/>
        </w:rPr>
        <w:t>а</w:t>
      </w:r>
      <w:r>
        <w:rPr>
          <w:rFonts w:ascii="Times New Roman" w:hAnsi="Times New Roman" w:cs="Times New Roman"/>
          <w:sz w:val="28"/>
          <w:szCs w:val="28"/>
        </w:rPr>
        <w:t xml:space="preserve"> на зайняття вакантної посади заступника керівника апарату Вищого антикорупційного суду такі:</w:t>
      </w:r>
    </w:p>
    <w:tbl>
      <w:tblPr>
        <w:tblStyle w:val="a3"/>
        <w:tblW w:w="0" w:type="auto"/>
        <w:tblLook w:val="04A0" w:firstRow="1" w:lastRow="0" w:firstColumn="1" w:lastColumn="0" w:noHBand="0" w:noVBand="1"/>
      </w:tblPr>
      <w:tblGrid>
        <w:gridCol w:w="1271"/>
        <w:gridCol w:w="6237"/>
        <w:gridCol w:w="2121"/>
      </w:tblGrid>
      <w:tr w:rsidR="00C673BC" w:rsidTr="00344C34">
        <w:tc>
          <w:tcPr>
            <w:tcW w:w="1271" w:type="dxa"/>
          </w:tcPr>
          <w:p w:rsidR="00C673BC" w:rsidRPr="00C673BC" w:rsidRDefault="00C673BC" w:rsidP="00C673BC">
            <w:pPr>
              <w:pStyle w:val="a4"/>
              <w:ind w:left="0"/>
              <w:jc w:val="center"/>
              <w:rPr>
                <w:rFonts w:ascii="Times New Roman" w:hAnsi="Times New Roman" w:cs="Times New Roman"/>
                <w:b/>
                <w:sz w:val="28"/>
                <w:szCs w:val="28"/>
              </w:rPr>
            </w:pPr>
            <w:r w:rsidRPr="00C673BC">
              <w:rPr>
                <w:rFonts w:ascii="Times New Roman" w:hAnsi="Times New Roman" w:cs="Times New Roman"/>
                <w:b/>
                <w:sz w:val="28"/>
                <w:szCs w:val="28"/>
              </w:rPr>
              <w:t>№ з/п</w:t>
            </w:r>
          </w:p>
        </w:tc>
        <w:tc>
          <w:tcPr>
            <w:tcW w:w="6237" w:type="dxa"/>
          </w:tcPr>
          <w:p w:rsidR="00C673BC" w:rsidRPr="00C673BC" w:rsidRDefault="00C673BC" w:rsidP="00C673BC">
            <w:pPr>
              <w:pStyle w:val="a4"/>
              <w:ind w:left="0"/>
              <w:jc w:val="center"/>
              <w:rPr>
                <w:rFonts w:ascii="Times New Roman" w:hAnsi="Times New Roman" w:cs="Times New Roman"/>
                <w:b/>
                <w:sz w:val="28"/>
                <w:szCs w:val="28"/>
              </w:rPr>
            </w:pPr>
            <w:r w:rsidRPr="00C673BC">
              <w:rPr>
                <w:rFonts w:ascii="Times New Roman" w:hAnsi="Times New Roman" w:cs="Times New Roman"/>
                <w:b/>
                <w:sz w:val="28"/>
                <w:szCs w:val="28"/>
              </w:rPr>
              <w:t>Прізвище, ім′я та по батькові кандидата</w:t>
            </w:r>
          </w:p>
        </w:tc>
        <w:tc>
          <w:tcPr>
            <w:tcW w:w="2121" w:type="dxa"/>
          </w:tcPr>
          <w:p w:rsidR="00C673BC" w:rsidRPr="00C673BC" w:rsidRDefault="00C673BC" w:rsidP="00C673BC">
            <w:pPr>
              <w:pStyle w:val="a4"/>
              <w:ind w:left="0"/>
              <w:jc w:val="center"/>
              <w:rPr>
                <w:rFonts w:ascii="Times New Roman" w:hAnsi="Times New Roman" w:cs="Times New Roman"/>
                <w:b/>
                <w:sz w:val="28"/>
                <w:szCs w:val="28"/>
              </w:rPr>
            </w:pPr>
            <w:r w:rsidRPr="00C673BC">
              <w:rPr>
                <w:rFonts w:ascii="Times New Roman" w:hAnsi="Times New Roman" w:cs="Times New Roman"/>
                <w:b/>
                <w:sz w:val="28"/>
                <w:szCs w:val="28"/>
              </w:rPr>
              <w:t>Бали</w:t>
            </w:r>
          </w:p>
        </w:tc>
      </w:tr>
      <w:tr w:rsidR="00C673BC" w:rsidTr="00344C34">
        <w:tc>
          <w:tcPr>
            <w:tcW w:w="1271" w:type="dxa"/>
          </w:tcPr>
          <w:p w:rsidR="00C673BC" w:rsidRDefault="00D12063" w:rsidP="00C673BC">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C673BC" w:rsidRDefault="00D12387" w:rsidP="00C673BC">
            <w:pPr>
              <w:pStyle w:val="a4"/>
              <w:ind w:left="0"/>
              <w:jc w:val="both"/>
              <w:rPr>
                <w:rFonts w:ascii="Times New Roman" w:hAnsi="Times New Roman" w:cs="Times New Roman"/>
                <w:sz w:val="28"/>
                <w:szCs w:val="28"/>
              </w:rPr>
            </w:pPr>
            <w:r>
              <w:rPr>
                <w:rFonts w:ascii="Times New Roman" w:hAnsi="Times New Roman" w:cs="Times New Roman"/>
                <w:sz w:val="28"/>
                <w:szCs w:val="28"/>
              </w:rPr>
              <w:t>ЛІТВІНОВА Оксана Іванівна</w:t>
            </w:r>
          </w:p>
        </w:tc>
        <w:tc>
          <w:tcPr>
            <w:tcW w:w="2121" w:type="dxa"/>
          </w:tcPr>
          <w:p w:rsidR="00C673BC" w:rsidRDefault="00D12387" w:rsidP="00D12387">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bl>
    <w:p w:rsidR="00C673BC" w:rsidRDefault="00C673BC" w:rsidP="00C673BC">
      <w:pPr>
        <w:pStyle w:val="a4"/>
        <w:spacing w:after="0" w:line="240" w:lineRule="auto"/>
        <w:ind w:left="0" w:firstLine="708"/>
        <w:jc w:val="both"/>
        <w:rPr>
          <w:rFonts w:ascii="Times New Roman" w:hAnsi="Times New Roman" w:cs="Times New Roman"/>
          <w:sz w:val="28"/>
          <w:szCs w:val="28"/>
        </w:rPr>
      </w:pPr>
    </w:p>
    <w:p w:rsidR="00C673BC" w:rsidRDefault="00C673BC" w:rsidP="00C673BC">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Слухали:  </w:t>
      </w:r>
      <w:r w:rsidRPr="00C673BC">
        <w:rPr>
          <w:rFonts w:ascii="Times New Roman" w:hAnsi="Times New Roman" w:cs="Times New Roman"/>
          <w:sz w:val="28"/>
          <w:szCs w:val="28"/>
        </w:rPr>
        <w:t xml:space="preserve">головуючий </w:t>
      </w:r>
      <w:proofErr w:type="spellStart"/>
      <w:r w:rsidR="00D12387">
        <w:rPr>
          <w:rFonts w:ascii="Times New Roman" w:hAnsi="Times New Roman" w:cs="Times New Roman"/>
          <w:sz w:val="28"/>
          <w:szCs w:val="28"/>
        </w:rPr>
        <w:t>Суховий</w:t>
      </w:r>
      <w:proofErr w:type="spellEnd"/>
      <w:r w:rsidR="00D12387">
        <w:rPr>
          <w:rFonts w:ascii="Times New Roman" w:hAnsi="Times New Roman" w:cs="Times New Roman"/>
          <w:sz w:val="28"/>
          <w:szCs w:val="28"/>
        </w:rPr>
        <w:t xml:space="preserve"> В.Г.</w:t>
      </w:r>
      <w:r>
        <w:rPr>
          <w:rFonts w:ascii="Times New Roman" w:hAnsi="Times New Roman" w:cs="Times New Roman"/>
          <w:sz w:val="28"/>
          <w:szCs w:val="28"/>
        </w:rPr>
        <w:t xml:space="preserve"> за результатами тестування запропонував допустити до розв′язання ситуаційних завдань  кандидат</w:t>
      </w:r>
      <w:r w:rsidR="003E5BD5">
        <w:rPr>
          <w:rFonts w:ascii="Times New Roman" w:hAnsi="Times New Roman" w:cs="Times New Roman"/>
          <w:sz w:val="28"/>
          <w:szCs w:val="28"/>
        </w:rPr>
        <w:t>а</w:t>
      </w:r>
      <w:r>
        <w:rPr>
          <w:rFonts w:ascii="Times New Roman" w:hAnsi="Times New Roman" w:cs="Times New Roman"/>
          <w:sz w:val="28"/>
          <w:szCs w:val="28"/>
        </w:rPr>
        <w:t xml:space="preserve"> на зайняття вакантної посади заступника керівника апара</w:t>
      </w:r>
      <w:r w:rsidR="003E5BD5">
        <w:rPr>
          <w:rFonts w:ascii="Times New Roman" w:hAnsi="Times New Roman" w:cs="Times New Roman"/>
          <w:sz w:val="28"/>
          <w:szCs w:val="28"/>
        </w:rPr>
        <w:t xml:space="preserve">ту Вищого антикорупційного суду </w:t>
      </w:r>
      <w:proofErr w:type="spellStart"/>
      <w:r w:rsidR="00D12387">
        <w:rPr>
          <w:rFonts w:ascii="Times New Roman" w:hAnsi="Times New Roman" w:cs="Times New Roman"/>
          <w:sz w:val="28"/>
          <w:szCs w:val="28"/>
        </w:rPr>
        <w:t>Літвінову</w:t>
      </w:r>
      <w:proofErr w:type="spellEnd"/>
      <w:r w:rsidR="00D12387">
        <w:rPr>
          <w:rFonts w:ascii="Times New Roman" w:hAnsi="Times New Roman" w:cs="Times New Roman"/>
          <w:sz w:val="28"/>
          <w:szCs w:val="28"/>
        </w:rPr>
        <w:t xml:space="preserve"> О</w:t>
      </w:r>
      <w:r w:rsidR="003E5BD5">
        <w:rPr>
          <w:rFonts w:ascii="Times New Roman" w:hAnsi="Times New Roman" w:cs="Times New Roman"/>
          <w:sz w:val="28"/>
          <w:szCs w:val="28"/>
        </w:rPr>
        <w:t xml:space="preserve">ксану </w:t>
      </w:r>
      <w:r w:rsidR="00D12387">
        <w:rPr>
          <w:rFonts w:ascii="Times New Roman" w:hAnsi="Times New Roman" w:cs="Times New Roman"/>
          <w:sz w:val="28"/>
          <w:szCs w:val="28"/>
        </w:rPr>
        <w:t>І</w:t>
      </w:r>
      <w:r w:rsidR="003E5BD5">
        <w:rPr>
          <w:rFonts w:ascii="Times New Roman" w:hAnsi="Times New Roman" w:cs="Times New Roman"/>
          <w:sz w:val="28"/>
          <w:szCs w:val="28"/>
        </w:rPr>
        <w:t>ванівну.</w:t>
      </w:r>
    </w:p>
    <w:p w:rsidR="00636257" w:rsidRDefault="00636257" w:rsidP="00C673BC">
      <w:pPr>
        <w:spacing w:after="0" w:line="240" w:lineRule="auto"/>
        <w:jc w:val="both"/>
        <w:rPr>
          <w:rFonts w:ascii="Times New Roman" w:hAnsi="Times New Roman" w:cs="Times New Roman"/>
          <w:sz w:val="28"/>
          <w:szCs w:val="28"/>
        </w:rPr>
      </w:pPr>
    </w:p>
    <w:p w:rsidR="00C673BC" w:rsidRDefault="00C673BC" w:rsidP="00C67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C673BC" w:rsidRDefault="00C673BC" w:rsidP="00C673BC">
      <w:pPr>
        <w:spacing w:after="0" w:line="240" w:lineRule="auto"/>
        <w:jc w:val="both"/>
        <w:rPr>
          <w:rFonts w:ascii="Times New Roman" w:hAnsi="Times New Roman" w:cs="Times New Roman"/>
          <w:sz w:val="28"/>
          <w:szCs w:val="28"/>
        </w:rPr>
      </w:pPr>
    </w:p>
    <w:p w:rsidR="006765EC" w:rsidRDefault="00C673BC" w:rsidP="00C673BC">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Вирішили: </w:t>
      </w:r>
      <w:r w:rsidRPr="00C673BC">
        <w:rPr>
          <w:rFonts w:ascii="Times New Roman" w:hAnsi="Times New Roman" w:cs="Times New Roman"/>
          <w:sz w:val="28"/>
          <w:szCs w:val="28"/>
        </w:rPr>
        <w:t>допустити до розв′язання ситуаційних</w:t>
      </w:r>
      <w:r>
        <w:rPr>
          <w:rFonts w:ascii="Times New Roman" w:hAnsi="Times New Roman" w:cs="Times New Roman"/>
          <w:sz w:val="28"/>
          <w:szCs w:val="28"/>
        </w:rPr>
        <w:t xml:space="preserve"> завдань кандидат</w:t>
      </w:r>
      <w:r w:rsidR="003E5BD5">
        <w:rPr>
          <w:rFonts w:ascii="Times New Roman" w:hAnsi="Times New Roman" w:cs="Times New Roman"/>
          <w:sz w:val="28"/>
          <w:szCs w:val="28"/>
        </w:rPr>
        <w:t>а</w:t>
      </w:r>
      <w:r>
        <w:rPr>
          <w:rFonts w:ascii="Times New Roman" w:hAnsi="Times New Roman" w:cs="Times New Roman"/>
          <w:sz w:val="28"/>
          <w:szCs w:val="28"/>
        </w:rPr>
        <w:t xml:space="preserve"> на зайняття вакантної посади заступника керівника апарату Вищого антикорупційного суду</w:t>
      </w:r>
      <w:r w:rsidR="00D12387">
        <w:rPr>
          <w:rFonts w:ascii="Times New Roman" w:hAnsi="Times New Roman" w:cs="Times New Roman"/>
          <w:sz w:val="28"/>
          <w:szCs w:val="28"/>
        </w:rPr>
        <w:t xml:space="preserve"> </w:t>
      </w:r>
      <w:proofErr w:type="spellStart"/>
      <w:r w:rsidR="00D12387">
        <w:rPr>
          <w:rFonts w:ascii="Times New Roman" w:hAnsi="Times New Roman" w:cs="Times New Roman"/>
          <w:sz w:val="28"/>
          <w:szCs w:val="28"/>
        </w:rPr>
        <w:t>Літвінову</w:t>
      </w:r>
      <w:proofErr w:type="spellEnd"/>
      <w:r w:rsidR="00D12387">
        <w:rPr>
          <w:rFonts w:ascii="Times New Roman" w:hAnsi="Times New Roman" w:cs="Times New Roman"/>
          <w:sz w:val="28"/>
          <w:szCs w:val="28"/>
        </w:rPr>
        <w:t xml:space="preserve"> О</w:t>
      </w:r>
      <w:r w:rsidR="002446B1">
        <w:rPr>
          <w:rFonts w:ascii="Times New Roman" w:hAnsi="Times New Roman" w:cs="Times New Roman"/>
          <w:sz w:val="28"/>
          <w:szCs w:val="28"/>
        </w:rPr>
        <w:t xml:space="preserve">ксану </w:t>
      </w:r>
      <w:r w:rsidR="00D12387">
        <w:rPr>
          <w:rFonts w:ascii="Times New Roman" w:hAnsi="Times New Roman" w:cs="Times New Roman"/>
          <w:sz w:val="28"/>
          <w:szCs w:val="28"/>
        </w:rPr>
        <w:t>І</w:t>
      </w:r>
      <w:r w:rsidR="002446B1">
        <w:rPr>
          <w:rFonts w:ascii="Times New Roman" w:hAnsi="Times New Roman" w:cs="Times New Roman"/>
          <w:sz w:val="28"/>
          <w:szCs w:val="28"/>
        </w:rPr>
        <w:t>ванівну</w:t>
      </w:r>
      <w:r w:rsidR="00D12387">
        <w:rPr>
          <w:rFonts w:ascii="Times New Roman" w:hAnsi="Times New Roman" w:cs="Times New Roman"/>
          <w:sz w:val="28"/>
          <w:szCs w:val="28"/>
        </w:rPr>
        <w:t>.</w:t>
      </w:r>
    </w:p>
    <w:p w:rsidR="005C7FD7" w:rsidRDefault="005C7FD7" w:rsidP="00C673BC">
      <w:pPr>
        <w:spacing w:after="0" w:line="240" w:lineRule="auto"/>
        <w:jc w:val="both"/>
        <w:rPr>
          <w:rFonts w:ascii="Times New Roman" w:hAnsi="Times New Roman" w:cs="Times New Roman"/>
          <w:sz w:val="28"/>
          <w:szCs w:val="28"/>
        </w:rPr>
      </w:pPr>
    </w:p>
    <w:p w:rsidR="005C7FD7" w:rsidRDefault="005C7FD7" w:rsidP="00C673BC">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Слухали: </w:t>
      </w:r>
      <w:r w:rsidRPr="00C673BC">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вніс пропозицію оголосити перерву у засіданні Комісії.</w:t>
      </w:r>
    </w:p>
    <w:p w:rsidR="005C7FD7" w:rsidRDefault="005C7FD7" w:rsidP="00C673BC">
      <w:pPr>
        <w:spacing w:after="0" w:line="240" w:lineRule="auto"/>
        <w:jc w:val="both"/>
        <w:rPr>
          <w:rFonts w:ascii="Times New Roman" w:hAnsi="Times New Roman" w:cs="Times New Roman"/>
          <w:sz w:val="28"/>
          <w:szCs w:val="28"/>
        </w:rPr>
      </w:pPr>
    </w:p>
    <w:p w:rsidR="005C7FD7" w:rsidRDefault="005C7FD7" w:rsidP="00C673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5C7FD7" w:rsidRDefault="005C7FD7" w:rsidP="00C673BC">
      <w:pPr>
        <w:spacing w:after="0" w:line="240" w:lineRule="auto"/>
        <w:jc w:val="both"/>
        <w:rPr>
          <w:rFonts w:ascii="Times New Roman" w:hAnsi="Times New Roman" w:cs="Times New Roman"/>
          <w:sz w:val="28"/>
          <w:szCs w:val="28"/>
        </w:rPr>
      </w:pPr>
    </w:p>
    <w:p w:rsidR="005C7FD7" w:rsidRDefault="005C7FD7" w:rsidP="00C673BC">
      <w:pPr>
        <w:spacing w:after="0" w:line="240" w:lineRule="auto"/>
        <w:jc w:val="both"/>
        <w:rPr>
          <w:rFonts w:ascii="Times New Roman" w:hAnsi="Times New Roman" w:cs="Times New Roman"/>
          <w:sz w:val="28"/>
          <w:szCs w:val="28"/>
        </w:rPr>
      </w:pPr>
      <w:r w:rsidRPr="005C7FD7">
        <w:rPr>
          <w:rFonts w:ascii="Times New Roman" w:hAnsi="Times New Roman" w:cs="Times New Roman"/>
          <w:b/>
          <w:sz w:val="28"/>
          <w:szCs w:val="28"/>
        </w:rPr>
        <w:t>Вирішили:</w:t>
      </w:r>
      <w:r>
        <w:rPr>
          <w:rFonts w:ascii="Times New Roman" w:hAnsi="Times New Roman" w:cs="Times New Roman"/>
          <w:sz w:val="28"/>
          <w:szCs w:val="28"/>
        </w:rPr>
        <w:t xml:space="preserve"> оголосити перерву у засіданні Комісії.</w:t>
      </w:r>
    </w:p>
    <w:p w:rsidR="00CD767F" w:rsidRDefault="00CD767F" w:rsidP="000C57A2">
      <w:pPr>
        <w:spacing w:after="0" w:line="240" w:lineRule="auto"/>
        <w:jc w:val="both"/>
        <w:rPr>
          <w:rFonts w:ascii="Times New Roman" w:hAnsi="Times New Roman" w:cs="Times New Roman"/>
          <w:b/>
          <w:sz w:val="28"/>
          <w:szCs w:val="28"/>
          <w:u w:val="single"/>
        </w:rPr>
      </w:pPr>
    </w:p>
    <w:p w:rsidR="000C57A2" w:rsidRDefault="000C57A2" w:rsidP="000C57A2">
      <w:pPr>
        <w:spacing w:after="0" w:line="240" w:lineRule="auto"/>
        <w:jc w:val="both"/>
        <w:rPr>
          <w:rFonts w:ascii="Times New Roman" w:hAnsi="Times New Roman" w:cs="Times New Roman"/>
          <w:b/>
          <w:sz w:val="28"/>
          <w:szCs w:val="28"/>
          <w:u w:val="single"/>
        </w:rPr>
      </w:pPr>
      <w:r w:rsidRPr="004E7CF9">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ШОСТ</w:t>
      </w:r>
      <w:r w:rsidRPr="004E7CF9">
        <w:rPr>
          <w:rFonts w:ascii="Times New Roman" w:hAnsi="Times New Roman" w:cs="Times New Roman"/>
          <w:b/>
          <w:sz w:val="28"/>
          <w:szCs w:val="28"/>
          <w:u w:val="single"/>
        </w:rPr>
        <w:t>ОМУ ПУНКТУ ПОРЯДКУ ДЕННОГО:</w:t>
      </w:r>
    </w:p>
    <w:p w:rsidR="003E5BD5" w:rsidRDefault="003E5BD5" w:rsidP="000C57A2">
      <w:pPr>
        <w:spacing w:after="0" w:line="240" w:lineRule="auto"/>
        <w:jc w:val="both"/>
        <w:rPr>
          <w:rFonts w:ascii="Times New Roman" w:hAnsi="Times New Roman" w:cs="Times New Roman"/>
          <w:b/>
          <w:sz w:val="28"/>
          <w:szCs w:val="28"/>
          <w:u w:val="single"/>
        </w:rPr>
      </w:pPr>
    </w:p>
    <w:p w:rsidR="003E5BD5" w:rsidRDefault="003E5BD5" w:rsidP="003E5BD5">
      <w:pPr>
        <w:spacing w:after="0" w:line="240" w:lineRule="auto"/>
        <w:jc w:val="both"/>
        <w:rPr>
          <w:rFonts w:ascii="Times New Roman" w:hAnsi="Times New Roman" w:cs="Times New Roman"/>
          <w:sz w:val="28"/>
          <w:szCs w:val="28"/>
        </w:rPr>
      </w:pPr>
      <w:r w:rsidRPr="00FB619D">
        <w:rPr>
          <w:rFonts w:ascii="Times New Roman" w:hAnsi="Times New Roman" w:cs="Times New Roman"/>
          <w:b/>
          <w:sz w:val="28"/>
          <w:szCs w:val="28"/>
        </w:rPr>
        <w:t xml:space="preserve">Слухали: </w:t>
      </w:r>
      <w:r>
        <w:rPr>
          <w:rFonts w:ascii="Times New Roman" w:hAnsi="Times New Roman" w:cs="Times New Roman"/>
          <w:sz w:val="28"/>
          <w:szCs w:val="28"/>
        </w:rPr>
        <w:t xml:space="preserve">адміністратор Бондаренко Н.В. оголосила про здійснення </w:t>
      </w:r>
      <w:proofErr w:type="spellStart"/>
      <w:r>
        <w:rPr>
          <w:rFonts w:ascii="Times New Roman" w:hAnsi="Times New Roman" w:cs="Times New Roman"/>
          <w:sz w:val="28"/>
          <w:szCs w:val="28"/>
        </w:rPr>
        <w:t>відеофіксації</w:t>
      </w:r>
      <w:proofErr w:type="spellEnd"/>
      <w:r>
        <w:rPr>
          <w:rFonts w:ascii="Times New Roman" w:hAnsi="Times New Roman" w:cs="Times New Roman"/>
          <w:sz w:val="28"/>
          <w:szCs w:val="28"/>
        </w:rPr>
        <w:t xml:space="preserve"> процедури проведення конкурсу з одночасною трансляцією в режимі реального часу.</w:t>
      </w:r>
    </w:p>
    <w:p w:rsidR="00074968" w:rsidRDefault="00074968" w:rsidP="000C57A2">
      <w:pPr>
        <w:spacing w:after="0" w:line="240" w:lineRule="auto"/>
        <w:jc w:val="both"/>
        <w:rPr>
          <w:rFonts w:ascii="Times New Roman" w:hAnsi="Times New Roman" w:cs="Times New Roman"/>
          <w:b/>
          <w:sz w:val="28"/>
          <w:szCs w:val="28"/>
          <w:u w:val="single"/>
        </w:rPr>
      </w:pPr>
    </w:p>
    <w:p w:rsidR="00074968" w:rsidRDefault="00074968" w:rsidP="00074968">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Слухали:  </w:t>
      </w:r>
      <w:r w:rsidRPr="00C673BC">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звернувся з пропозицією до кандидата на зайняття вакантної посади заступника керівника апарату Вищого антикорупційного суду </w:t>
      </w:r>
      <w:proofErr w:type="spellStart"/>
      <w:r>
        <w:rPr>
          <w:rFonts w:ascii="Times New Roman" w:hAnsi="Times New Roman" w:cs="Times New Roman"/>
          <w:sz w:val="28"/>
          <w:szCs w:val="28"/>
        </w:rPr>
        <w:t>Літвінової</w:t>
      </w:r>
      <w:proofErr w:type="spellEnd"/>
      <w:r>
        <w:rPr>
          <w:rFonts w:ascii="Times New Roman" w:hAnsi="Times New Roman" w:cs="Times New Roman"/>
          <w:sz w:val="28"/>
          <w:szCs w:val="28"/>
        </w:rPr>
        <w:t xml:space="preserve"> О.І. щодо участі у розв’язанні ситуаційних питань та співбесід</w:t>
      </w:r>
      <w:r w:rsidR="003E5BD5">
        <w:rPr>
          <w:rFonts w:ascii="Times New Roman" w:hAnsi="Times New Roman" w:cs="Times New Roman"/>
          <w:sz w:val="28"/>
          <w:szCs w:val="28"/>
        </w:rPr>
        <w:t>и</w:t>
      </w:r>
      <w:r>
        <w:rPr>
          <w:rFonts w:ascii="Times New Roman" w:hAnsi="Times New Roman" w:cs="Times New Roman"/>
          <w:sz w:val="28"/>
          <w:szCs w:val="28"/>
        </w:rPr>
        <w:t xml:space="preserve"> 14 червня 2019 року.</w:t>
      </w:r>
    </w:p>
    <w:p w:rsidR="00074968" w:rsidRDefault="00074968" w:rsidP="00074968">
      <w:pPr>
        <w:spacing w:after="0" w:line="240" w:lineRule="auto"/>
        <w:jc w:val="both"/>
        <w:rPr>
          <w:rFonts w:ascii="Times New Roman" w:hAnsi="Times New Roman" w:cs="Times New Roman"/>
          <w:sz w:val="28"/>
          <w:szCs w:val="28"/>
        </w:rPr>
      </w:pPr>
    </w:p>
    <w:p w:rsidR="00074968" w:rsidRDefault="00074968" w:rsidP="00074968">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Слухали:  </w:t>
      </w:r>
      <w:r>
        <w:rPr>
          <w:rFonts w:ascii="Times New Roman" w:hAnsi="Times New Roman" w:cs="Times New Roman"/>
          <w:sz w:val="28"/>
          <w:szCs w:val="28"/>
        </w:rPr>
        <w:t xml:space="preserve">кандидата на зайняття вакантної посади заступника керівника апарату Вищого антикорупційного суду </w:t>
      </w:r>
      <w:proofErr w:type="spellStart"/>
      <w:r>
        <w:rPr>
          <w:rFonts w:ascii="Times New Roman" w:hAnsi="Times New Roman" w:cs="Times New Roman"/>
          <w:sz w:val="28"/>
          <w:szCs w:val="28"/>
        </w:rPr>
        <w:t>Літвінову</w:t>
      </w:r>
      <w:proofErr w:type="spellEnd"/>
      <w:r>
        <w:rPr>
          <w:rFonts w:ascii="Times New Roman" w:hAnsi="Times New Roman" w:cs="Times New Roman"/>
          <w:sz w:val="28"/>
          <w:szCs w:val="28"/>
        </w:rPr>
        <w:t xml:space="preserve"> О.І. щодо участі у розв’язанні ситуаційних питань та співбесід</w:t>
      </w:r>
      <w:r w:rsidR="003E5BD5">
        <w:rPr>
          <w:rFonts w:ascii="Times New Roman" w:hAnsi="Times New Roman" w:cs="Times New Roman"/>
          <w:sz w:val="28"/>
          <w:szCs w:val="28"/>
        </w:rPr>
        <w:t>и</w:t>
      </w:r>
      <w:r>
        <w:rPr>
          <w:rFonts w:ascii="Times New Roman" w:hAnsi="Times New Roman" w:cs="Times New Roman"/>
          <w:sz w:val="28"/>
          <w:szCs w:val="28"/>
        </w:rPr>
        <w:t xml:space="preserve"> 14 червня 2019 року, яка надала згоду щодо проведення </w:t>
      </w:r>
      <w:r w:rsidR="00A928BD">
        <w:rPr>
          <w:rFonts w:ascii="Times New Roman" w:hAnsi="Times New Roman" w:cs="Times New Roman"/>
          <w:sz w:val="28"/>
          <w:szCs w:val="28"/>
        </w:rPr>
        <w:t>ситуаційних завдань та співбесід</w:t>
      </w:r>
      <w:r w:rsidR="003E5BD5">
        <w:rPr>
          <w:rFonts w:ascii="Times New Roman" w:hAnsi="Times New Roman" w:cs="Times New Roman"/>
          <w:sz w:val="28"/>
          <w:szCs w:val="28"/>
        </w:rPr>
        <w:t>и</w:t>
      </w:r>
      <w:r w:rsidR="00A928BD">
        <w:rPr>
          <w:rFonts w:ascii="Times New Roman" w:hAnsi="Times New Roman" w:cs="Times New Roman"/>
          <w:sz w:val="28"/>
          <w:szCs w:val="28"/>
        </w:rPr>
        <w:t xml:space="preserve"> 14 червня 2019 року</w:t>
      </w:r>
      <w:r>
        <w:rPr>
          <w:rFonts w:ascii="Times New Roman" w:hAnsi="Times New Roman" w:cs="Times New Roman"/>
          <w:sz w:val="28"/>
          <w:szCs w:val="28"/>
        </w:rPr>
        <w:t>.</w:t>
      </w:r>
    </w:p>
    <w:p w:rsidR="00A928BD" w:rsidRDefault="00A928BD" w:rsidP="00074968">
      <w:pPr>
        <w:spacing w:after="0" w:line="240" w:lineRule="auto"/>
        <w:jc w:val="both"/>
        <w:rPr>
          <w:rFonts w:ascii="Times New Roman" w:hAnsi="Times New Roman" w:cs="Times New Roman"/>
          <w:sz w:val="28"/>
          <w:szCs w:val="28"/>
        </w:rPr>
      </w:pPr>
    </w:p>
    <w:p w:rsidR="000C57A2" w:rsidRDefault="003E5BD5" w:rsidP="003E5BD5">
      <w:pPr>
        <w:spacing w:after="0" w:line="240" w:lineRule="auto"/>
        <w:jc w:val="both"/>
        <w:rPr>
          <w:rFonts w:ascii="Times New Roman" w:hAnsi="Times New Roman" w:cs="Times New Roman"/>
          <w:sz w:val="28"/>
          <w:szCs w:val="28"/>
        </w:rPr>
      </w:pPr>
      <w:r w:rsidRPr="00967B30">
        <w:rPr>
          <w:rFonts w:ascii="Times New Roman" w:hAnsi="Times New Roman" w:cs="Times New Roman"/>
          <w:b/>
          <w:sz w:val="28"/>
          <w:szCs w:val="28"/>
        </w:rPr>
        <w:t>Слухали:</w:t>
      </w:r>
      <w:r>
        <w:rPr>
          <w:rFonts w:ascii="Times New Roman" w:hAnsi="Times New Roman" w:cs="Times New Roman"/>
          <w:b/>
          <w:sz w:val="28"/>
          <w:szCs w:val="28"/>
        </w:rPr>
        <w:t xml:space="preserve"> </w:t>
      </w:r>
      <w:r>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запропонував кандидату обрати конверт з варіантом ситуаційних завдань.</w:t>
      </w:r>
    </w:p>
    <w:p w:rsidR="003E5BD5" w:rsidRDefault="003E5BD5" w:rsidP="003E5BD5">
      <w:pPr>
        <w:spacing w:after="0" w:line="240" w:lineRule="auto"/>
        <w:jc w:val="both"/>
        <w:rPr>
          <w:rFonts w:ascii="Times New Roman" w:hAnsi="Times New Roman" w:cs="Times New Roman"/>
          <w:sz w:val="28"/>
          <w:szCs w:val="28"/>
        </w:rPr>
      </w:pPr>
    </w:p>
    <w:p w:rsidR="003E5BD5" w:rsidRDefault="003E5BD5" w:rsidP="003E5BD5">
      <w:pPr>
        <w:pStyle w:val="a4"/>
        <w:spacing w:after="0" w:line="240" w:lineRule="auto"/>
        <w:ind w:left="0" w:firstLine="708"/>
        <w:jc w:val="both"/>
        <w:rPr>
          <w:rFonts w:ascii="Times New Roman" w:hAnsi="Times New Roman"/>
          <w:sz w:val="28"/>
          <w:szCs w:val="28"/>
          <w:lang w:val="ru-RU"/>
        </w:rPr>
      </w:pPr>
      <w:r>
        <w:rPr>
          <w:rFonts w:ascii="Times New Roman" w:hAnsi="Times New Roman" w:cs="Times New Roman"/>
          <w:sz w:val="28"/>
          <w:szCs w:val="28"/>
        </w:rPr>
        <w:t xml:space="preserve">Після обрання кандидатом на зайняття </w:t>
      </w:r>
      <w:r w:rsidRPr="008A3C98">
        <w:rPr>
          <w:rFonts w:ascii="Times New Roman" w:hAnsi="Times New Roman"/>
          <w:sz w:val="28"/>
          <w:szCs w:val="28"/>
        </w:rPr>
        <w:t xml:space="preserve">вакантної </w:t>
      </w:r>
      <w:r w:rsidRPr="008A3C98">
        <w:rPr>
          <w:rFonts w:ascii="Times New Roman" w:hAnsi="Times New Roman"/>
          <w:sz w:val="28"/>
          <w:szCs w:val="28"/>
          <w:lang w:val="ru-RU"/>
        </w:rPr>
        <w:t xml:space="preserve">посади </w:t>
      </w:r>
      <w:proofErr w:type="spellStart"/>
      <w:r w:rsidRPr="008A3C98">
        <w:rPr>
          <w:rFonts w:ascii="Times New Roman" w:hAnsi="Times New Roman"/>
          <w:sz w:val="28"/>
          <w:szCs w:val="28"/>
          <w:lang w:val="ru-RU"/>
        </w:rPr>
        <w:t>державної</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служби</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категорії</w:t>
      </w:r>
      <w:proofErr w:type="spellEnd"/>
      <w:r w:rsidRPr="008A3C98">
        <w:rPr>
          <w:rFonts w:ascii="Times New Roman" w:hAnsi="Times New Roman"/>
          <w:sz w:val="28"/>
          <w:szCs w:val="28"/>
          <w:lang w:val="ru-RU"/>
        </w:rPr>
        <w:t xml:space="preserve"> «А» в </w:t>
      </w:r>
      <w:proofErr w:type="spellStart"/>
      <w:r w:rsidRPr="008A3C98">
        <w:rPr>
          <w:rFonts w:ascii="Times New Roman" w:hAnsi="Times New Roman"/>
          <w:sz w:val="28"/>
          <w:szCs w:val="28"/>
          <w:lang w:val="ru-RU"/>
        </w:rPr>
        <w:t>системі</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правосуддя</w:t>
      </w:r>
      <w:proofErr w:type="spellEnd"/>
      <w:r w:rsidRPr="008A3C98">
        <w:rPr>
          <w:rFonts w:ascii="Times New Roman" w:hAnsi="Times New Roman"/>
          <w:sz w:val="28"/>
          <w:szCs w:val="28"/>
          <w:lang w:val="ru-RU"/>
        </w:rPr>
        <w:t xml:space="preserve"> заступника </w:t>
      </w:r>
      <w:proofErr w:type="spellStart"/>
      <w:r w:rsidRPr="008A3C98">
        <w:rPr>
          <w:rFonts w:ascii="Times New Roman" w:hAnsi="Times New Roman"/>
          <w:sz w:val="28"/>
          <w:szCs w:val="28"/>
          <w:lang w:val="ru-RU"/>
        </w:rPr>
        <w:t>керівника</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апарату</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Вищого</w:t>
      </w:r>
      <w:proofErr w:type="spellEnd"/>
      <w:r w:rsidRPr="008A3C98">
        <w:rPr>
          <w:rFonts w:ascii="Times New Roman" w:hAnsi="Times New Roman"/>
          <w:sz w:val="28"/>
          <w:szCs w:val="28"/>
          <w:lang w:val="ru-RU"/>
        </w:rPr>
        <w:t xml:space="preserve"> </w:t>
      </w:r>
      <w:proofErr w:type="spellStart"/>
      <w:r w:rsidRPr="008A3C98">
        <w:rPr>
          <w:rFonts w:ascii="Times New Roman" w:hAnsi="Times New Roman"/>
          <w:sz w:val="28"/>
          <w:szCs w:val="28"/>
          <w:lang w:val="ru-RU"/>
        </w:rPr>
        <w:t>антикорупційного</w:t>
      </w:r>
      <w:proofErr w:type="spellEnd"/>
      <w:r w:rsidRPr="008A3C98">
        <w:rPr>
          <w:rFonts w:ascii="Times New Roman" w:hAnsi="Times New Roman"/>
          <w:sz w:val="28"/>
          <w:szCs w:val="28"/>
          <w:lang w:val="ru-RU"/>
        </w:rPr>
        <w:t xml:space="preserve"> суду</w:t>
      </w:r>
      <w:r>
        <w:rPr>
          <w:rFonts w:ascii="Times New Roman" w:hAnsi="Times New Roman"/>
          <w:sz w:val="28"/>
          <w:szCs w:val="28"/>
          <w:lang w:val="ru-RU"/>
        </w:rPr>
        <w:t xml:space="preserve"> конверта  з </w:t>
      </w:r>
      <w:r w:rsidR="002446B1">
        <w:rPr>
          <w:rFonts w:ascii="Times New Roman" w:hAnsi="Times New Roman"/>
          <w:sz w:val="28"/>
          <w:szCs w:val="28"/>
          <w:lang w:val="ru-RU"/>
        </w:rPr>
        <w:t xml:space="preserve"> </w:t>
      </w:r>
      <w:proofErr w:type="spellStart"/>
      <w:r>
        <w:rPr>
          <w:rFonts w:ascii="Times New Roman" w:hAnsi="Times New Roman"/>
          <w:sz w:val="28"/>
          <w:szCs w:val="28"/>
          <w:lang w:val="ru-RU"/>
        </w:rPr>
        <w:t>варіантом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p>
    <w:p w:rsidR="003E5BD5" w:rsidRDefault="003E5BD5" w:rsidP="003E5BD5">
      <w:pPr>
        <w:spacing w:after="0" w:line="240" w:lineRule="auto"/>
        <w:jc w:val="both"/>
        <w:rPr>
          <w:rFonts w:ascii="Times New Roman" w:hAnsi="Times New Roman"/>
          <w:sz w:val="28"/>
          <w:szCs w:val="28"/>
          <w:lang w:val="ru-RU"/>
        </w:rPr>
      </w:pPr>
    </w:p>
    <w:p w:rsidR="003E5BD5" w:rsidRDefault="003E5BD5" w:rsidP="003E5BD5">
      <w:pPr>
        <w:spacing w:after="0" w:line="240" w:lineRule="auto"/>
        <w:jc w:val="both"/>
        <w:rPr>
          <w:rFonts w:ascii="Times New Roman" w:hAnsi="Times New Roman"/>
          <w:sz w:val="28"/>
          <w:szCs w:val="28"/>
          <w:lang w:val="ru-RU"/>
        </w:rPr>
      </w:pPr>
      <w:proofErr w:type="spellStart"/>
      <w:r w:rsidRPr="00521FC5">
        <w:rPr>
          <w:rFonts w:ascii="Times New Roman" w:hAnsi="Times New Roman"/>
          <w:b/>
          <w:sz w:val="28"/>
          <w:szCs w:val="28"/>
          <w:lang w:val="ru-RU"/>
        </w:rPr>
        <w:t>Слухали</w:t>
      </w:r>
      <w:proofErr w:type="spellEnd"/>
      <w:r w:rsidRPr="00521FC5">
        <w:rPr>
          <w:rFonts w:ascii="Times New Roman" w:hAnsi="Times New Roman"/>
          <w:b/>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адміністратор</w:t>
      </w:r>
      <w:proofErr w:type="spellEnd"/>
      <w:r>
        <w:rPr>
          <w:rFonts w:ascii="Times New Roman" w:hAnsi="Times New Roman"/>
          <w:sz w:val="28"/>
          <w:szCs w:val="28"/>
          <w:lang w:val="ru-RU"/>
        </w:rPr>
        <w:t xml:space="preserve"> Бондаренко Н.В. </w:t>
      </w:r>
      <w:proofErr w:type="spellStart"/>
      <w:r>
        <w:rPr>
          <w:rFonts w:ascii="Times New Roman" w:hAnsi="Times New Roman"/>
          <w:sz w:val="28"/>
          <w:szCs w:val="28"/>
          <w:lang w:val="ru-RU"/>
        </w:rPr>
        <w:t>оголосила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обрав</w:t>
      </w:r>
      <w:proofErr w:type="spellEnd"/>
      <w:r>
        <w:rPr>
          <w:rFonts w:ascii="Times New Roman" w:hAnsi="Times New Roman"/>
          <w:sz w:val="28"/>
          <w:szCs w:val="28"/>
          <w:lang w:val="ru-RU"/>
        </w:rPr>
        <w:t xml:space="preserve"> кандидат для </w:t>
      </w:r>
      <w:proofErr w:type="spellStart"/>
      <w:r>
        <w:rPr>
          <w:rFonts w:ascii="Times New Roman" w:hAnsi="Times New Roman"/>
          <w:sz w:val="28"/>
          <w:szCs w:val="28"/>
          <w:lang w:val="ru-RU"/>
        </w:rPr>
        <w:t>розв</w:t>
      </w:r>
      <w:r>
        <w:rPr>
          <w:rFonts w:ascii="Times New Roman" w:hAnsi="Times New Roman" w:cs="Times New Roman"/>
          <w:sz w:val="28"/>
          <w:szCs w:val="28"/>
          <w:lang w:val="ru-RU"/>
        </w:rPr>
        <w:t>′</w:t>
      </w:r>
      <w:r>
        <w:rPr>
          <w:rFonts w:ascii="Times New Roman" w:hAnsi="Times New Roman"/>
          <w:sz w:val="28"/>
          <w:szCs w:val="28"/>
          <w:lang w:val="ru-RU"/>
        </w:rPr>
        <w:t>язання</w:t>
      </w:r>
      <w:proofErr w:type="spellEnd"/>
      <w:r>
        <w:rPr>
          <w:rFonts w:ascii="Times New Roman" w:hAnsi="Times New Roman"/>
          <w:sz w:val="28"/>
          <w:szCs w:val="28"/>
          <w:lang w:val="ru-RU"/>
        </w:rPr>
        <w:t>.</w:t>
      </w:r>
    </w:p>
    <w:p w:rsidR="003E5BD5" w:rsidRDefault="003E5BD5" w:rsidP="003E5BD5">
      <w:pPr>
        <w:spacing w:after="0" w:line="240" w:lineRule="auto"/>
        <w:jc w:val="both"/>
        <w:rPr>
          <w:rFonts w:ascii="Times New Roman" w:hAnsi="Times New Roman" w:cs="Times New Roman"/>
          <w:sz w:val="28"/>
          <w:szCs w:val="28"/>
        </w:rPr>
      </w:pPr>
    </w:p>
    <w:p w:rsidR="000C57A2" w:rsidRDefault="000C57A2" w:rsidP="000C57A2">
      <w:pPr>
        <w:spacing w:after="0" w:line="240" w:lineRule="auto"/>
        <w:jc w:val="both"/>
        <w:rPr>
          <w:rFonts w:ascii="Times New Roman" w:hAnsi="Times New Roman" w:cs="Times New Roman"/>
          <w:sz w:val="28"/>
          <w:szCs w:val="28"/>
        </w:rPr>
      </w:pPr>
      <w:r w:rsidRPr="00967B30">
        <w:rPr>
          <w:rFonts w:ascii="Times New Roman" w:hAnsi="Times New Roman" w:cs="Times New Roman"/>
          <w:b/>
          <w:sz w:val="28"/>
          <w:szCs w:val="28"/>
        </w:rPr>
        <w:t>Слухали:</w:t>
      </w:r>
      <w:r>
        <w:rPr>
          <w:rFonts w:ascii="Times New Roman" w:hAnsi="Times New Roman" w:cs="Times New Roman"/>
          <w:b/>
          <w:sz w:val="28"/>
          <w:szCs w:val="28"/>
        </w:rPr>
        <w:t xml:space="preserve"> </w:t>
      </w:r>
      <w:r>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повідомив про час розв′язання ситуаційних завдань – 2 години для двох завдань, про заборону користуватись під час розв′язання ситуаційних завдань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 та оголосив вимоги, які будуть оцінюватись при розв′язанні ситуаційних завдань кандидатами на зайняття вакантної посади заступника керівника апарату Вищого антикорупційного суду: </w:t>
      </w:r>
    </w:p>
    <w:p w:rsidR="003E5BD5" w:rsidRDefault="000C57A2" w:rsidP="000C57A2">
      <w:pPr>
        <w:spacing w:after="0" w:line="240" w:lineRule="auto"/>
        <w:jc w:val="both"/>
        <w:rPr>
          <w:rFonts w:ascii="Times New Roman" w:hAnsi="Times New Roman" w:cs="Times New Roman"/>
          <w:sz w:val="28"/>
          <w:szCs w:val="28"/>
        </w:rPr>
      </w:pPr>
      <w:r w:rsidRPr="002D5ADD">
        <w:rPr>
          <w:rFonts w:ascii="Times New Roman" w:hAnsi="Times New Roman" w:cs="Times New Roman"/>
          <w:sz w:val="28"/>
          <w:szCs w:val="28"/>
        </w:rPr>
        <w:t>«лідерство»,</w:t>
      </w:r>
      <w:r w:rsidRPr="003C00BE">
        <w:rPr>
          <w:rFonts w:ascii="Times New Roman" w:hAnsi="Times New Roman" w:cs="Times New Roman"/>
          <w:i/>
          <w:sz w:val="28"/>
          <w:szCs w:val="28"/>
        </w:rPr>
        <w:t xml:space="preserve"> </w:t>
      </w:r>
      <w:r w:rsidRPr="00146334">
        <w:rPr>
          <w:rFonts w:ascii="Times New Roman" w:hAnsi="Times New Roman" w:cs="Times New Roman"/>
          <w:sz w:val="28"/>
          <w:szCs w:val="28"/>
        </w:rPr>
        <w:t>«прийняття ефективних рішень»,</w:t>
      </w:r>
      <w:r w:rsidRPr="003C00BE">
        <w:rPr>
          <w:rFonts w:ascii="Times New Roman" w:hAnsi="Times New Roman" w:cs="Times New Roman"/>
          <w:i/>
          <w:sz w:val="28"/>
          <w:szCs w:val="28"/>
        </w:rPr>
        <w:t xml:space="preserve"> </w:t>
      </w:r>
      <w:r w:rsidRPr="00146334">
        <w:rPr>
          <w:rFonts w:ascii="Times New Roman" w:hAnsi="Times New Roman" w:cs="Times New Roman"/>
          <w:sz w:val="28"/>
          <w:szCs w:val="28"/>
        </w:rPr>
        <w:t>«комунікація та взаємодія»,</w:t>
      </w:r>
      <w:r w:rsidRPr="003C00BE">
        <w:rPr>
          <w:rFonts w:ascii="Times New Roman" w:hAnsi="Times New Roman" w:cs="Times New Roman"/>
          <w:i/>
          <w:sz w:val="28"/>
          <w:szCs w:val="28"/>
        </w:rPr>
        <w:t xml:space="preserve"> </w:t>
      </w:r>
      <w:r w:rsidR="00100F4D" w:rsidRPr="00146334">
        <w:rPr>
          <w:rFonts w:ascii="Times New Roman" w:hAnsi="Times New Roman" w:cs="Times New Roman"/>
          <w:sz w:val="28"/>
          <w:szCs w:val="28"/>
        </w:rPr>
        <w:t>«робота з інформацією»</w:t>
      </w:r>
      <w:r w:rsidR="00100F4D">
        <w:rPr>
          <w:rFonts w:ascii="Times New Roman" w:hAnsi="Times New Roman" w:cs="Times New Roman"/>
          <w:sz w:val="28"/>
          <w:szCs w:val="28"/>
        </w:rPr>
        <w:t>,</w:t>
      </w:r>
      <w:r w:rsidR="00100F4D" w:rsidRPr="00146334">
        <w:rPr>
          <w:rFonts w:ascii="Times New Roman" w:hAnsi="Times New Roman" w:cs="Times New Roman"/>
          <w:sz w:val="28"/>
          <w:szCs w:val="28"/>
        </w:rPr>
        <w:t xml:space="preserve"> «особистісні компетенції»</w:t>
      </w:r>
      <w:r w:rsidR="00100F4D">
        <w:rPr>
          <w:rFonts w:ascii="Times New Roman" w:hAnsi="Times New Roman" w:cs="Times New Roman"/>
          <w:sz w:val="28"/>
          <w:szCs w:val="28"/>
        </w:rPr>
        <w:t>,</w:t>
      </w:r>
      <w:r w:rsidR="00100F4D" w:rsidRPr="00146334">
        <w:rPr>
          <w:rFonts w:ascii="Times New Roman" w:hAnsi="Times New Roman" w:cs="Times New Roman"/>
          <w:sz w:val="28"/>
          <w:szCs w:val="28"/>
        </w:rPr>
        <w:t xml:space="preserve"> </w:t>
      </w:r>
      <w:r w:rsidRPr="00146334">
        <w:rPr>
          <w:rFonts w:ascii="Times New Roman" w:hAnsi="Times New Roman" w:cs="Times New Roman"/>
          <w:sz w:val="28"/>
          <w:szCs w:val="28"/>
        </w:rPr>
        <w:t>«управління організацією та персоналом»</w:t>
      </w:r>
      <w:r w:rsidR="003E5BD5">
        <w:rPr>
          <w:rFonts w:ascii="Times New Roman" w:hAnsi="Times New Roman" w:cs="Times New Roman"/>
          <w:sz w:val="28"/>
          <w:szCs w:val="28"/>
        </w:rPr>
        <w:t>.</w:t>
      </w:r>
    </w:p>
    <w:p w:rsidR="000C57A2" w:rsidRPr="003F5F29" w:rsidRDefault="000C57A2" w:rsidP="000C57A2">
      <w:pPr>
        <w:spacing w:after="0" w:line="240" w:lineRule="auto"/>
        <w:jc w:val="both"/>
        <w:rPr>
          <w:rFonts w:ascii="Times New Roman" w:hAnsi="Times New Roman"/>
          <w:sz w:val="28"/>
          <w:szCs w:val="28"/>
        </w:rPr>
      </w:pPr>
      <w:r w:rsidRPr="003C00BE">
        <w:rPr>
          <w:rFonts w:ascii="Times New Roman" w:hAnsi="Times New Roman" w:cs="Times New Roman"/>
          <w:i/>
          <w:sz w:val="28"/>
          <w:szCs w:val="28"/>
        </w:rPr>
        <w:t xml:space="preserve"> </w:t>
      </w:r>
    </w:p>
    <w:p w:rsidR="000C57A2" w:rsidRDefault="000C57A2" w:rsidP="000C57A2">
      <w:pPr>
        <w:spacing w:after="0" w:line="240" w:lineRule="auto"/>
        <w:rPr>
          <w:rFonts w:ascii="Times New Roman" w:hAnsi="Times New Roman"/>
          <w:sz w:val="28"/>
          <w:szCs w:val="28"/>
          <w:lang w:val="ru-RU"/>
        </w:rPr>
      </w:pPr>
      <w:proofErr w:type="spellStart"/>
      <w:proofErr w:type="gramStart"/>
      <w:r>
        <w:rPr>
          <w:rFonts w:ascii="Times New Roman" w:hAnsi="Times New Roman"/>
          <w:sz w:val="28"/>
          <w:szCs w:val="28"/>
          <w:lang w:val="ru-RU"/>
        </w:rPr>
        <w:t>Адм</w:t>
      </w:r>
      <w:proofErr w:type="gramEnd"/>
      <w:r>
        <w:rPr>
          <w:rFonts w:ascii="Times New Roman" w:hAnsi="Times New Roman"/>
          <w:sz w:val="28"/>
          <w:szCs w:val="28"/>
          <w:lang w:val="ru-RU"/>
        </w:rPr>
        <w:t>іністратор</w:t>
      </w:r>
      <w:proofErr w:type="spellEnd"/>
      <w:r>
        <w:rPr>
          <w:rFonts w:ascii="Times New Roman" w:hAnsi="Times New Roman"/>
          <w:sz w:val="28"/>
          <w:szCs w:val="28"/>
          <w:lang w:val="ru-RU"/>
        </w:rPr>
        <w:t xml:space="preserve"> Бондаренко Н.В. </w:t>
      </w:r>
      <w:proofErr w:type="spellStart"/>
      <w:r>
        <w:rPr>
          <w:rFonts w:ascii="Times New Roman" w:hAnsi="Times New Roman"/>
          <w:sz w:val="28"/>
          <w:szCs w:val="28"/>
          <w:lang w:val="ru-RU"/>
        </w:rPr>
        <w:t>роздала</w:t>
      </w:r>
      <w:proofErr w:type="spellEnd"/>
      <w:r>
        <w:rPr>
          <w:rFonts w:ascii="Times New Roman" w:hAnsi="Times New Roman"/>
          <w:sz w:val="28"/>
          <w:szCs w:val="28"/>
          <w:lang w:val="ru-RU"/>
        </w:rPr>
        <w:t xml:space="preserve">  кандидату  2 </w:t>
      </w:r>
      <w:proofErr w:type="spellStart"/>
      <w:r>
        <w:rPr>
          <w:rFonts w:ascii="Times New Roman" w:hAnsi="Times New Roman"/>
          <w:sz w:val="28"/>
          <w:szCs w:val="28"/>
          <w:lang w:val="ru-RU"/>
        </w:rPr>
        <w:t>конверти</w:t>
      </w:r>
      <w:proofErr w:type="spellEnd"/>
      <w:r>
        <w:rPr>
          <w:rFonts w:ascii="Times New Roman" w:hAnsi="Times New Roman"/>
          <w:sz w:val="28"/>
          <w:szCs w:val="28"/>
          <w:lang w:val="ru-RU"/>
        </w:rPr>
        <w:t>.</w:t>
      </w:r>
    </w:p>
    <w:p w:rsidR="000C57A2" w:rsidRDefault="000C57A2" w:rsidP="000C57A2">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Один конверт з бланком для </w:t>
      </w:r>
      <w:proofErr w:type="spellStart"/>
      <w:r>
        <w:rPr>
          <w:rFonts w:ascii="Times New Roman" w:hAnsi="Times New Roman"/>
          <w:sz w:val="28"/>
          <w:szCs w:val="28"/>
          <w:lang w:val="ru-RU"/>
        </w:rPr>
        <w:t>заповнення</w:t>
      </w:r>
      <w:proofErr w:type="spellEnd"/>
      <w:r>
        <w:rPr>
          <w:rFonts w:ascii="Times New Roman" w:hAnsi="Times New Roman"/>
          <w:sz w:val="28"/>
          <w:szCs w:val="28"/>
          <w:lang w:val="ru-RU"/>
        </w:rPr>
        <w:t xml:space="preserve"> кандидатом </w:t>
      </w:r>
      <w:proofErr w:type="spellStart"/>
      <w:r>
        <w:rPr>
          <w:rFonts w:ascii="Times New Roman" w:hAnsi="Times New Roman"/>
          <w:sz w:val="28"/>
          <w:szCs w:val="28"/>
          <w:lang w:val="ru-RU"/>
        </w:rPr>
        <w:t>персональних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даних</w:t>
      </w:r>
      <w:proofErr w:type="spellEnd"/>
      <w:r>
        <w:rPr>
          <w:rFonts w:ascii="Times New Roman" w:hAnsi="Times New Roman"/>
          <w:sz w:val="28"/>
          <w:szCs w:val="28"/>
          <w:lang w:val="ru-RU"/>
        </w:rPr>
        <w:t xml:space="preserve">, а </w:t>
      </w:r>
      <w:proofErr w:type="spellStart"/>
      <w:r>
        <w:rPr>
          <w:rFonts w:ascii="Times New Roman" w:hAnsi="Times New Roman"/>
          <w:sz w:val="28"/>
          <w:szCs w:val="28"/>
          <w:lang w:val="ru-RU"/>
        </w:rPr>
        <w:t>інший</w:t>
      </w:r>
      <w:proofErr w:type="spellEnd"/>
      <w:r>
        <w:rPr>
          <w:rFonts w:ascii="Times New Roman" w:hAnsi="Times New Roman"/>
          <w:sz w:val="28"/>
          <w:szCs w:val="28"/>
          <w:lang w:val="ru-RU"/>
        </w:rPr>
        <w:t xml:space="preserve"> – з бланком для </w:t>
      </w:r>
      <w:proofErr w:type="spellStart"/>
      <w:r>
        <w:rPr>
          <w:rFonts w:ascii="Times New Roman" w:hAnsi="Times New Roman"/>
          <w:sz w:val="28"/>
          <w:szCs w:val="28"/>
          <w:lang w:val="ru-RU"/>
        </w:rPr>
        <w:t>розв</w:t>
      </w:r>
      <w:r>
        <w:rPr>
          <w:rFonts w:ascii="Times New Roman" w:hAnsi="Times New Roman" w:cs="Times New Roman"/>
          <w:sz w:val="28"/>
          <w:szCs w:val="28"/>
          <w:lang w:val="ru-RU"/>
        </w:rPr>
        <w:t>′</w:t>
      </w:r>
      <w:r>
        <w:rPr>
          <w:rFonts w:ascii="Times New Roman" w:hAnsi="Times New Roman"/>
          <w:sz w:val="28"/>
          <w:szCs w:val="28"/>
          <w:lang w:val="ru-RU"/>
        </w:rPr>
        <w:t>язання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w:t>
      </w:r>
    </w:p>
    <w:p w:rsidR="000C57A2" w:rsidRDefault="000C57A2" w:rsidP="000C57A2">
      <w:pPr>
        <w:spacing w:after="0" w:line="240" w:lineRule="auto"/>
        <w:jc w:val="both"/>
        <w:rPr>
          <w:rFonts w:ascii="Times New Roman" w:hAnsi="Times New Roman"/>
          <w:sz w:val="28"/>
          <w:szCs w:val="28"/>
          <w:lang w:val="ru-RU"/>
        </w:rPr>
      </w:pPr>
    </w:p>
    <w:p w:rsidR="000C57A2" w:rsidRPr="00971873" w:rsidRDefault="000C57A2" w:rsidP="000C57A2">
      <w:pPr>
        <w:spacing w:after="0" w:line="240" w:lineRule="auto"/>
        <w:jc w:val="both"/>
        <w:rPr>
          <w:rFonts w:ascii="Times New Roman" w:hAnsi="Times New Roman"/>
          <w:sz w:val="28"/>
          <w:szCs w:val="28"/>
          <w:lang w:val="ru-RU"/>
        </w:rPr>
      </w:pPr>
      <w:r>
        <w:rPr>
          <w:rFonts w:ascii="Times New Roman" w:hAnsi="Times New Roman"/>
          <w:sz w:val="28"/>
          <w:szCs w:val="28"/>
          <w:lang w:val="ru-RU"/>
        </w:rPr>
        <w:tab/>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завершення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w:t>
      </w:r>
      <w:r>
        <w:rPr>
          <w:rFonts w:ascii="Times New Roman" w:hAnsi="Times New Roman" w:cs="Times New Roman"/>
          <w:sz w:val="28"/>
          <w:szCs w:val="28"/>
          <w:lang w:val="ru-RU"/>
        </w:rPr>
        <w:t>′</w:t>
      </w:r>
      <w:r>
        <w:rPr>
          <w:rFonts w:ascii="Times New Roman" w:hAnsi="Times New Roman"/>
          <w:sz w:val="28"/>
          <w:szCs w:val="28"/>
          <w:lang w:val="ru-RU"/>
        </w:rPr>
        <w:t>язання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кандидат</w:t>
      </w:r>
      <w:r w:rsidR="003E5BD5">
        <w:rPr>
          <w:rFonts w:ascii="Times New Roman" w:hAnsi="Times New Roman"/>
          <w:sz w:val="28"/>
          <w:szCs w:val="28"/>
          <w:lang w:val="ru-RU"/>
        </w:rPr>
        <w:t>ом</w:t>
      </w:r>
      <w:r>
        <w:rPr>
          <w:rFonts w:ascii="Times New Roman" w:hAnsi="Times New Roman"/>
          <w:sz w:val="28"/>
          <w:szCs w:val="28"/>
          <w:lang w:val="ru-RU"/>
        </w:rPr>
        <w:t xml:space="preserve"> переда</w:t>
      </w:r>
      <w:r w:rsidR="003E5BD5">
        <w:rPr>
          <w:rFonts w:ascii="Times New Roman" w:hAnsi="Times New Roman"/>
          <w:sz w:val="28"/>
          <w:szCs w:val="28"/>
          <w:lang w:val="ru-RU"/>
        </w:rPr>
        <w:t>но</w:t>
      </w:r>
      <w:r w:rsidR="00872FDB">
        <w:rPr>
          <w:rFonts w:ascii="Times New Roman" w:hAnsi="Times New Roman"/>
          <w:sz w:val="28"/>
          <w:szCs w:val="28"/>
          <w:lang w:val="ru-RU"/>
        </w:rPr>
        <w:t xml:space="preserve"> </w:t>
      </w:r>
      <w:r>
        <w:rPr>
          <w:rFonts w:ascii="Times New Roman" w:hAnsi="Times New Roman"/>
          <w:sz w:val="28"/>
          <w:szCs w:val="28"/>
          <w:lang w:val="ru-RU"/>
        </w:rPr>
        <w:t xml:space="preserve"> два </w:t>
      </w:r>
      <w:proofErr w:type="spellStart"/>
      <w:r>
        <w:rPr>
          <w:rFonts w:ascii="Times New Roman" w:hAnsi="Times New Roman"/>
          <w:sz w:val="28"/>
          <w:szCs w:val="28"/>
          <w:lang w:val="ru-RU"/>
        </w:rPr>
        <w:t>конверти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адміністратору</w:t>
      </w:r>
      <w:proofErr w:type="spellEnd"/>
      <w:r>
        <w:rPr>
          <w:rFonts w:ascii="Times New Roman" w:hAnsi="Times New Roman"/>
          <w:sz w:val="28"/>
          <w:szCs w:val="28"/>
          <w:lang w:val="ru-RU"/>
        </w:rPr>
        <w:t xml:space="preserve">, в одному з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вирішення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а в </w:t>
      </w:r>
      <w:proofErr w:type="spellStart"/>
      <w:r>
        <w:rPr>
          <w:rFonts w:ascii="Times New Roman" w:hAnsi="Times New Roman"/>
          <w:sz w:val="28"/>
          <w:szCs w:val="28"/>
          <w:lang w:val="ru-RU"/>
        </w:rPr>
        <w:t>іншому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персональні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дані</w:t>
      </w:r>
      <w:proofErr w:type="spellEnd"/>
      <w:r>
        <w:rPr>
          <w:rFonts w:ascii="Times New Roman" w:hAnsi="Times New Roman"/>
          <w:sz w:val="28"/>
          <w:szCs w:val="28"/>
          <w:lang w:val="ru-RU"/>
        </w:rPr>
        <w:t>.</w:t>
      </w:r>
    </w:p>
    <w:p w:rsidR="000C57A2" w:rsidRDefault="000C57A2" w:rsidP="000C57A2">
      <w:pPr>
        <w:spacing w:after="0" w:line="240" w:lineRule="auto"/>
        <w:jc w:val="both"/>
        <w:rPr>
          <w:rFonts w:ascii="Times New Roman" w:hAnsi="Times New Roman" w:cs="Times New Roman"/>
          <w:sz w:val="28"/>
          <w:szCs w:val="28"/>
        </w:rPr>
      </w:pPr>
    </w:p>
    <w:p w:rsidR="000C57A2" w:rsidRDefault="000C57A2" w:rsidP="000C57A2">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Адміністратор</w:t>
      </w:r>
      <w:proofErr w:type="spellEnd"/>
      <w:r>
        <w:rPr>
          <w:rFonts w:ascii="Times New Roman" w:hAnsi="Times New Roman"/>
          <w:sz w:val="28"/>
          <w:szCs w:val="28"/>
          <w:lang w:val="ru-RU"/>
        </w:rPr>
        <w:t xml:space="preserve"> Бондаренко Н.В. передала </w:t>
      </w:r>
      <w:proofErr w:type="spellStart"/>
      <w:r>
        <w:rPr>
          <w:rFonts w:ascii="Times New Roman" w:hAnsi="Times New Roman"/>
          <w:sz w:val="28"/>
          <w:szCs w:val="28"/>
          <w:lang w:val="ru-RU"/>
        </w:rPr>
        <w:t>головуючому</w:t>
      </w:r>
      <w:proofErr w:type="spellEnd"/>
      <w:r>
        <w:rPr>
          <w:rFonts w:ascii="Times New Roman" w:hAnsi="Times New Roman"/>
          <w:sz w:val="28"/>
          <w:szCs w:val="28"/>
          <w:lang w:val="ru-RU"/>
        </w:rPr>
        <w:t xml:space="preserve"> та членам </w:t>
      </w:r>
      <w:proofErr w:type="spellStart"/>
      <w:r>
        <w:rPr>
          <w:rFonts w:ascii="Times New Roman" w:hAnsi="Times New Roman"/>
          <w:sz w:val="28"/>
          <w:szCs w:val="28"/>
          <w:lang w:val="ru-RU"/>
        </w:rPr>
        <w:t>Комісії</w:t>
      </w:r>
      <w:proofErr w:type="spellEnd"/>
      <w:r>
        <w:rPr>
          <w:rFonts w:ascii="Times New Roman" w:hAnsi="Times New Roman"/>
          <w:sz w:val="28"/>
          <w:szCs w:val="28"/>
          <w:lang w:val="ru-RU"/>
        </w:rPr>
        <w:t xml:space="preserve"> конверт з результат</w:t>
      </w:r>
      <w:r w:rsidR="003E5BD5">
        <w:rPr>
          <w:rFonts w:ascii="Times New Roman" w:hAnsi="Times New Roman"/>
          <w:sz w:val="28"/>
          <w:szCs w:val="28"/>
          <w:lang w:val="ru-RU"/>
        </w:rPr>
        <w:t>о</w:t>
      </w:r>
      <w:r>
        <w:rPr>
          <w:rFonts w:ascii="Times New Roman" w:hAnsi="Times New Roman"/>
          <w:sz w:val="28"/>
          <w:szCs w:val="28"/>
          <w:lang w:val="ru-RU"/>
        </w:rPr>
        <w:t xml:space="preserve">м </w:t>
      </w:r>
      <w:proofErr w:type="spellStart"/>
      <w:r>
        <w:rPr>
          <w:rFonts w:ascii="Times New Roman" w:hAnsi="Times New Roman"/>
          <w:sz w:val="28"/>
          <w:szCs w:val="28"/>
          <w:lang w:val="ru-RU"/>
        </w:rPr>
        <w:t>розв</w:t>
      </w:r>
      <w:r>
        <w:rPr>
          <w:rFonts w:ascii="Times New Roman" w:hAnsi="Times New Roman" w:cs="Times New Roman"/>
          <w:sz w:val="28"/>
          <w:szCs w:val="28"/>
          <w:lang w:val="ru-RU"/>
        </w:rPr>
        <w:t>′</w:t>
      </w:r>
      <w:r>
        <w:rPr>
          <w:rFonts w:ascii="Times New Roman" w:hAnsi="Times New Roman"/>
          <w:sz w:val="28"/>
          <w:szCs w:val="28"/>
          <w:lang w:val="ru-RU"/>
        </w:rPr>
        <w:t>язання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кандидат</w:t>
      </w:r>
      <w:r w:rsidR="00100F4D">
        <w:rPr>
          <w:rFonts w:ascii="Times New Roman" w:hAnsi="Times New Roman"/>
          <w:sz w:val="28"/>
          <w:szCs w:val="28"/>
          <w:lang w:val="ru-RU"/>
        </w:rPr>
        <w:t>а</w:t>
      </w:r>
      <w:r>
        <w:rPr>
          <w:rFonts w:ascii="Times New Roman" w:hAnsi="Times New Roman"/>
          <w:sz w:val="28"/>
          <w:szCs w:val="28"/>
          <w:lang w:val="ru-RU"/>
        </w:rPr>
        <w:t xml:space="preserve"> на </w:t>
      </w:r>
      <w:proofErr w:type="spellStart"/>
      <w:r>
        <w:rPr>
          <w:rFonts w:ascii="Times New Roman" w:hAnsi="Times New Roman"/>
          <w:sz w:val="28"/>
          <w:szCs w:val="28"/>
          <w:lang w:val="ru-RU"/>
        </w:rPr>
        <w:t>зайняття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вакантної</w:t>
      </w:r>
      <w:proofErr w:type="spellEnd"/>
      <w:r>
        <w:rPr>
          <w:rFonts w:ascii="Times New Roman" w:hAnsi="Times New Roman"/>
          <w:sz w:val="28"/>
          <w:szCs w:val="28"/>
          <w:lang w:val="ru-RU"/>
        </w:rPr>
        <w:t xml:space="preserve"> посади </w:t>
      </w:r>
      <w:proofErr w:type="spellStart"/>
      <w:r>
        <w:rPr>
          <w:rFonts w:ascii="Times New Roman" w:hAnsi="Times New Roman"/>
          <w:sz w:val="28"/>
          <w:szCs w:val="28"/>
          <w:lang w:val="ru-RU"/>
        </w:rPr>
        <w:t>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служби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категорії</w:t>
      </w:r>
      <w:proofErr w:type="spellEnd"/>
      <w:r>
        <w:rPr>
          <w:rFonts w:ascii="Times New Roman" w:hAnsi="Times New Roman"/>
          <w:sz w:val="28"/>
          <w:szCs w:val="28"/>
          <w:lang w:val="ru-RU"/>
        </w:rPr>
        <w:t xml:space="preserve"> «А» в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правосуддя</w:t>
      </w:r>
      <w:proofErr w:type="spellEnd"/>
      <w:r>
        <w:rPr>
          <w:rFonts w:ascii="Times New Roman" w:hAnsi="Times New Roman"/>
          <w:sz w:val="28"/>
          <w:szCs w:val="28"/>
          <w:lang w:val="ru-RU"/>
        </w:rPr>
        <w:t xml:space="preserve"> заступника </w:t>
      </w:r>
      <w:proofErr w:type="spellStart"/>
      <w:r>
        <w:rPr>
          <w:rFonts w:ascii="Times New Roman" w:hAnsi="Times New Roman"/>
          <w:sz w:val="28"/>
          <w:szCs w:val="28"/>
          <w:lang w:val="ru-RU"/>
        </w:rPr>
        <w:t>керівника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апарату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антикорупційного</w:t>
      </w:r>
      <w:proofErr w:type="spellEnd"/>
      <w:r>
        <w:rPr>
          <w:rFonts w:ascii="Times New Roman" w:hAnsi="Times New Roman"/>
          <w:sz w:val="28"/>
          <w:szCs w:val="28"/>
          <w:lang w:val="ru-RU"/>
        </w:rPr>
        <w:t xml:space="preserve"> суду для </w:t>
      </w:r>
      <w:proofErr w:type="spellStart"/>
      <w:r>
        <w:rPr>
          <w:rFonts w:ascii="Times New Roman" w:hAnsi="Times New Roman"/>
          <w:sz w:val="28"/>
          <w:szCs w:val="28"/>
          <w:lang w:val="ru-RU"/>
        </w:rPr>
        <w:t>визначення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результатів</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оцінювання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професійної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компетентності</w:t>
      </w:r>
      <w:proofErr w:type="spellEnd"/>
      <w:r>
        <w:rPr>
          <w:rFonts w:ascii="Times New Roman" w:hAnsi="Times New Roman"/>
          <w:sz w:val="28"/>
          <w:szCs w:val="28"/>
          <w:lang w:val="ru-RU"/>
        </w:rPr>
        <w:t xml:space="preserve"> за кожною </w:t>
      </w:r>
      <w:proofErr w:type="spellStart"/>
      <w:r>
        <w:rPr>
          <w:rFonts w:ascii="Times New Roman" w:hAnsi="Times New Roman"/>
          <w:sz w:val="28"/>
          <w:szCs w:val="28"/>
          <w:lang w:val="ru-RU"/>
        </w:rPr>
        <w:t>окремою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вимогою</w:t>
      </w:r>
      <w:proofErr w:type="spellEnd"/>
      <w:r>
        <w:rPr>
          <w:rFonts w:ascii="Times New Roman" w:hAnsi="Times New Roman"/>
          <w:sz w:val="28"/>
          <w:szCs w:val="28"/>
          <w:lang w:val="ru-RU"/>
        </w:rPr>
        <w:t>.</w:t>
      </w:r>
    </w:p>
    <w:p w:rsidR="000C57A2" w:rsidRDefault="000C57A2" w:rsidP="000C57A2">
      <w:pPr>
        <w:spacing w:after="0" w:line="240" w:lineRule="auto"/>
        <w:jc w:val="both"/>
        <w:rPr>
          <w:rFonts w:ascii="Times New Roman" w:hAnsi="Times New Roman"/>
          <w:sz w:val="28"/>
          <w:szCs w:val="28"/>
          <w:lang w:val="ru-RU"/>
        </w:rPr>
      </w:pPr>
    </w:p>
    <w:p w:rsidR="000C57A2" w:rsidRDefault="000C57A2" w:rsidP="000C57A2">
      <w:pPr>
        <w:spacing w:after="0" w:line="240" w:lineRule="auto"/>
        <w:jc w:val="both"/>
        <w:rPr>
          <w:rFonts w:ascii="Times New Roman" w:hAnsi="Times New Roman"/>
          <w:sz w:val="28"/>
          <w:szCs w:val="28"/>
          <w:lang w:val="ru-RU"/>
        </w:rPr>
      </w:pPr>
      <w:r>
        <w:rPr>
          <w:rFonts w:ascii="Times New Roman" w:hAnsi="Times New Roman"/>
          <w:sz w:val="28"/>
          <w:szCs w:val="28"/>
          <w:lang w:val="ru-RU"/>
        </w:rPr>
        <w:tab/>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обговорення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професійної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компетентності</w:t>
      </w:r>
      <w:proofErr w:type="spellEnd"/>
      <w:r>
        <w:rPr>
          <w:rFonts w:ascii="Times New Roman" w:hAnsi="Times New Roman"/>
          <w:sz w:val="28"/>
          <w:szCs w:val="28"/>
          <w:lang w:val="ru-RU"/>
        </w:rPr>
        <w:t xml:space="preserve"> кандидат</w:t>
      </w:r>
      <w:r w:rsidR="00100F4D">
        <w:rPr>
          <w:rFonts w:ascii="Times New Roman" w:hAnsi="Times New Roman"/>
          <w:sz w:val="28"/>
          <w:szCs w:val="28"/>
          <w:lang w:val="ru-RU"/>
        </w:rPr>
        <w:t>а</w:t>
      </w:r>
      <w:r>
        <w:rPr>
          <w:rFonts w:ascii="Times New Roman" w:hAnsi="Times New Roman"/>
          <w:sz w:val="28"/>
          <w:szCs w:val="28"/>
          <w:lang w:val="ru-RU"/>
        </w:rPr>
        <w:t xml:space="preserve"> за кожною </w:t>
      </w:r>
      <w:proofErr w:type="spellStart"/>
      <w:r>
        <w:rPr>
          <w:rFonts w:ascii="Times New Roman" w:hAnsi="Times New Roman"/>
          <w:sz w:val="28"/>
          <w:szCs w:val="28"/>
          <w:lang w:val="ru-RU"/>
        </w:rPr>
        <w:t>окремою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вимогою</w:t>
      </w:r>
      <w:proofErr w:type="spellEnd"/>
      <w:r>
        <w:rPr>
          <w:rFonts w:ascii="Times New Roman" w:hAnsi="Times New Roman"/>
          <w:sz w:val="28"/>
          <w:szCs w:val="28"/>
          <w:lang w:val="ru-RU"/>
        </w:rPr>
        <w:t xml:space="preserve"> члени </w:t>
      </w:r>
      <w:proofErr w:type="spellStart"/>
      <w:r>
        <w:rPr>
          <w:rFonts w:ascii="Times New Roman" w:hAnsi="Times New Roman"/>
          <w:sz w:val="28"/>
          <w:szCs w:val="28"/>
          <w:lang w:val="ru-RU"/>
        </w:rPr>
        <w:t>Комісії</w:t>
      </w:r>
      <w:proofErr w:type="spellEnd"/>
      <w:r>
        <w:rPr>
          <w:rFonts w:ascii="Times New Roman" w:hAnsi="Times New Roman"/>
          <w:sz w:val="28"/>
          <w:szCs w:val="28"/>
          <w:lang w:val="ru-RU"/>
        </w:rPr>
        <w:t xml:space="preserve"> приступили  до </w:t>
      </w:r>
      <w:proofErr w:type="spellStart"/>
      <w:r>
        <w:rPr>
          <w:rFonts w:ascii="Times New Roman" w:hAnsi="Times New Roman"/>
          <w:sz w:val="28"/>
          <w:szCs w:val="28"/>
          <w:lang w:val="ru-RU"/>
        </w:rPr>
        <w:t>індивідуального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оцінювання</w:t>
      </w:r>
      <w:proofErr w:type="spellEnd"/>
      <w:r>
        <w:rPr>
          <w:rFonts w:ascii="Times New Roman" w:hAnsi="Times New Roman"/>
          <w:sz w:val="28"/>
          <w:szCs w:val="28"/>
          <w:lang w:val="ru-RU"/>
        </w:rPr>
        <w:t xml:space="preserve"> шляхом </w:t>
      </w:r>
      <w:proofErr w:type="spellStart"/>
      <w:r>
        <w:rPr>
          <w:rFonts w:ascii="Times New Roman" w:hAnsi="Times New Roman"/>
          <w:sz w:val="28"/>
          <w:szCs w:val="28"/>
          <w:lang w:val="ru-RU"/>
        </w:rPr>
        <w:t>проставлянням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балів</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відомостях</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результати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w:t>
      </w:r>
      <w:r>
        <w:rPr>
          <w:rFonts w:ascii="Times New Roman" w:hAnsi="Times New Roman" w:cs="Times New Roman"/>
          <w:sz w:val="28"/>
          <w:szCs w:val="28"/>
          <w:lang w:val="ru-RU"/>
        </w:rPr>
        <w:t>′</w:t>
      </w:r>
      <w:r>
        <w:rPr>
          <w:rFonts w:ascii="Times New Roman" w:hAnsi="Times New Roman"/>
          <w:sz w:val="28"/>
          <w:szCs w:val="28"/>
          <w:lang w:val="ru-RU"/>
        </w:rPr>
        <w:t>язання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кандидат</w:t>
      </w:r>
      <w:r w:rsidR="00100F4D">
        <w:rPr>
          <w:rFonts w:ascii="Times New Roman" w:hAnsi="Times New Roman"/>
          <w:sz w:val="28"/>
          <w:szCs w:val="28"/>
          <w:lang w:val="ru-RU"/>
        </w:rPr>
        <w:t>а</w:t>
      </w:r>
      <w:r>
        <w:rPr>
          <w:rFonts w:ascii="Times New Roman" w:hAnsi="Times New Roman"/>
          <w:sz w:val="28"/>
          <w:szCs w:val="28"/>
          <w:lang w:val="ru-RU"/>
        </w:rPr>
        <w:t xml:space="preserve"> на </w:t>
      </w:r>
      <w:proofErr w:type="spellStart"/>
      <w:r>
        <w:rPr>
          <w:rFonts w:ascii="Times New Roman" w:hAnsi="Times New Roman"/>
          <w:sz w:val="28"/>
          <w:szCs w:val="28"/>
          <w:lang w:val="ru-RU"/>
        </w:rPr>
        <w:t>зайняття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вакантної</w:t>
      </w:r>
      <w:proofErr w:type="spellEnd"/>
      <w:r>
        <w:rPr>
          <w:rFonts w:ascii="Times New Roman" w:hAnsi="Times New Roman"/>
          <w:sz w:val="28"/>
          <w:szCs w:val="28"/>
          <w:lang w:val="ru-RU"/>
        </w:rPr>
        <w:t xml:space="preserve"> посади </w:t>
      </w:r>
      <w:proofErr w:type="spellStart"/>
      <w:r>
        <w:rPr>
          <w:rFonts w:ascii="Times New Roman" w:hAnsi="Times New Roman"/>
          <w:sz w:val="28"/>
          <w:szCs w:val="28"/>
          <w:lang w:val="ru-RU"/>
        </w:rPr>
        <w:t>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служби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категорії</w:t>
      </w:r>
      <w:proofErr w:type="spellEnd"/>
      <w:r>
        <w:rPr>
          <w:rFonts w:ascii="Times New Roman" w:hAnsi="Times New Roman"/>
          <w:sz w:val="28"/>
          <w:szCs w:val="28"/>
          <w:lang w:val="ru-RU"/>
        </w:rPr>
        <w:t xml:space="preserve"> «А» в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правосуддя</w:t>
      </w:r>
      <w:proofErr w:type="spellEnd"/>
      <w:r>
        <w:rPr>
          <w:rFonts w:ascii="Times New Roman" w:hAnsi="Times New Roman"/>
          <w:sz w:val="28"/>
          <w:szCs w:val="28"/>
          <w:lang w:val="ru-RU"/>
        </w:rPr>
        <w:t xml:space="preserve"> заступника </w:t>
      </w:r>
      <w:proofErr w:type="spellStart"/>
      <w:r>
        <w:rPr>
          <w:rFonts w:ascii="Times New Roman" w:hAnsi="Times New Roman"/>
          <w:sz w:val="28"/>
          <w:szCs w:val="28"/>
          <w:lang w:val="ru-RU"/>
        </w:rPr>
        <w:t>керівника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апарату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антикорупційного</w:t>
      </w:r>
      <w:proofErr w:type="spellEnd"/>
      <w:r>
        <w:rPr>
          <w:rFonts w:ascii="Times New Roman" w:hAnsi="Times New Roman"/>
          <w:sz w:val="28"/>
          <w:szCs w:val="28"/>
          <w:lang w:val="ru-RU"/>
        </w:rPr>
        <w:t xml:space="preserve"> суду.</w:t>
      </w:r>
    </w:p>
    <w:p w:rsidR="000C57A2" w:rsidRDefault="000C57A2" w:rsidP="000C57A2">
      <w:pPr>
        <w:spacing w:after="0" w:line="240" w:lineRule="auto"/>
        <w:jc w:val="both"/>
        <w:rPr>
          <w:rFonts w:ascii="Times New Roman" w:hAnsi="Times New Roman"/>
          <w:sz w:val="28"/>
          <w:szCs w:val="28"/>
          <w:lang w:val="ru-RU"/>
        </w:rPr>
      </w:pPr>
    </w:p>
    <w:p w:rsidR="000C57A2" w:rsidRDefault="000C57A2" w:rsidP="000C57A2">
      <w:pPr>
        <w:spacing w:after="0" w:line="240" w:lineRule="auto"/>
        <w:jc w:val="both"/>
        <w:rPr>
          <w:rFonts w:ascii="Times New Roman" w:hAnsi="Times New Roman"/>
          <w:sz w:val="28"/>
          <w:szCs w:val="28"/>
          <w:lang w:val="ru-RU"/>
        </w:rPr>
      </w:pPr>
      <w:r w:rsidRPr="00FB619D">
        <w:rPr>
          <w:rFonts w:ascii="Times New Roman" w:hAnsi="Times New Roman" w:cs="Times New Roman"/>
          <w:b/>
          <w:sz w:val="28"/>
          <w:szCs w:val="28"/>
        </w:rPr>
        <w:t xml:space="preserve">Слухали: </w:t>
      </w:r>
      <w:r>
        <w:rPr>
          <w:rFonts w:ascii="Times New Roman" w:hAnsi="Times New Roman" w:cs="Times New Roman"/>
          <w:sz w:val="28"/>
          <w:szCs w:val="28"/>
        </w:rPr>
        <w:t xml:space="preserve">адміністратор Бондаренко Н.В. повідомила про подання членами Комісії відомостей про </w:t>
      </w:r>
      <w:proofErr w:type="spellStart"/>
      <w:r>
        <w:rPr>
          <w:rFonts w:ascii="Times New Roman" w:hAnsi="Times New Roman"/>
          <w:sz w:val="28"/>
          <w:szCs w:val="28"/>
          <w:lang w:val="ru-RU"/>
        </w:rPr>
        <w:t>результати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w:t>
      </w:r>
      <w:r>
        <w:rPr>
          <w:rFonts w:ascii="Times New Roman" w:hAnsi="Times New Roman" w:cs="Times New Roman"/>
          <w:sz w:val="28"/>
          <w:szCs w:val="28"/>
          <w:lang w:val="ru-RU"/>
        </w:rPr>
        <w:t>′</w:t>
      </w:r>
      <w:r>
        <w:rPr>
          <w:rFonts w:ascii="Times New Roman" w:hAnsi="Times New Roman"/>
          <w:sz w:val="28"/>
          <w:szCs w:val="28"/>
          <w:lang w:val="ru-RU"/>
        </w:rPr>
        <w:t>язання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була</w:t>
      </w:r>
      <w:proofErr w:type="spellEnd"/>
      <w:r>
        <w:rPr>
          <w:rFonts w:ascii="Times New Roman" w:hAnsi="Times New Roman"/>
          <w:sz w:val="28"/>
          <w:szCs w:val="28"/>
          <w:lang w:val="ru-RU"/>
        </w:rPr>
        <w:t xml:space="preserve"> внесена до </w:t>
      </w:r>
      <w:proofErr w:type="spellStart"/>
      <w:r>
        <w:rPr>
          <w:rFonts w:ascii="Times New Roman" w:hAnsi="Times New Roman"/>
          <w:sz w:val="28"/>
          <w:szCs w:val="28"/>
          <w:lang w:val="ru-RU"/>
        </w:rPr>
        <w:t>зведеної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відомості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балів</w:t>
      </w:r>
      <w:proofErr w:type="spellEnd"/>
      <w:r>
        <w:rPr>
          <w:rFonts w:ascii="Times New Roman" w:hAnsi="Times New Roman"/>
          <w:sz w:val="28"/>
          <w:szCs w:val="28"/>
          <w:lang w:val="ru-RU"/>
        </w:rPr>
        <w:t>.</w:t>
      </w:r>
    </w:p>
    <w:p w:rsidR="000C57A2" w:rsidRDefault="000C57A2" w:rsidP="000C57A2">
      <w:pPr>
        <w:spacing w:after="0" w:line="240" w:lineRule="auto"/>
        <w:jc w:val="both"/>
        <w:rPr>
          <w:rFonts w:ascii="Times New Roman" w:hAnsi="Times New Roman" w:cs="Times New Roman"/>
          <w:b/>
          <w:sz w:val="28"/>
          <w:szCs w:val="28"/>
        </w:rPr>
      </w:pPr>
    </w:p>
    <w:p w:rsidR="000C57A2" w:rsidRDefault="000C57A2" w:rsidP="000C57A2">
      <w:pPr>
        <w:spacing w:after="0" w:line="240" w:lineRule="auto"/>
        <w:jc w:val="both"/>
        <w:rPr>
          <w:rFonts w:ascii="Times New Roman" w:hAnsi="Times New Roman" w:cs="Times New Roman"/>
          <w:sz w:val="28"/>
          <w:szCs w:val="28"/>
        </w:rPr>
      </w:pPr>
      <w:r w:rsidRPr="00FB619D">
        <w:rPr>
          <w:rFonts w:ascii="Times New Roman" w:hAnsi="Times New Roman" w:cs="Times New Roman"/>
          <w:b/>
          <w:sz w:val="28"/>
          <w:szCs w:val="28"/>
        </w:rPr>
        <w:t xml:space="preserve">Слухали: </w:t>
      </w:r>
      <w:r>
        <w:rPr>
          <w:rFonts w:ascii="Times New Roman" w:hAnsi="Times New Roman" w:cs="Times New Roman"/>
          <w:sz w:val="28"/>
          <w:szCs w:val="28"/>
        </w:rPr>
        <w:t xml:space="preserve">адміністратор Бондаренко Н.В. оголосила про здійснення </w:t>
      </w:r>
      <w:proofErr w:type="spellStart"/>
      <w:r>
        <w:rPr>
          <w:rFonts w:ascii="Times New Roman" w:hAnsi="Times New Roman" w:cs="Times New Roman"/>
          <w:sz w:val="28"/>
          <w:szCs w:val="28"/>
        </w:rPr>
        <w:t>відеофіксації</w:t>
      </w:r>
      <w:proofErr w:type="spellEnd"/>
      <w:r>
        <w:rPr>
          <w:rFonts w:ascii="Times New Roman" w:hAnsi="Times New Roman" w:cs="Times New Roman"/>
          <w:sz w:val="28"/>
          <w:szCs w:val="28"/>
        </w:rPr>
        <w:t xml:space="preserve"> процедури проведення конкурсу з одночасною трансляцією в режимі реального часу.</w:t>
      </w:r>
    </w:p>
    <w:p w:rsidR="000C57A2" w:rsidRDefault="000C57A2" w:rsidP="000C57A2">
      <w:pPr>
        <w:spacing w:after="0" w:line="240" w:lineRule="auto"/>
        <w:jc w:val="both"/>
        <w:rPr>
          <w:rFonts w:ascii="Times New Roman" w:hAnsi="Times New Roman" w:cs="Times New Roman"/>
          <w:sz w:val="28"/>
          <w:szCs w:val="28"/>
        </w:rPr>
      </w:pPr>
    </w:p>
    <w:p w:rsidR="000C57A2" w:rsidRPr="000C57A2" w:rsidRDefault="000C57A2" w:rsidP="000C57A2">
      <w:pPr>
        <w:spacing w:after="0" w:line="240" w:lineRule="auto"/>
        <w:jc w:val="both"/>
        <w:rPr>
          <w:rFonts w:ascii="Times New Roman" w:hAnsi="Times New Roman"/>
          <w:sz w:val="28"/>
          <w:szCs w:val="28"/>
        </w:rPr>
      </w:pPr>
      <w:r w:rsidRPr="00967B30">
        <w:rPr>
          <w:rFonts w:ascii="Times New Roman" w:hAnsi="Times New Roman" w:cs="Times New Roman"/>
          <w:b/>
          <w:sz w:val="28"/>
          <w:szCs w:val="28"/>
        </w:rPr>
        <w:t>Слухали:</w:t>
      </w:r>
      <w:r>
        <w:rPr>
          <w:rFonts w:ascii="Times New Roman" w:hAnsi="Times New Roman" w:cs="Times New Roman"/>
          <w:b/>
          <w:sz w:val="28"/>
          <w:szCs w:val="28"/>
        </w:rPr>
        <w:t xml:space="preserve"> </w:t>
      </w:r>
      <w:r>
        <w:rPr>
          <w:rFonts w:ascii="Times New Roman" w:hAnsi="Times New Roman" w:cs="Times New Roman"/>
          <w:sz w:val="28"/>
          <w:szCs w:val="28"/>
        </w:rPr>
        <w:t xml:space="preserve">головуючий </w:t>
      </w:r>
      <w:proofErr w:type="spellStart"/>
      <w:r w:rsidR="00100F4D">
        <w:rPr>
          <w:rFonts w:ascii="Times New Roman" w:hAnsi="Times New Roman" w:cs="Times New Roman"/>
          <w:sz w:val="28"/>
          <w:szCs w:val="28"/>
        </w:rPr>
        <w:t>Суховий</w:t>
      </w:r>
      <w:proofErr w:type="spellEnd"/>
      <w:r w:rsidR="00100F4D">
        <w:rPr>
          <w:rFonts w:ascii="Times New Roman" w:hAnsi="Times New Roman" w:cs="Times New Roman"/>
          <w:sz w:val="28"/>
          <w:szCs w:val="28"/>
        </w:rPr>
        <w:t xml:space="preserve"> В.Г. </w:t>
      </w:r>
      <w:r>
        <w:rPr>
          <w:rFonts w:ascii="Times New Roman" w:hAnsi="Times New Roman" w:cs="Times New Roman"/>
          <w:sz w:val="28"/>
          <w:szCs w:val="28"/>
        </w:rPr>
        <w:t xml:space="preserve">повідомив, що Комісія оцінила </w:t>
      </w:r>
      <w:r w:rsidRPr="000C57A2">
        <w:rPr>
          <w:rFonts w:ascii="Times New Roman" w:hAnsi="Times New Roman"/>
          <w:sz w:val="28"/>
          <w:szCs w:val="28"/>
        </w:rPr>
        <w:t>результати розв</w:t>
      </w:r>
      <w:r w:rsidRPr="000C57A2">
        <w:rPr>
          <w:rFonts w:ascii="Times New Roman" w:hAnsi="Times New Roman" w:cs="Times New Roman"/>
          <w:sz w:val="28"/>
          <w:szCs w:val="28"/>
        </w:rPr>
        <w:t>′</w:t>
      </w:r>
      <w:r w:rsidRPr="000C57A2">
        <w:rPr>
          <w:rFonts w:ascii="Times New Roman" w:hAnsi="Times New Roman"/>
          <w:sz w:val="28"/>
          <w:szCs w:val="28"/>
        </w:rPr>
        <w:t>язання ситуаційних завдань кандидат</w:t>
      </w:r>
      <w:r w:rsidR="00445D18">
        <w:rPr>
          <w:rFonts w:ascii="Times New Roman" w:hAnsi="Times New Roman"/>
          <w:sz w:val="28"/>
          <w:szCs w:val="28"/>
        </w:rPr>
        <w:t>ом</w:t>
      </w:r>
      <w:r w:rsidRPr="000C57A2">
        <w:rPr>
          <w:rFonts w:ascii="Times New Roman" w:hAnsi="Times New Roman"/>
          <w:sz w:val="28"/>
          <w:szCs w:val="28"/>
        </w:rPr>
        <w:t xml:space="preserve"> на зайняття вакантної посади державної служби категорії «А» в системі пр</w:t>
      </w:r>
      <w:r w:rsidR="00445D18">
        <w:rPr>
          <w:rFonts w:ascii="Times New Roman" w:hAnsi="Times New Roman"/>
          <w:sz w:val="28"/>
          <w:szCs w:val="28"/>
        </w:rPr>
        <w:t>а</w:t>
      </w:r>
      <w:r w:rsidRPr="000C57A2">
        <w:rPr>
          <w:rFonts w:ascii="Times New Roman" w:hAnsi="Times New Roman"/>
          <w:sz w:val="28"/>
          <w:szCs w:val="28"/>
        </w:rPr>
        <w:t xml:space="preserve">восуддя заступника керівника апарату Вищого антикорупційного суду за такими вимогами: </w:t>
      </w:r>
      <w:r w:rsidRPr="002D5ADD">
        <w:rPr>
          <w:rFonts w:ascii="Times New Roman" w:hAnsi="Times New Roman" w:cs="Times New Roman"/>
          <w:sz w:val="28"/>
          <w:szCs w:val="28"/>
        </w:rPr>
        <w:t>«лідерство»</w:t>
      </w:r>
      <w:r>
        <w:rPr>
          <w:rFonts w:ascii="Times New Roman" w:hAnsi="Times New Roman" w:cs="Times New Roman"/>
          <w:sz w:val="28"/>
          <w:szCs w:val="28"/>
        </w:rPr>
        <w:t xml:space="preserve"> </w:t>
      </w:r>
      <w:r w:rsidRPr="000C57A2">
        <w:rPr>
          <w:rFonts w:ascii="Times New Roman" w:hAnsi="Times New Roman"/>
          <w:sz w:val="28"/>
          <w:szCs w:val="28"/>
        </w:rPr>
        <w:t>(далі – вимога 1.1)</w:t>
      </w:r>
      <w:r w:rsidRPr="00146334">
        <w:rPr>
          <w:rFonts w:ascii="Times New Roman" w:hAnsi="Times New Roman" w:cs="Times New Roman"/>
          <w:sz w:val="28"/>
          <w:szCs w:val="28"/>
        </w:rPr>
        <w:t>, «прийняття ефективних рішень»</w:t>
      </w:r>
      <w:r w:rsidRPr="000C57A2">
        <w:rPr>
          <w:rFonts w:ascii="Times New Roman" w:hAnsi="Times New Roman"/>
          <w:sz w:val="28"/>
          <w:szCs w:val="28"/>
        </w:rPr>
        <w:t xml:space="preserve"> (далі – вимога 1.2)</w:t>
      </w:r>
      <w:r w:rsidRPr="00146334">
        <w:rPr>
          <w:rFonts w:ascii="Times New Roman" w:hAnsi="Times New Roman" w:cs="Times New Roman"/>
          <w:sz w:val="28"/>
          <w:szCs w:val="28"/>
        </w:rPr>
        <w:t>, «комунікація та взаємодія»</w:t>
      </w:r>
      <w:r w:rsidRPr="000C57A2">
        <w:rPr>
          <w:rFonts w:ascii="Times New Roman" w:hAnsi="Times New Roman"/>
          <w:sz w:val="28"/>
          <w:szCs w:val="28"/>
        </w:rPr>
        <w:t xml:space="preserve"> (далі – вимога 1.3)</w:t>
      </w:r>
      <w:r w:rsidRPr="00146334">
        <w:rPr>
          <w:rFonts w:ascii="Times New Roman" w:hAnsi="Times New Roman" w:cs="Times New Roman"/>
          <w:sz w:val="28"/>
          <w:szCs w:val="28"/>
        </w:rPr>
        <w:t xml:space="preserve">, </w:t>
      </w:r>
      <w:r w:rsidR="00100F4D" w:rsidRPr="00146334">
        <w:rPr>
          <w:rFonts w:ascii="Times New Roman" w:hAnsi="Times New Roman" w:cs="Times New Roman"/>
          <w:sz w:val="28"/>
          <w:szCs w:val="28"/>
        </w:rPr>
        <w:t>«робота з інформацією»</w:t>
      </w:r>
      <w:r w:rsidR="00100F4D" w:rsidRPr="000C57A2">
        <w:rPr>
          <w:rFonts w:ascii="Times New Roman" w:hAnsi="Times New Roman"/>
          <w:sz w:val="28"/>
          <w:szCs w:val="28"/>
        </w:rPr>
        <w:t xml:space="preserve"> (далі – вимога 2.1)</w:t>
      </w:r>
      <w:r w:rsidR="00100F4D">
        <w:rPr>
          <w:rFonts w:ascii="Times New Roman" w:hAnsi="Times New Roman"/>
          <w:sz w:val="28"/>
          <w:szCs w:val="28"/>
        </w:rPr>
        <w:t>,</w:t>
      </w:r>
      <w:r w:rsidRPr="00146334">
        <w:rPr>
          <w:rFonts w:ascii="Times New Roman" w:hAnsi="Times New Roman" w:cs="Times New Roman"/>
          <w:sz w:val="28"/>
          <w:szCs w:val="28"/>
        </w:rPr>
        <w:t xml:space="preserve"> «особистісні компетенції»</w:t>
      </w:r>
      <w:r w:rsidRPr="000C57A2">
        <w:rPr>
          <w:rFonts w:ascii="Times New Roman" w:hAnsi="Times New Roman"/>
          <w:sz w:val="28"/>
          <w:szCs w:val="28"/>
        </w:rPr>
        <w:t xml:space="preserve"> (далі – вимога 2.2)</w:t>
      </w:r>
      <w:r w:rsidRPr="00146334">
        <w:rPr>
          <w:rFonts w:ascii="Times New Roman" w:hAnsi="Times New Roman" w:cs="Times New Roman"/>
          <w:sz w:val="28"/>
          <w:szCs w:val="28"/>
        </w:rPr>
        <w:t xml:space="preserve">, </w:t>
      </w:r>
      <w:r w:rsidR="00100F4D" w:rsidRPr="00146334">
        <w:rPr>
          <w:rFonts w:ascii="Times New Roman" w:hAnsi="Times New Roman" w:cs="Times New Roman"/>
          <w:sz w:val="28"/>
          <w:szCs w:val="28"/>
        </w:rPr>
        <w:t>«управління організацією та персоналом</w:t>
      </w:r>
      <w:r w:rsidR="00100F4D" w:rsidRPr="000C57A2">
        <w:rPr>
          <w:rFonts w:ascii="Times New Roman" w:hAnsi="Times New Roman"/>
          <w:sz w:val="28"/>
          <w:szCs w:val="28"/>
        </w:rPr>
        <w:t xml:space="preserve"> </w:t>
      </w:r>
      <w:r w:rsidRPr="000C57A2">
        <w:rPr>
          <w:rFonts w:ascii="Times New Roman" w:hAnsi="Times New Roman"/>
          <w:sz w:val="28"/>
          <w:szCs w:val="28"/>
        </w:rPr>
        <w:t>(далі – вимога 2.3).</w:t>
      </w:r>
    </w:p>
    <w:p w:rsidR="000C57A2" w:rsidRPr="000C57A2" w:rsidRDefault="000C57A2" w:rsidP="000C57A2">
      <w:pPr>
        <w:spacing w:after="0" w:line="240" w:lineRule="auto"/>
        <w:jc w:val="both"/>
        <w:rPr>
          <w:rFonts w:ascii="Times New Roman" w:hAnsi="Times New Roman"/>
          <w:sz w:val="28"/>
          <w:szCs w:val="28"/>
        </w:rPr>
      </w:pPr>
      <w:r w:rsidRPr="000C57A2">
        <w:rPr>
          <w:rFonts w:ascii="Times New Roman" w:hAnsi="Times New Roman"/>
          <w:i/>
          <w:sz w:val="28"/>
          <w:szCs w:val="28"/>
        </w:rPr>
        <w:t xml:space="preserve"> </w:t>
      </w:r>
    </w:p>
    <w:p w:rsidR="000C57A2" w:rsidRDefault="000C57A2" w:rsidP="000C57A2">
      <w:pPr>
        <w:spacing w:after="0" w:line="240" w:lineRule="auto"/>
        <w:jc w:val="both"/>
        <w:rPr>
          <w:rFonts w:ascii="Times New Roman" w:hAnsi="Times New Roman"/>
          <w:sz w:val="28"/>
          <w:szCs w:val="28"/>
          <w:lang w:val="ru-RU"/>
        </w:rPr>
      </w:pPr>
      <w:proofErr w:type="spellStart"/>
      <w:r w:rsidRPr="007A49B1">
        <w:rPr>
          <w:rFonts w:ascii="Times New Roman" w:hAnsi="Times New Roman"/>
          <w:b/>
          <w:sz w:val="28"/>
          <w:szCs w:val="28"/>
          <w:lang w:val="ru-RU"/>
        </w:rPr>
        <w:t>Слухали</w:t>
      </w:r>
      <w:proofErr w:type="spellEnd"/>
      <w:r w:rsidRPr="007A49B1">
        <w:rPr>
          <w:rFonts w:ascii="Times New Roman" w:hAnsi="Times New Roman"/>
          <w:b/>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головуючий</w:t>
      </w:r>
      <w:proofErr w:type="spellEnd"/>
      <w:r>
        <w:rPr>
          <w:rFonts w:ascii="Times New Roman" w:hAnsi="Times New Roman"/>
          <w:sz w:val="28"/>
          <w:szCs w:val="28"/>
          <w:lang w:val="ru-RU"/>
        </w:rPr>
        <w:t xml:space="preserve"> </w:t>
      </w:r>
      <w:proofErr w:type="spellStart"/>
      <w:r w:rsidR="00100F4D">
        <w:rPr>
          <w:rFonts w:ascii="Times New Roman" w:hAnsi="Times New Roman"/>
          <w:sz w:val="28"/>
          <w:szCs w:val="28"/>
          <w:lang w:val="ru-RU"/>
        </w:rPr>
        <w:t>Суховий</w:t>
      </w:r>
      <w:proofErr w:type="spellEnd"/>
      <w:r w:rsidR="00100F4D">
        <w:rPr>
          <w:rFonts w:ascii="Times New Roman" w:hAnsi="Times New Roman"/>
          <w:sz w:val="28"/>
          <w:szCs w:val="28"/>
          <w:lang w:val="ru-RU"/>
        </w:rPr>
        <w:t xml:space="preserve"> В.Г.</w:t>
      </w:r>
      <w:r>
        <w:rPr>
          <w:rFonts w:ascii="Times New Roman" w:hAnsi="Times New Roman"/>
          <w:sz w:val="28"/>
          <w:szCs w:val="28"/>
          <w:lang w:val="ru-RU"/>
        </w:rPr>
        <w:t xml:space="preserve"> </w:t>
      </w:r>
      <w:proofErr w:type="spellStart"/>
      <w:r>
        <w:rPr>
          <w:rFonts w:ascii="Times New Roman" w:hAnsi="Times New Roman"/>
          <w:sz w:val="28"/>
          <w:szCs w:val="28"/>
          <w:lang w:val="ru-RU"/>
        </w:rPr>
        <w:t>повідомив</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результати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w:t>
      </w:r>
      <w:r>
        <w:rPr>
          <w:rFonts w:ascii="Times New Roman" w:hAnsi="Times New Roman" w:cs="Times New Roman"/>
          <w:sz w:val="28"/>
          <w:szCs w:val="28"/>
          <w:lang w:val="ru-RU"/>
        </w:rPr>
        <w:t>′</w:t>
      </w:r>
      <w:r>
        <w:rPr>
          <w:rFonts w:ascii="Times New Roman" w:hAnsi="Times New Roman"/>
          <w:sz w:val="28"/>
          <w:szCs w:val="28"/>
          <w:lang w:val="ru-RU"/>
        </w:rPr>
        <w:t>язання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кандидат</w:t>
      </w:r>
      <w:r w:rsidR="00100F4D">
        <w:rPr>
          <w:rFonts w:ascii="Times New Roman" w:hAnsi="Times New Roman"/>
          <w:sz w:val="28"/>
          <w:szCs w:val="28"/>
          <w:lang w:val="ru-RU"/>
        </w:rPr>
        <w:t>о</w:t>
      </w:r>
      <w:r>
        <w:rPr>
          <w:rFonts w:ascii="Times New Roman" w:hAnsi="Times New Roman"/>
          <w:sz w:val="28"/>
          <w:szCs w:val="28"/>
          <w:lang w:val="ru-RU"/>
        </w:rPr>
        <w:t xml:space="preserve">м на </w:t>
      </w:r>
      <w:proofErr w:type="spellStart"/>
      <w:r>
        <w:rPr>
          <w:rFonts w:ascii="Times New Roman" w:hAnsi="Times New Roman"/>
          <w:sz w:val="28"/>
          <w:szCs w:val="28"/>
          <w:lang w:val="ru-RU"/>
        </w:rPr>
        <w:t>зайняття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вакантної</w:t>
      </w:r>
      <w:proofErr w:type="spellEnd"/>
      <w:r>
        <w:rPr>
          <w:rFonts w:ascii="Times New Roman" w:hAnsi="Times New Roman"/>
          <w:sz w:val="28"/>
          <w:szCs w:val="28"/>
          <w:lang w:val="ru-RU"/>
        </w:rPr>
        <w:t xml:space="preserve"> посади заступника </w:t>
      </w:r>
      <w:proofErr w:type="spellStart"/>
      <w:r>
        <w:rPr>
          <w:rFonts w:ascii="Times New Roman" w:hAnsi="Times New Roman"/>
          <w:sz w:val="28"/>
          <w:szCs w:val="28"/>
          <w:lang w:val="ru-RU"/>
        </w:rPr>
        <w:t>керівника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апарату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антикорупційного</w:t>
      </w:r>
      <w:proofErr w:type="spellEnd"/>
      <w:r>
        <w:rPr>
          <w:rFonts w:ascii="Times New Roman" w:hAnsi="Times New Roman"/>
          <w:sz w:val="28"/>
          <w:szCs w:val="28"/>
          <w:lang w:val="ru-RU"/>
        </w:rPr>
        <w:t xml:space="preserve"> суду:</w:t>
      </w:r>
    </w:p>
    <w:p w:rsidR="000C57A2" w:rsidRDefault="000C57A2" w:rsidP="000C57A2">
      <w:pPr>
        <w:spacing w:after="0" w:line="240" w:lineRule="auto"/>
        <w:jc w:val="both"/>
        <w:rPr>
          <w:rFonts w:ascii="Times New Roman" w:hAnsi="Times New Roman"/>
          <w:sz w:val="28"/>
          <w:szCs w:val="28"/>
          <w:lang w:val="ru-RU"/>
        </w:rPr>
      </w:pPr>
    </w:p>
    <w:p w:rsidR="000C57A2" w:rsidRDefault="000C57A2" w:rsidP="000C57A2">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Результати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середній</w:t>
      </w:r>
      <w:proofErr w:type="spellEnd"/>
      <w:r>
        <w:rPr>
          <w:rFonts w:ascii="Times New Roman" w:hAnsi="Times New Roman"/>
          <w:sz w:val="28"/>
          <w:szCs w:val="28"/>
          <w:lang w:val="ru-RU"/>
        </w:rPr>
        <w:t xml:space="preserve"> бал):</w:t>
      </w:r>
    </w:p>
    <w:tbl>
      <w:tblPr>
        <w:tblStyle w:val="a3"/>
        <w:tblW w:w="0" w:type="auto"/>
        <w:tblLook w:val="04A0" w:firstRow="1" w:lastRow="0" w:firstColumn="1" w:lastColumn="0" w:noHBand="0" w:noVBand="1"/>
      </w:tblPr>
      <w:tblGrid>
        <w:gridCol w:w="630"/>
        <w:gridCol w:w="2062"/>
        <w:gridCol w:w="1109"/>
        <w:gridCol w:w="1109"/>
        <w:gridCol w:w="1181"/>
        <w:gridCol w:w="1228"/>
        <w:gridCol w:w="1191"/>
        <w:gridCol w:w="1119"/>
      </w:tblGrid>
      <w:tr w:rsidR="000C57A2" w:rsidTr="00E70566">
        <w:tc>
          <w:tcPr>
            <w:tcW w:w="630"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 з/п</w:t>
            </w:r>
          </w:p>
        </w:tc>
        <w:tc>
          <w:tcPr>
            <w:tcW w:w="2062"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Прізвище, ім′я, по батькові кандидата</w:t>
            </w:r>
          </w:p>
        </w:tc>
        <w:tc>
          <w:tcPr>
            <w:tcW w:w="1109"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Вимога 1.1</w:t>
            </w:r>
          </w:p>
        </w:tc>
        <w:tc>
          <w:tcPr>
            <w:tcW w:w="1109"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Вимога 1.2</w:t>
            </w:r>
          </w:p>
        </w:tc>
        <w:tc>
          <w:tcPr>
            <w:tcW w:w="1181"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Вимога 1.3</w:t>
            </w:r>
          </w:p>
        </w:tc>
        <w:tc>
          <w:tcPr>
            <w:tcW w:w="1228"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Вимога 2.1</w:t>
            </w:r>
          </w:p>
        </w:tc>
        <w:tc>
          <w:tcPr>
            <w:tcW w:w="1191" w:type="dxa"/>
          </w:tcPr>
          <w:p w:rsidR="000C57A2" w:rsidRPr="007A49B1" w:rsidRDefault="000C57A2" w:rsidP="00E70566">
            <w:pPr>
              <w:jc w:val="center"/>
              <w:rPr>
                <w:rFonts w:ascii="Times New Roman" w:hAnsi="Times New Roman" w:cs="Times New Roman"/>
                <w:sz w:val="28"/>
                <w:szCs w:val="28"/>
              </w:rPr>
            </w:pPr>
            <w:r>
              <w:rPr>
                <w:rFonts w:ascii="Times New Roman" w:hAnsi="Times New Roman" w:cs="Times New Roman"/>
                <w:sz w:val="28"/>
                <w:szCs w:val="28"/>
              </w:rPr>
              <w:t>Вимога 2.2</w:t>
            </w:r>
          </w:p>
        </w:tc>
        <w:tc>
          <w:tcPr>
            <w:tcW w:w="1119" w:type="dxa"/>
          </w:tcPr>
          <w:p w:rsidR="000C57A2" w:rsidRPr="007A49B1" w:rsidRDefault="000C57A2" w:rsidP="00E70566">
            <w:pPr>
              <w:jc w:val="center"/>
              <w:rPr>
                <w:rFonts w:ascii="Times New Roman" w:hAnsi="Times New Roman" w:cs="Times New Roman"/>
                <w:sz w:val="28"/>
                <w:szCs w:val="28"/>
              </w:rPr>
            </w:pPr>
            <w:r>
              <w:rPr>
                <w:rFonts w:ascii="Times New Roman" w:hAnsi="Times New Roman" w:cs="Times New Roman"/>
                <w:sz w:val="28"/>
                <w:szCs w:val="28"/>
              </w:rPr>
              <w:t>Вимога 2.3</w:t>
            </w:r>
          </w:p>
        </w:tc>
      </w:tr>
      <w:tr w:rsidR="000C57A2" w:rsidTr="00E70566">
        <w:tc>
          <w:tcPr>
            <w:tcW w:w="630" w:type="dxa"/>
          </w:tcPr>
          <w:p w:rsidR="000C57A2" w:rsidRDefault="00100F4D" w:rsidP="00E70566">
            <w:pPr>
              <w:jc w:val="both"/>
              <w:rPr>
                <w:rFonts w:ascii="Times New Roman" w:hAnsi="Times New Roman" w:cs="Times New Roman"/>
                <w:sz w:val="28"/>
                <w:szCs w:val="28"/>
              </w:rPr>
            </w:pPr>
            <w:r>
              <w:rPr>
                <w:rFonts w:ascii="Times New Roman" w:hAnsi="Times New Roman" w:cs="Times New Roman"/>
                <w:sz w:val="28"/>
                <w:szCs w:val="28"/>
              </w:rPr>
              <w:t>1.</w:t>
            </w:r>
          </w:p>
        </w:tc>
        <w:tc>
          <w:tcPr>
            <w:tcW w:w="2062" w:type="dxa"/>
          </w:tcPr>
          <w:p w:rsidR="000C57A2" w:rsidRDefault="00100F4D" w:rsidP="00E70566">
            <w:pPr>
              <w:jc w:val="both"/>
              <w:rPr>
                <w:rFonts w:ascii="Times New Roman" w:hAnsi="Times New Roman" w:cs="Times New Roman"/>
                <w:sz w:val="28"/>
                <w:szCs w:val="28"/>
              </w:rPr>
            </w:pPr>
            <w:r>
              <w:rPr>
                <w:rFonts w:ascii="Times New Roman" w:hAnsi="Times New Roman" w:cs="Times New Roman"/>
                <w:sz w:val="28"/>
                <w:szCs w:val="28"/>
              </w:rPr>
              <w:t>ЛІТВІНОВА Оксана Іванівна</w:t>
            </w:r>
          </w:p>
        </w:tc>
        <w:tc>
          <w:tcPr>
            <w:tcW w:w="1109" w:type="dxa"/>
          </w:tcPr>
          <w:p w:rsidR="000C57A2" w:rsidRDefault="00565200" w:rsidP="00565200">
            <w:pPr>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0C57A2" w:rsidRDefault="00565200" w:rsidP="00565200">
            <w:pPr>
              <w:jc w:val="center"/>
              <w:rPr>
                <w:rFonts w:ascii="Times New Roman" w:hAnsi="Times New Roman" w:cs="Times New Roman"/>
                <w:sz w:val="28"/>
                <w:szCs w:val="28"/>
              </w:rPr>
            </w:pPr>
            <w:r>
              <w:rPr>
                <w:rFonts w:ascii="Times New Roman" w:hAnsi="Times New Roman" w:cs="Times New Roman"/>
                <w:sz w:val="28"/>
                <w:szCs w:val="28"/>
              </w:rPr>
              <w:t>1</w:t>
            </w:r>
          </w:p>
        </w:tc>
        <w:tc>
          <w:tcPr>
            <w:tcW w:w="1181" w:type="dxa"/>
          </w:tcPr>
          <w:p w:rsidR="000C57A2" w:rsidRDefault="00565200" w:rsidP="00565200">
            <w:pPr>
              <w:jc w:val="center"/>
              <w:rPr>
                <w:rFonts w:ascii="Times New Roman" w:hAnsi="Times New Roman" w:cs="Times New Roman"/>
                <w:sz w:val="28"/>
                <w:szCs w:val="28"/>
              </w:rPr>
            </w:pPr>
            <w:r>
              <w:rPr>
                <w:rFonts w:ascii="Times New Roman" w:hAnsi="Times New Roman" w:cs="Times New Roman"/>
                <w:sz w:val="28"/>
                <w:szCs w:val="28"/>
              </w:rPr>
              <w:t>1</w:t>
            </w:r>
          </w:p>
        </w:tc>
        <w:tc>
          <w:tcPr>
            <w:tcW w:w="1228" w:type="dxa"/>
          </w:tcPr>
          <w:p w:rsidR="000C57A2" w:rsidRDefault="00565200" w:rsidP="00565200">
            <w:pPr>
              <w:jc w:val="center"/>
              <w:rPr>
                <w:rFonts w:ascii="Times New Roman" w:hAnsi="Times New Roman" w:cs="Times New Roman"/>
                <w:sz w:val="28"/>
                <w:szCs w:val="28"/>
              </w:rPr>
            </w:pPr>
            <w:r>
              <w:rPr>
                <w:rFonts w:ascii="Times New Roman" w:hAnsi="Times New Roman" w:cs="Times New Roman"/>
                <w:sz w:val="28"/>
                <w:szCs w:val="28"/>
              </w:rPr>
              <w:t>0,8</w:t>
            </w:r>
          </w:p>
        </w:tc>
        <w:tc>
          <w:tcPr>
            <w:tcW w:w="1191" w:type="dxa"/>
          </w:tcPr>
          <w:p w:rsidR="000C57A2" w:rsidRDefault="00565200" w:rsidP="00565200">
            <w:pPr>
              <w:jc w:val="center"/>
              <w:rPr>
                <w:rFonts w:ascii="Times New Roman" w:hAnsi="Times New Roman" w:cs="Times New Roman"/>
                <w:sz w:val="28"/>
                <w:szCs w:val="28"/>
              </w:rPr>
            </w:pPr>
            <w:r>
              <w:rPr>
                <w:rFonts w:ascii="Times New Roman" w:hAnsi="Times New Roman" w:cs="Times New Roman"/>
                <w:sz w:val="28"/>
                <w:szCs w:val="28"/>
              </w:rPr>
              <w:t>0,6</w:t>
            </w:r>
          </w:p>
        </w:tc>
        <w:tc>
          <w:tcPr>
            <w:tcW w:w="1119" w:type="dxa"/>
          </w:tcPr>
          <w:p w:rsidR="000C57A2" w:rsidRDefault="00565200" w:rsidP="00565200">
            <w:pPr>
              <w:jc w:val="center"/>
              <w:rPr>
                <w:rFonts w:ascii="Times New Roman" w:hAnsi="Times New Roman" w:cs="Times New Roman"/>
                <w:sz w:val="28"/>
                <w:szCs w:val="28"/>
              </w:rPr>
            </w:pPr>
            <w:r>
              <w:rPr>
                <w:rFonts w:ascii="Times New Roman" w:hAnsi="Times New Roman" w:cs="Times New Roman"/>
                <w:sz w:val="28"/>
                <w:szCs w:val="28"/>
              </w:rPr>
              <w:t>0,8</w:t>
            </w:r>
          </w:p>
        </w:tc>
      </w:tr>
    </w:tbl>
    <w:p w:rsidR="00100F4D" w:rsidRDefault="00100F4D" w:rsidP="000C57A2">
      <w:pPr>
        <w:spacing w:after="0" w:line="240" w:lineRule="auto"/>
        <w:jc w:val="both"/>
        <w:rPr>
          <w:rFonts w:ascii="Times New Roman" w:hAnsi="Times New Roman" w:cs="Times New Roman"/>
          <w:b/>
          <w:sz w:val="28"/>
          <w:szCs w:val="28"/>
        </w:rPr>
      </w:pPr>
    </w:p>
    <w:p w:rsidR="000C57A2" w:rsidRPr="00100F4D" w:rsidRDefault="000C57A2" w:rsidP="000C57A2">
      <w:pPr>
        <w:spacing w:after="0" w:line="240" w:lineRule="auto"/>
        <w:jc w:val="both"/>
        <w:rPr>
          <w:rFonts w:ascii="Times New Roman" w:hAnsi="Times New Roman"/>
          <w:sz w:val="28"/>
          <w:szCs w:val="28"/>
        </w:rPr>
      </w:pPr>
      <w:r w:rsidRPr="007A49B1">
        <w:rPr>
          <w:rFonts w:ascii="Times New Roman" w:hAnsi="Times New Roman" w:cs="Times New Roman"/>
          <w:b/>
          <w:sz w:val="28"/>
          <w:szCs w:val="28"/>
        </w:rPr>
        <w:t>Слухали:</w:t>
      </w:r>
      <w:r>
        <w:rPr>
          <w:rFonts w:ascii="Times New Roman" w:hAnsi="Times New Roman" w:cs="Times New Roman"/>
          <w:sz w:val="28"/>
          <w:szCs w:val="28"/>
        </w:rPr>
        <w:t xml:space="preserve"> головуючий </w:t>
      </w:r>
      <w:proofErr w:type="spellStart"/>
      <w:r w:rsidR="00100F4D">
        <w:rPr>
          <w:rFonts w:ascii="Times New Roman" w:hAnsi="Times New Roman" w:cs="Times New Roman"/>
          <w:sz w:val="28"/>
          <w:szCs w:val="28"/>
        </w:rPr>
        <w:t>Суховий</w:t>
      </w:r>
      <w:proofErr w:type="spellEnd"/>
      <w:r w:rsidR="00100F4D">
        <w:rPr>
          <w:rFonts w:ascii="Times New Roman" w:hAnsi="Times New Roman" w:cs="Times New Roman"/>
          <w:sz w:val="28"/>
          <w:szCs w:val="28"/>
        </w:rPr>
        <w:t xml:space="preserve"> В.Г.</w:t>
      </w:r>
      <w:r>
        <w:rPr>
          <w:rFonts w:ascii="Times New Roman" w:hAnsi="Times New Roman" w:cs="Times New Roman"/>
          <w:sz w:val="28"/>
          <w:szCs w:val="28"/>
        </w:rPr>
        <w:t xml:space="preserve"> за результатами </w:t>
      </w:r>
      <w:r w:rsidRPr="00100F4D">
        <w:rPr>
          <w:rFonts w:ascii="Times New Roman" w:hAnsi="Times New Roman"/>
          <w:sz w:val="28"/>
          <w:szCs w:val="28"/>
        </w:rPr>
        <w:t>розв</w:t>
      </w:r>
      <w:r w:rsidRPr="00100F4D">
        <w:rPr>
          <w:rFonts w:ascii="Times New Roman" w:hAnsi="Times New Roman" w:cs="Times New Roman"/>
          <w:sz w:val="28"/>
          <w:szCs w:val="28"/>
        </w:rPr>
        <w:t>′</w:t>
      </w:r>
      <w:r w:rsidRPr="00100F4D">
        <w:rPr>
          <w:rFonts w:ascii="Times New Roman" w:hAnsi="Times New Roman"/>
          <w:sz w:val="28"/>
          <w:szCs w:val="28"/>
        </w:rPr>
        <w:t>язання ситуаційних завдань вніс пропозицію допустити до наступного етапу конкурсу – співбесіди кандидат</w:t>
      </w:r>
      <w:r w:rsidR="00100F4D" w:rsidRPr="00100F4D">
        <w:rPr>
          <w:rFonts w:ascii="Times New Roman" w:hAnsi="Times New Roman"/>
          <w:sz w:val="28"/>
          <w:szCs w:val="28"/>
        </w:rPr>
        <w:t>а</w:t>
      </w:r>
      <w:r w:rsidRPr="00100F4D">
        <w:rPr>
          <w:rFonts w:ascii="Times New Roman" w:hAnsi="Times New Roman"/>
          <w:sz w:val="28"/>
          <w:szCs w:val="28"/>
        </w:rPr>
        <w:t xml:space="preserve"> на зайняття вакантної посади заступника керівника апарату Вищого антикорупційного суду, як</w:t>
      </w:r>
      <w:r w:rsidR="00100F4D" w:rsidRPr="00100F4D">
        <w:rPr>
          <w:rFonts w:ascii="Times New Roman" w:hAnsi="Times New Roman"/>
          <w:sz w:val="28"/>
          <w:szCs w:val="28"/>
        </w:rPr>
        <w:t>а</w:t>
      </w:r>
      <w:r w:rsidRPr="00100F4D">
        <w:rPr>
          <w:rFonts w:ascii="Times New Roman" w:hAnsi="Times New Roman"/>
          <w:sz w:val="28"/>
          <w:szCs w:val="28"/>
        </w:rPr>
        <w:t xml:space="preserve"> отримал</w:t>
      </w:r>
      <w:r w:rsidR="00100F4D" w:rsidRPr="00100F4D">
        <w:rPr>
          <w:rFonts w:ascii="Times New Roman" w:hAnsi="Times New Roman"/>
          <w:sz w:val="28"/>
          <w:szCs w:val="28"/>
        </w:rPr>
        <w:t>а</w:t>
      </w:r>
      <w:r w:rsidRPr="00100F4D">
        <w:rPr>
          <w:rFonts w:ascii="Times New Roman" w:hAnsi="Times New Roman"/>
          <w:sz w:val="28"/>
          <w:szCs w:val="28"/>
        </w:rPr>
        <w:t xml:space="preserve"> середній бал більше ніж 0,5 за кожною із вимог, що оцінювались Комісією: </w:t>
      </w:r>
      <w:proofErr w:type="spellStart"/>
      <w:r w:rsidR="00100F4D" w:rsidRPr="00100F4D">
        <w:rPr>
          <w:rFonts w:ascii="Times New Roman" w:hAnsi="Times New Roman"/>
          <w:sz w:val="28"/>
          <w:szCs w:val="28"/>
        </w:rPr>
        <w:t>Літвінову</w:t>
      </w:r>
      <w:proofErr w:type="spellEnd"/>
      <w:r w:rsidR="00100F4D" w:rsidRPr="00100F4D">
        <w:rPr>
          <w:rFonts w:ascii="Times New Roman" w:hAnsi="Times New Roman"/>
          <w:sz w:val="28"/>
          <w:szCs w:val="28"/>
        </w:rPr>
        <w:t xml:space="preserve"> О.І.</w:t>
      </w:r>
    </w:p>
    <w:p w:rsidR="000C57A2" w:rsidRPr="00100F4D" w:rsidRDefault="000C57A2" w:rsidP="000C57A2">
      <w:pPr>
        <w:spacing w:after="0" w:line="240" w:lineRule="auto"/>
        <w:jc w:val="both"/>
        <w:rPr>
          <w:rFonts w:ascii="Times New Roman" w:hAnsi="Times New Roman"/>
          <w:sz w:val="28"/>
          <w:szCs w:val="28"/>
        </w:rPr>
      </w:pPr>
    </w:p>
    <w:p w:rsidR="000C57A2" w:rsidRDefault="000C57A2" w:rsidP="000C57A2">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Голосували</w:t>
      </w:r>
      <w:proofErr w:type="spellEnd"/>
      <w:r>
        <w:rPr>
          <w:rFonts w:ascii="Times New Roman" w:hAnsi="Times New Roman"/>
          <w:sz w:val="28"/>
          <w:szCs w:val="28"/>
          <w:lang w:val="ru-RU"/>
        </w:rPr>
        <w:t>: «за» - одноголосно.</w:t>
      </w:r>
    </w:p>
    <w:p w:rsidR="000C57A2" w:rsidRDefault="000C57A2" w:rsidP="000C57A2">
      <w:pPr>
        <w:spacing w:after="0" w:line="240" w:lineRule="auto"/>
        <w:jc w:val="both"/>
        <w:rPr>
          <w:rFonts w:ascii="Times New Roman" w:hAnsi="Times New Roman"/>
          <w:sz w:val="28"/>
          <w:szCs w:val="28"/>
          <w:lang w:val="ru-RU"/>
        </w:rPr>
      </w:pPr>
    </w:p>
    <w:p w:rsidR="000C57A2" w:rsidRDefault="000C57A2" w:rsidP="000C57A2">
      <w:pPr>
        <w:spacing w:after="0" w:line="240" w:lineRule="auto"/>
        <w:jc w:val="both"/>
        <w:rPr>
          <w:rFonts w:ascii="Times New Roman" w:hAnsi="Times New Roman"/>
          <w:sz w:val="28"/>
          <w:szCs w:val="28"/>
          <w:lang w:val="ru-RU"/>
        </w:rPr>
      </w:pPr>
      <w:proofErr w:type="spellStart"/>
      <w:r w:rsidRPr="007A49B1">
        <w:rPr>
          <w:rFonts w:ascii="Times New Roman" w:hAnsi="Times New Roman"/>
          <w:b/>
          <w:sz w:val="28"/>
          <w:szCs w:val="28"/>
          <w:lang w:val="ru-RU"/>
        </w:rPr>
        <w:t>Вирішили</w:t>
      </w:r>
      <w:proofErr w:type="spellEnd"/>
      <w:r w:rsidRPr="007A49B1">
        <w:rPr>
          <w:rFonts w:ascii="Times New Roman" w:hAnsi="Times New Roman"/>
          <w:b/>
          <w:sz w:val="28"/>
          <w:szCs w:val="28"/>
          <w:lang w:val="ru-RU"/>
        </w:rPr>
        <w:t xml:space="preserve">: </w:t>
      </w:r>
      <w:proofErr w:type="spellStart"/>
      <w:r w:rsidRPr="007A49B1">
        <w:rPr>
          <w:rFonts w:ascii="Times New Roman" w:hAnsi="Times New Roman"/>
          <w:sz w:val="28"/>
          <w:szCs w:val="28"/>
          <w:lang w:val="ru-RU"/>
        </w:rPr>
        <w:t>допустит</w:t>
      </w:r>
      <w:r>
        <w:rPr>
          <w:rFonts w:ascii="Times New Roman" w:hAnsi="Times New Roman"/>
          <w:sz w:val="28"/>
          <w:szCs w:val="28"/>
          <w:lang w:val="ru-RU"/>
        </w:rPr>
        <w:t>и</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наст</w:t>
      </w:r>
      <w:r w:rsidR="00100F4D">
        <w:rPr>
          <w:rFonts w:ascii="Times New Roman" w:hAnsi="Times New Roman"/>
          <w:sz w:val="28"/>
          <w:szCs w:val="28"/>
          <w:lang w:val="ru-RU"/>
        </w:rPr>
        <w:t>у</w:t>
      </w:r>
      <w:r>
        <w:rPr>
          <w:rFonts w:ascii="Times New Roman" w:hAnsi="Times New Roman"/>
          <w:sz w:val="28"/>
          <w:szCs w:val="28"/>
          <w:lang w:val="ru-RU"/>
        </w:rPr>
        <w:t>пного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етапу</w:t>
      </w:r>
      <w:proofErr w:type="spellEnd"/>
      <w:r>
        <w:rPr>
          <w:rFonts w:ascii="Times New Roman" w:hAnsi="Times New Roman"/>
          <w:sz w:val="28"/>
          <w:szCs w:val="28"/>
          <w:lang w:val="ru-RU"/>
        </w:rPr>
        <w:t xml:space="preserve"> конкурсу – </w:t>
      </w:r>
      <w:proofErr w:type="spellStart"/>
      <w:r>
        <w:rPr>
          <w:rFonts w:ascii="Times New Roman" w:hAnsi="Times New Roman"/>
          <w:sz w:val="28"/>
          <w:szCs w:val="28"/>
          <w:lang w:val="ru-RU"/>
        </w:rPr>
        <w:t>співбесіди</w:t>
      </w:r>
      <w:proofErr w:type="spellEnd"/>
      <w:r>
        <w:rPr>
          <w:rFonts w:ascii="Times New Roman" w:hAnsi="Times New Roman"/>
          <w:sz w:val="28"/>
          <w:szCs w:val="28"/>
          <w:lang w:val="ru-RU"/>
        </w:rPr>
        <w:t xml:space="preserve"> кандидат</w:t>
      </w:r>
      <w:r w:rsidR="00100F4D">
        <w:rPr>
          <w:rFonts w:ascii="Times New Roman" w:hAnsi="Times New Roman"/>
          <w:sz w:val="28"/>
          <w:szCs w:val="28"/>
          <w:lang w:val="ru-RU"/>
        </w:rPr>
        <w:t>а</w:t>
      </w:r>
      <w:r>
        <w:rPr>
          <w:rFonts w:ascii="Times New Roman" w:hAnsi="Times New Roman"/>
          <w:sz w:val="28"/>
          <w:szCs w:val="28"/>
          <w:lang w:val="ru-RU"/>
        </w:rPr>
        <w:t xml:space="preserve"> на </w:t>
      </w:r>
      <w:proofErr w:type="spellStart"/>
      <w:r>
        <w:rPr>
          <w:rFonts w:ascii="Times New Roman" w:hAnsi="Times New Roman"/>
          <w:sz w:val="28"/>
          <w:szCs w:val="28"/>
          <w:lang w:val="ru-RU"/>
        </w:rPr>
        <w:t>зайняття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вакантної</w:t>
      </w:r>
      <w:proofErr w:type="spellEnd"/>
      <w:r>
        <w:rPr>
          <w:rFonts w:ascii="Times New Roman" w:hAnsi="Times New Roman"/>
          <w:sz w:val="28"/>
          <w:szCs w:val="28"/>
          <w:lang w:val="ru-RU"/>
        </w:rPr>
        <w:t xml:space="preserve"> посади заступника </w:t>
      </w:r>
      <w:proofErr w:type="spellStart"/>
      <w:r>
        <w:rPr>
          <w:rFonts w:ascii="Times New Roman" w:hAnsi="Times New Roman"/>
          <w:sz w:val="28"/>
          <w:szCs w:val="28"/>
          <w:lang w:val="ru-RU"/>
        </w:rPr>
        <w:t>керівника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апарату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антикорупційного</w:t>
      </w:r>
      <w:proofErr w:type="spellEnd"/>
      <w:r>
        <w:rPr>
          <w:rFonts w:ascii="Times New Roman" w:hAnsi="Times New Roman"/>
          <w:sz w:val="28"/>
          <w:szCs w:val="28"/>
          <w:lang w:val="ru-RU"/>
        </w:rPr>
        <w:t xml:space="preserve"> суду:</w:t>
      </w:r>
      <w:r w:rsidR="00100F4D">
        <w:rPr>
          <w:rFonts w:ascii="Times New Roman" w:hAnsi="Times New Roman"/>
          <w:sz w:val="28"/>
          <w:szCs w:val="28"/>
          <w:lang w:val="ru-RU"/>
        </w:rPr>
        <w:t xml:space="preserve"> </w:t>
      </w:r>
      <w:proofErr w:type="spellStart"/>
      <w:r w:rsidR="00100F4D">
        <w:rPr>
          <w:rFonts w:ascii="Times New Roman" w:hAnsi="Times New Roman"/>
          <w:sz w:val="28"/>
          <w:szCs w:val="28"/>
          <w:lang w:val="ru-RU"/>
        </w:rPr>
        <w:t>Літвінову</w:t>
      </w:r>
      <w:proofErr w:type="spellEnd"/>
      <w:r w:rsidR="00100F4D">
        <w:rPr>
          <w:rFonts w:ascii="Times New Roman" w:hAnsi="Times New Roman"/>
          <w:sz w:val="28"/>
          <w:szCs w:val="28"/>
          <w:lang w:val="ru-RU"/>
        </w:rPr>
        <w:t xml:space="preserve"> О.І.</w:t>
      </w:r>
    </w:p>
    <w:p w:rsidR="000C57A2" w:rsidRDefault="000C57A2" w:rsidP="000C57A2">
      <w:pPr>
        <w:spacing w:after="0" w:line="240" w:lineRule="auto"/>
        <w:jc w:val="both"/>
        <w:rPr>
          <w:rFonts w:ascii="Times New Roman" w:hAnsi="Times New Roman"/>
          <w:sz w:val="28"/>
          <w:szCs w:val="28"/>
          <w:lang w:val="ru-RU"/>
        </w:rPr>
      </w:pPr>
    </w:p>
    <w:p w:rsidR="000C57A2" w:rsidRDefault="000C57A2" w:rsidP="000C57A2">
      <w:pPr>
        <w:spacing w:after="0" w:line="240" w:lineRule="auto"/>
        <w:jc w:val="both"/>
        <w:rPr>
          <w:rFonts w:ascii="Times New Roman" w:hAnsi="Times New Roman" w:cs="Times New Roman"/>
          <w:b/>
          <w:sz w:val="28"/>
          <w:szCs w:val="28"/>
          <w:u w:val="single"/>
        </w:rPr>
      </w:pPr>
      <w:r w:rsidRPr="004E7CF9">
        <w:rPr>
          <w:rFonts w:ascii="Times New Roman" w:hAnsi="Times New Roman" w:cs="Times New Roman"/>
          <w:b/>
          <w:sz w:val="28"/>
          <w:szCs w:val="28"/>
          <w:u w:val="single"/>
        </w:rPr>
        <w:t xml:space="preserve">ПО </w:t>
      </w:r>
      <w:r w:rsidR="00100F4D">
        <w:rPr>
          <w:rFonts w:ascii="Times New Roman" w:hAnsi="Times New Roman" w:cs="Times New Roman"/>
          <w:b/>
          <w:sz w:val="28"/>
          <w:szCs w:val="28"/>
          <w:u w:val="single"/>
        </w:rPr>
        <w:t>СЬОМ</w:t>
      </w:r>
      <w:r w:rsidRPr="004E7CF9">
        <w:rPr>
          <w:rFonts w:ascii="Times New Roman" w:hAnsi="Times New Roman" w:cs="Times New Roman"/>
          <w:b/>
          <w:sz w:val="28"/>
          <w:szCs w:val="28"/>
          <w:u w:val="single"/>
        </w:rPr>
        <w:t>ОМУ ПУНКТУ ПОРЯДКУ ДЕННОГО:</w:t>
      </w:r>
    </w:p>
    <w:p w:rsidR="00344C34" w:rsidRDefault="00344C34" w:rsidP="00565200">
      <w:pPr>
        <w:spacing w:after="0" w:line="240" w:lineRule="auto"/>
        <w:jc w:val="both"/>
        <w:rPr>
          <w:rFonts w:ascii="Times New Roman" w:hAnsi="Times New Roman" w:cs="Times New Roman"/>
          <w:b/>
          <w:sz w:val="28"/>
          <w:szCs w:val="28"/>
        </w:rPr>
      </w:pPr>
    </w:p>
    <w:p w:rsidR="00565200" w:rsidRDefault="00565200" w:rsidP="00565200">
      <w:pPr>
        <w:spacing w:after="0" w:line="240" w:lineRule="auto"/>
        <w:jc w:val="both"/>
        <w:rPr>
          <w:rFonts w:ascii="Times New Roman" w:hAnsi="Times New Roman" w:cs="Times New Roman"/>
          <w:sz w:val="28"/>
          <w:szCs w:val="28"/>
        </w:rPr>
      </w:pPr>
      <w:r w:rsidRPr="00F07A0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Pr>
          <w:rFonts w:ascii="Times New Roman" w:hAnsi="Times New Roman" w:cs="Times New Roman"/>
          <w:sz w:val="28"/>
          <w:szCs w:val="28"/>
        </w:rPr>
        <w:t>Суховий</w:t>
      </w:r>
      <w:proofErr w:type="spellEnd"/>
      <w:r>
        <w:rPr>
          <w:rFonts w:ascii="Times New Roman" w:hAnsi="Times New Roman" w:cs="Times New Roman"/>
          <w:sz w:val="28"/>
          <w:szCs w:val="28"/>
        </w:rPr>
        <w:t xml:space="preserve"> В.Г. запропонував проводити співбесіду з кандидатом на зайняття вакантної посади державної служби категорії «А» в системі правосуддя заступника керівника апарату Вищого антикорупційного суду терміном до 20 хвилин.</w:t>
      </w:r>
    </w:p>
    <w:p w:rsidR="00565200" w:rsidRDefault="00565200" w:rsidP="00565200">
      <w:pPr>
        <w:spacing w:after="0" w:line="240" w:lineRule="auto"/>
        <w:jc w:val="both"/>
        <w:rPr>
          <w:rFonts w:ascii="Times New Roman" w:hAnsi="Times New Roman" w:cs="Times New Roman"/>
          <w:sz w:val="28"/>
          <w:szCs w:val="28"/>
        </w:rPr>
      </w:pPr>
    </w:p>
    <w:p w:rsidR="00565200" w:rsidRDefault="00565200" w:rsidP="005652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565200" w:rsidRDefault="00565200" w:rsidP="00565200">
      <w:pPr>
        <w:spacing w:after="0" w:line="240" w:lineRule="auto"/>
        <w:jc w:val="both"/>
        <w:rPr>
          <w:rFonts w:ascii="Times New Roman" w:hAnsi="Times New Roman" w:cs="Times New Roman"/>
          <w:sz w:val="28"/>
          <w:szCs w:val="28"/>
        </w:rPr>
      </w:pPr>
    </w:p>
    <w:p w:rsidR="00565200" w:rsidRDefault="00565200" w:rsidP="00565200">
      <w:pPr>
        <w:spacing w:after="0" w:line="240" w:lineRule="auto"/>
        <w:jc w:val="both"/>
        <w:rPr>
          <w:rFonts w:ascii="Times New Roman" w:hAnsi="Times New Roman" w:cs="Times New Roman"/>
          <w:sz w:val="28"/>
          <w:szCs w:val="28"/>
        </w:rPr>
      </w:pPr>
      <w:r w:rsidRPr="007A49B1">
        <w:rPr>
          <w:rFonts w:ascii="Times New Roman" w:hAnsi="Times New Roman" w:cs="Times New Roman"/>
          <w:b/>
          <w:sz w:val="28"/>
          <w:szCs w:val="28"/>
        </w:rPr>
        <w:t>Вирішили:</w:t>
      </w:r>
      <w:r>
        <w:rPr>
          <w:rFonts w:ascii="Times New Roman" w:hAnsi="Times New Roman" w:cs="Times New Roman"/>
          <w:sz w:val="28"/>
          <w:szCs w:val="28"/>
        </w:rPr>
        <w:t xml:space="preserve"> проводити співбесіду з кандидатом на зайняття вакантної посади державної служби категорії «А» в системі правосуддя заступника керівника апарату Вищого антикорупційного суду терміном до 20 хвилин.</w:t>
      </w:r>
    </w:p>
    <w:p w:rsidR="00565200" w:rsidRDefault="00565200" w:rsidP="000C57A2">
      <w:pPr>
        <w:spacing w:after="0" w:line="240" w:lineRule="auto"/>
        <w:jc w:val="both"/>
        <w:rPr>
          <w:rFonts w:ascii="Times New Roman" w:hAnsi="Times New Roman" w:cs="Times New Roman"/>
          <w:b/>
          <w:sz w:val="28"/>
          <w:szCs w:val="28"/>
          <w:u w:val="single"/>
        </w:rPr>
      </w:pPr>
    </w:p>
    <w:p w:rsidR="000C57A2" w:rsidRPr="00610BEA" w:rsidRDefault="000C57A2" w:rsidP="000C57A2">
      <w:pPr>
        <w:spacing w:after="0" w:line="240" w:lineRule="auto"/>
        <w:jc w:val="both"/>
        <w:rPr>
          <w:rFonts w:ascii="Times New Roman" w:hAnsi="Times New Roman" w:cs="Times New Roman"/>
          <w:sz w:val="28"/>
          <w:szCs w:val="28"/>
        </w:rPr>
      </w:pPr>
      <w:r w:rsidRPr="00241E48">
        <w:rPr>
          <w:rFonts w:ascii="Times New Roman" w:hAnsi="Times New Roman" w:cs="Times New Roman"/>
          <w:b/>
          <w:sz w:val="28"/>
          <w:szCs w:val="28"/>
        </w:rPr>
        <w:t>Слухали:</w:t>
      </w:r>
      <w:r>
        <w:rPr>
          <w:rFonts w:ascii="Times New Roman" w:hAnsi="Times New Roman" w:cs="Times New Roman"/>
          <w:sz w:val="28"/>
          <w:szCs w:val="28"/>
        </w:rPr>
        <w:t xml:space="preserve"> головуючий </w:t>
      </w:r>
      <w:proofErr w:type="spellStart"/>
      <w:r w:rsidR="00100F4D">
        <w:rPr>
          <w:rFonts w:ascii="Times New Roman" w:hAnsi="Times New Roman" w:cs="Times New Roman"/>
          <w:sz w:val="28"/>
          <w:szCs w:val="28"/>
        </w:rPr>
        <w:t>Суховий</w:t>
      </w:r>
      <w:proofErr w:type="spellEnd"/>
      <w:r w:rsidR="00100F4D">
        <w:rPr>
          <w:rFonts w:ascii="Times New Roman" w:hAnsi="Times New Roman" w:cs="Times New Roman"/>
          <w:sz w:val="28"/>
          <w:szCs w:val="28"/>
        </w:rPr>
        <w:t xml:space="preserve"> В.Г.</w:t>
      </w:r>
      <w:r>
        <w:rPr>
          <w:rFonts w:ascii="Times New Roman" w:hAnsi="Times New Roman" w:cs="Times New Roman"/>
          <w:sz w:val="28"/>
          <w:szCs w:val="28"/>
        </w:rPr>
        <w:t xml:space="preserve"> повідомив, що під час співбесіди з кандидат</w:t>
      </w:r>
      <w:r w:rsidR="00445D18">
        <w:rPr>
          <w:rFonts w:ascii="Times New Roman" w:hAnsi="Times New Roman" w:cs="Times New Roman"/>
          <w:sz w:val="28"/>
          <w:szCs w:val="28"/>
        </w:rPr>
        <w:t>о</w:t>
      </w:r>
      <w:r>
        <w:rPr>
          <w:rFonts w:ascii="Times New Roman" w:hAnsi="Times New Roman" w:cs="Times New Roman"/>
          <w:sz w:val="28"/>
          <w:szCs w:val="28"/>
        </w:rPr>
        <w:t>м Комісія буде перевіряти ї</w:t>
      </w:r>
      <w:r w:rsidR="00445D18">
        <w:rPr>
          <w:rFonts w:ascii="Times New Roman" w:hAnsi="Times New Roman" w:cs="Times New Roman"/>
          <w:sz w:val="28"/>
          <w:szCs w:val="28"/>
        </w:rPr>
        <w:t>ї</w:t>
      </w:r>
      <w:r>
        <w:rPr>
          <w:rFonts w:ascii="Times New Roman" w:hAnsi="Times New Roman" w:cs="Times New Roman"/>
          <w:sz w:val="28"/>
          <w:szCs w:val="28"/>
        </w:rPr>
        <w:t xml:space="preserve"> професійні знання та вимоги до компетентності, які не були перевірені при розв′язанні н</w:t>
      </w:r>
      <w:r w:rsidR="00445D18">
        <w:rPr>
          <w:rFonts w:ascii="Times New Roman" w:hAnsi="Times New Roman" w:cs="Times New Roman"/>
          <w:sz w:val="28"/>
          <w:szCs w:val="28"/>
        </w:rPr>
        <w:t>ею</w:t>
      </w:r>
      <w:r>
        <w:rPr>
          <w:rFonts w:ascii="Times New Roman" w:hAnsi="Times New Roman" w:cs="Times New Roman"/>
          <w:sz w:val="28"/>
          <w:szCs w:val="28"/>
        </w:rPr>
        <w:t xml:space="preserve"> ситуаційних завдань для кандидатів на зайняття вакантної посади державної служби категорії «А» в системі правосуддя заступника керівника апарату Вищого антикорупційного суду: </w:t>
      </w:r>
      <w:r w:rsidRPr="00610BEA">
        <w:rPr>
          <w:rFonts w:ascii="Times New Roman" w:hAnsi="Times New Roman" w:cs="Times New Roman"/>
          <w:sz w:val="28"/>
          <w:szCs w:val="28"/>
        </w:rPr>
        <w:t>«знання  законодавства у тому числі спеціального, що пов′язане із завданнями та змістом роботи державного службовця відповідно до посадової інструкції (положення про апарат суду)», «управління змінами».</w:t>
      </w:r>
    </w:p>
    <w:p w:rsidR="000C57A2" w:rsidRDefault="000C57A2" w:rsidP="000C57A2">
      <w:pPr>
        <w:spacing w:after="0" w:line="240" w:lineRule="auto"/>
        <w:jc w:val="both"/>
        <w:rPr>
          <w:rFonts w:ascii="Times New Roman" w:hAnsi="Times New Roman" w:cs="Times New Roman"/>
          <w:sz w:val="28"/>
          <w:szCs w:val="28"/>
        </w:rPr>
      </w:pPr>
    </w:p>
    <w:p w:rsidR="000C57A2" w:rsidRDefault="000C57A2" w:rsidP="000C57A2">
      <w:pPr>
        <w:spacing w:after="0" w:line="240" w:lineRule="auto"/>
        <w:jc w:val="both"/>
        <w:rPr>
          <w:rFonts w:ascii="Times New Roman" w:hAnsi="Times New Roman" w:cs="Times New Roman"/>
          <w:sz w:val="28"/>
          <w:szCs w:val="28"/>
        </w:rPr>
      </w:pPr>
      <w:r w:rsidRPr="00241E48">
        <w:rPr>
          <w:rFonts w:ascii="Times New Roman" w:hAnsi="Times New Roman" w:cs="Times New Roman"/>
          <w:b/>
          <w:sz w:val="28"/>
          <w:szCs w:val="28"/>
        </w:rPr>
        <w:t>Слухали:</w:t>
      </w:r>
      <w:r>
        <w:rPr>
          <w:rFonts w:ascii="Times New Roman" w:hAnsi="Times New Roman" w:cs="Times New Roman"/>
          <w:b/>
          <w:sz w:val="28"/>
          <w:szCs w:val="28"/>
        </w:rPr>
        <w:t xml:space="preserve"> </w:t>
      </w:r>
      <w:r>
        <w:rPr>
          <w:rFonts w:ascii="Times New Roman" w:hAnsi="Times New Roman" w:cs="Times New Roman"/>
          <w:sz w:val="28"/>
          <w:szCs w:val="28"/>
        </w:rPr>
        <w:t>кандидат</w:t>
      </w:r>
      <w:r w:rsidR="00100F4D">
        <w:rPr>
          <w:rFonts w:ascii="Times New Roman" w:hAnsi="Times New Roman" w:cs="Times New Roman"/>
          <w:sz w:val="28"/>
          <w:szCs w:val="28"/>
        </w:rPr>
        <w:t>а</w:t>
      </w:r>
      <w:r>
        <w:rPr>
          <w:rFonts w:ascii="Times New Roman" w:hAnsi="Times New Roman" w:cs="Times New Roman"/>
          <w:sz w:val="28"/>
          <w:szCs w:val="28"/>
        </w:rPr>
        <w:t xml:space="preserve"> на зайняття вакантної посади державної служби категорії «А» в системі правосуддя заступника керівника апарату Вищого антикорупційного суду:</w:t>
      </w:r>
      <w:r w:rsidR="00100F4D">
        <w:rPr>
          <w:rFonts w:ascii="Times New Roman" w:hAnsi="Times New Roman" w:cs="Times New Roman"/>
          <w:sz w:val="28"/>
          <w:szCs w:val="28"/>
        </w:rPr>
        <w:t xml:space="preserve"> </w:t>
      </w:r>
      <w:proofErr w:type="spellStart"/>
      <w:r w:rsidR="00100F4D">
        <w:rPr>
          <w:rFonts w:ascii="Times New Roman" w:hAnsi="Times New Roman" w:cs="Times New Roman"/>
          <w:sz w:val="28"/>
          <w:szCs w:val="28"/>
        </w:rPr>
        <w:t>Літвінову</w:t>
      </w:r>
      <w:proofErr w:type="spellEnd"/>
      <w:r w:rsidR="00100F4D">
        <w:rPr>
          <w:rFonts w:ascii="Times New Roman" w:hAnsi="Times New Roman" w:cs="Times New Roman"/>
          <w:sz w:val="28"/>
          <w:szCs w:val="28"/>
        </w:rPr>
        <w:t xml:space="preserve"> О.І.</w:t>
      </w:r>
    </w:p>
    <w:p w:rsidR="000C57A2" w:rsidRDefault="000C57A2" w:rsidP="000C57A2">
      <w:pPr>
        <w:spacing w:after="0" w:line="240" w:lineRule="auto"/>
        <w:jc w:val="both"/>
        <w:rPr>
          <w:rFonts w:ascii="Times New Roman" w:hAnsi="Times New Roman" w:cs="Times New Roman"/>
          <w:sz w:val="28"/>
          <w:szCs w:val="28"/>
        </w:rPr>
      </w:pPr>
    </w:p>
    <w:p w:rsidR="000C57A2" w:rsidRPr="007514FE" w:rsidRDefault="000C57A2" w:rsidP="000C57A2">
      <w:pPr>
        <w:spacing w:after="0" w:line="240" w:lineRule="auto"/>
        <w:jc w:val="both"/>
        <w:rPr>
          <w:rFonts w:ascii="Times New Roman" w:hAnsi="Times New Roman" w:cs="Times New Roman"/>
          <w:sz w:val="28"/>
          <w:szCs w:val="28"/>
        </w:rPr>
      </w:pPr>
      <w:r w:rsidRPr="007514FE">
        <w:rPr>
          <w:rFonts w:ascii="Times New Roman" w:hAnsi="Times New Roman" w:cs="Times New Roman"/>
          <w:b/>
          <w:sz w:val="28"/>
          <w:szCs w:val="28"/>
        </w:rPr>
        <w:t xml:space="preserve">Виступили: </w:t>
      </w:r>
      <w:r w:rsidRPr="007514FE">
        <w:rPr>
          <w:rFonts w:ascii="Times New Roman" w:hAnsi="Times New Roman" w:cs="Times New Roman"/>
          <w:sz w:val="28"/>
          <w:szCs w:val="28"/>
        </w:rPr>
        <w:t xml:space="preserve">головуючий </w:t>
      </w:r>
      <w:proofErr w:type="spellStart"/>
      <w:r w:rsidR="00100F4D">
        <w:rPr>
          <w:rFonts w:ascii="Times New Roman" w:hAnsi="Times New Roman" w:cs="Times New Roman"/>
          <w:sz w:val="28"/>
          <w:szCs w:val="28"/>
        </w:rPr>
        <w:t>Суховий</w:t>
      </w:r>
      <w:proofErr w:type="spellEnd"/>
      <w:r w:rsidR="00100F4D">
        <w:rPr>
          <w:rFonts w:ascii="Times New Roman" w:hAnsi="Times New Roman" w:cs="Times New Roman"/>
          <w:sz w:val="28"/>
          <w:szCs w:val="28"/>
        </w:rPr>
        <w:t xml:space="preserve"> В.Г. </w:t>
      </w:r>
      <w:r w:rsidRPr="007514FE">
        <w:rPr>
          <w:rFonts w:ascii="Times New Roman" w:hAnsi="Times New Roman" w:cs="Times New Roman"/>
          <w:sz w:val="28"/>
          <w:szCs w:val="28"/>
        </w:rPr>
        <w:t xml:space="preserve">члени Комісії </w:t>
      </w:r>
      <w:r w:rsidR="00445D18">
        <w:rPr>
          <w:rFonts w:ascii="Times New Roman" w:hAnsi="Times New Roman" w:cs="Times New Roman"/>
          <w:sz w:val="28"/>
          <w:szCs w:val="28"/>
        </w:rPr>
        <w:t xml:space="preserve">Матвійчук В.В., Голубицький С.С., </w:t>
      </w:r>
      <w:proofErr w:type="spellStart"/>
      <w:r w:rsidR="00100F4D">
        <w:rPr>
          <w:rFonts w:ascii="Times New Roman" w:hAnsi="Times New Roman" w:cs="Times New Roman"/>
          <w:sz w:val="28"/>
          <w:szCs w:val="28"/>
        </w:rPr>
        <w:t>Моніч</w:t>
      </w:r>
      <w:proofErr w:type="spellEnd"/>
      <w:r w:rsidR="00100F4D">
        <w:rPr>
          <w:rFonts w:ascii="Times New Roman" w:hAnsi="Times New Roman" w:cs="Times New Roman"/>
          <w:sz w:val="28"/>
          <w:szCs w:val="28"/>
        </w:rPr>
        <w:t xml:space="preserve"> Б.С., </w:t>
      </w:r>
      <w:proofErr w:type="spellStart"/>
      <w:r w:rsidR="00100F4D">
        <w:rPr>
          <w:rFonts w:ascii="Times New Roman" w:hAnsi="Times New Roman" w:cs="Times New Roman"/>
          <w:sz w:val="28"/>
          <w:szCs w:val="28"/>
        </w:rPr>
        <w:t>Стародуб</w:t>
      </w:r>
      <w:proofErr w:type="spellEnd"/>
      <w:r w:rsidR="00100F4D">
        <w:rPr>
          <w:rFonts w:ascii="Times New Roman" w:hAnsi="Times New Roman" w:cs="Times New Roman"/>
          <w:sz w:val="28"/>
          <w:szCs w:val="28"/>
        </w:rPr>
        <w:t xml:space="preserve"> О.П.</w:t>
      </w:r>
      <w:r>
        <w:rPr>
          <w:rFonts w:ascii="Times New Roman" w:hAnsi="Times New Roman" w:cs="Times New Roman"/>
          <w:sz w:val="28"/>
          <w:szCs w:val="28"/>
        </w:rPr>
        <w:t xml:space="preserve"> ставили запитання кандидат</w:t>
      </w:r>
      <w:r w:rsidR="00A80E86">
        <w:rPr>
          <w:rFonts w:ascii="Times New Roman" w:hAnsi="Times New Roman" w:cs="Times New Roman"/>
          <w:sz w:val="28"/>
          <w:szCs w:val="28"/>
        </w:rPr>
        <w:t>у</w:t>
      </w:r>
      <w:r>
        <w:rPr>
          <w:rFonts w:ascii="Times New Roman" w:hAnsi="Times New Roman" w:cs="Times New Roman"/>
          <w:sz w:val="28"/>
          <w:szCs w:val="28"/>
        </w:rPr>
        <w:t xml:space="preserve"> під час співбесіди.</w:t>
      </w:r>
    </w:p>
    <w:p w:rsidR="000C57A2" w:rsidRDefault="000C57A2" w:rsidP="000C57A2">
      <w:pPr>
        <w:spacing w:after="0" w:line="240" w:lineRule="auto"/>
        <w:jc w:val="both"/>
        <w:rPr>
          <w:rFonts w:ascii="Times New Roman" w:hAnsi="Times New Roman" w:cs="Times New Roman"/>
          <w:sz w:val="28"/>
          <w:szCs w:val="28"/>
        </w:rPr>
      </w:pPr>
    </w:p>
    <w:p w:rsidR="000C57A2" w:rsidRDefault="000C57A2" w:rsidP="000C57A2">
      <w:pPr>
        <w:spacing w:after="0" w:line="240" w:lineRule="auto"/>
        <w:jc w:val="both"/>
        <w:rPr>
          <w:rFonts w:ascii="Times New Roman" w:hAnsi="Times New Roman" w:cs="Times New Roman"/>
          <w:sz w:val="28"/>
          <w:szCs w:val="28"/>
        </w:rPr>
      </w:pPr>
      <w:r w:rsidRPr="00FB619D">
        <w:rPr>
          <w:rFonts w:ascii="Times New Roman" w:hAnsi="Times New Roman" w:cs="Times New Roman"/>
          <w:b/>
          <w:sz w:val="28"/>
          <w:szCs w:val="28"/>
        </w:rPr>
        <w:t xml:space="preserve">Слухали: </w:t>
      </w:r>
      <w:r>
        <w:rPr>
          <w:rFonts w:ascii="Times New Roman" w:hAnsi="Times New Roman" w:cs="Times New Roman"/>
          <w:sz w:val="28"/>
          <w:szCs w:val="28"/>
        </w:rPr>
        <w:t xml:space="preserve">адміністратор Бондаренко Н.В. оголосила про здійснення </w:t>
      </w:r>
      <w:proofErr w:type="spellStart"/>
      <w:r>
        <w:rPr>
          <w:rFonts w:ascii="Times New Roman" w:hAnsi="Times New Roman" w:cs="Times New Roman"/>
          <w:sz w:val="28"/>
          <w:szCs w:val="28"/>
        </w:rPr>
        <w:t>відеофіксації</w:t>
      </w:r>
      <w:proofErr w:type="spellEnd"/>
      <w:r>
        <w:rPr>
          <w:rFonts w:ascii="Times New Roman" w:hAnsi="Times New Roman" w:cs="Times New Roman"/>
          <w:sz w:val="28"/>
          <w:szCs w:val="28"/>
        </w:rPr>
        <w:t xml:space="preserve"> процедури проведення конкурсу з одночасною трансляцією в режимі реального часу.</w:t>
      </w:r>
    </w:p>
    <w:p w:rsidR="000C57A2" w:rsidRDefault="000C57A2" w:rsidP="000C57A2">
      <w:pPr>
        <w:spacing w:after="0" w:line="240" w:lineRule="auto"/>
        <w:jc w:val="both"/>
        <w:rPr>
          <w:rFonts w:ascii="Times New Roman" w:hAnsi="Times New Roman" w:cs="Times New Roman"/>
          <w:sz w:val="28"/>
          <w:szCs w:val="28"/>
        </w:rPr>
      </w:pPr>
    </w:p>
    <w:p w:rsidR="000C57A2" w:rsidRDefault="000C57A2" w:rsidP="000C57A2">
      <w:pPr>
        <w:spacing w:after="0" w:line="240" w:lineRule="auto"/>
        <w:jc w:val="both"/>
        <w:rPr>
          <w:rFonts w:ascii="Times New Roman" w:hAnsi="Times New Roman"/>
          <w:sz w:val="28"/>
          <w:szCs w:val="28"/>
          <w:lang w:val="ru-RU"/>
        </w:rPr>
      </w:pPr>
      <w:proofErr w:type="spellStart"/>
      <w:r w:rsidRPr="007A49B1">
        <w:rPr>
          <w:rFonts w:ascii="Times New Roman" w:hAnsi="Times New Roman"/>
          <w:b/>
          <w:sz w:val="28"/>
          <w:szCs w:val="28"/>
          <w:lang w:val="ru-RU"/>
        </w:rPr>
        <w:t>Слухали</w:t>
      </w:r>
      <w:proofErr w:type="spellEnd"/>
      <w:r w:rsidRPr="007A49B1">
        <w:rPr>
          <w:rFonts w:ascii="Times New Roman" w:hAnsi="Times New Roman"/>
          <w:b/>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головуючий</w:t>
      </w:r>
      <w:proofErr w:type="spellEnd"/>
      <w:r>
        <w:rPr>
          <w:rFonts w:ascii="Times New Roman" w:hAnsi="Times New Roman"/>
          <w:sz w:val="28"/>
          <w:szCs w:val="28"/>
          <w:lang w:val="ru-RU"/>
        </w:rPr>
        <w:t xml:space="preserve"> </w:t>
      </w:r>
      <w:proofErr w:type="spellStart"/>
      <w:r w:rsidR="00100F4D">
        <w:rPr>
          <w:rFonts w:ascii="Times New Roman" w:hAnsi="Times New Roman"/>
          <w:sz w:val="28"/>
          <w:szCs w:val="28"/>
          <w:lang w:val="ru-RU"/>
        </w:rPr>
        <w:t>Суховий</w:t>
      </w:r>
      <w:proofErr w:type="spellEnd"/>
      <w:r w:rsidR="00100F4D">
        <w:rPr>
          <w:rFonts w:ascii="Times New Roman" w:hAnsi="Times New Roman"/>
          <w:sz w:val="28"/>
          <w:szCs w:val="28"/>
          <w:lang w:val="ru-RU"/>
        </w:rPr>
        <w:t xml:space="preserve"> В.Г.</w:t>
      </w:r>
      <w:r>
        <w:rPr>
          <w:rFonts w:ascii="Times New Roman" w:hAnsi="Times New Roman"/>
          <w:sz w:val="28"/>
          <w:szCs w:val="28"/>
          <w:lang w:val="ru-RU"/>
        </w:rPr>
        <w:t xml:space="preserve"> </w:t>
      </w:r>
      <w:proofErr w:type="spellStart"/>
      <w:r>
        <w:rPr>
          <w:rFonts w:ascii="Times New Roman" w:hAnsi="Times New Roman"/>
          <w:sz w:val="28"/>
          <w:szCs w:val="28"/>
          <w:lang w:val="ru-RU"/>
        </w:rPr>
        <w:t>повідомив</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результати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співбесіди</w:t>
      </w:r>
      <w:proofErr w:type="spellEnd"/>
      <w:r>
        <w:rPr>
          <w:rFonts w:ascii="Times New Roman" w:hAnsi="Times New Roman"/>
          <w:sz w:val="28"/>
          <w:szCs w:val="28"/>
          <w:lang w:val="ru-RU"/>
        </w:rPr>
        <w:t xml:space="preserve"> з кандидат</w:t>
      </w:r>
      <w:r w:rsidR="00352A7E">
        <w:rPr>
          <w:rFonts w:ascii="Times New Roman" w:hAnsi="Times New Roman"/>
          <w:sz w:val="28"/>
          <w:szCs w:val="28"/>
          <w:lang w:val="ru-RU"/>
        </w:rPr>
        <w:t>о</w:t>
      </w:r>
      <w:r>
        <w:rPr>
          <w:rFonts w:ascii="Times New Roman" w:hAnsi="Times New Roman"/>
          <w:sz w:val="28"/>
          <w:szCs w:val="28"/>
          <w:lang w:val="ru-RU"/>
        </w:rPr>
        <w:t xml:space="preserve">м на </w:t>
      </w:r>
      <w:proofErr w:type="spellStart"/>
      <w:r>
        <w:rPr>
          <w:rFonts w:ascii="Times New Roman" w:hAnsi="Times New Roman"/>
          <w:sz w:val="28"/>
          <w:szCs w:val="28"/>
          <w:lang w:val="ru-RU"/>
        </w:rPr>
        <w:t>зайняття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вакантної</w:t>
      </w:r>
      <w:proofErr w:type="spellEnd"/>
      <w:r>
        <w:rPr>
          <w:rFonts w:ascii="Times New Roman" w:hAnsi="Times New Roman"/>
          <w:sz w:val="28"/>
          <w:szCs w:val="28"/>
          <w:lang w:val="ru-RU"/>
        </w:rPr>
        <w:t xml:space="preserve"> посади заступника </w:t>
      </w:r>
      <w:proofErr w:type="spellStart"/>
      <w:r>
        <w:rPr>
          <w:rFonts w:ascii="Times New Roman" w:hAnsi="Times New Roman"/>
          <w:sz w:val="28"/>
          <w:szCs w:val="28"/>
          <w:lang w:val="ru-RU"/>
        </w:rPr>
        <w:t>керівника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апарату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антикорупційного</w:t>
      </w:r>
      <w:proofErr w:type="spellEnd"/>
      <w:r>
        <w:rPr>
          <w:rFonts w:ascii="Times New Roman" w:hAnsi="Times New Roman"/>
          <w:sz w:val="28"/>
          <w:szCs w:val="28"/>
          <w:lang w:val="ru-RU"/>
        </w:rPr>
        <w:t xml:space="preserve"> суду:</w:t>
      </w:r>
    </w:p>
    <w:p w:rsidR="000C57A2" w:rsidRDefault="000C57A2" w:rsidP="000C57A2">
      <w:pPr>
        <w:spacing w:after="0" w:line="240" w:lineRule="auto"/>
        <w:jc w:val="both"/>
        <w:rPr>
          <w:rFonts w:ascii="Times New Roman" w:hAnsi="Times New Roman"/>
          <w:sz w:val="28"/>
          <w:szCs w:val="28"/>
          <w:lang w:val="ru-RU"/>
        </w:rPr>
      </w:pPr>
    </w:p>
    <w:p w:rsidR="000C57A2" w:rsidRDefault="000C57A2" w:rsidP="000C57A2">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Результати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середній</w:t>
      </w:r>
      <w:proofErr w:type="spellEnd"/>
      <w:r>
        <w:rPr>
          <w:rFonts w:ascii="Times New Roman" w:hAnsi="Times New Roman"/>
          <w:sz w:val="28"/>
          <w:szCs w:val="28"/>
          <w:lang w:val="ru-RU"/>
        </w:rPr>
        <w:t xml:space="preserve"> бал):</w:t>
      </w:r>
    </w:p>
    <w:tbl>
      <w:tblPr>
        <w:tblStyle w:val="a3"/>
        <w:tblW w:w="9776" w:type="dxa"/>
        <w:tblLook w:val="04A0" w:firstRow="1" w:lastRow="0" w:firstColumn="1" w:lastColumn="0" w:noHBand="0" w:noVBand="1"/>
      </w:tblPr>
      <w:tblGrid>
        <w:gridCol w:w="704"/>
        <w:gridCol w:w="2835"/>
        <w:gridCol w:w="4678"/>
        <w:gridCol w:w="1559"/>
      </w:tblGrid>
      <w:tr w:rsidR="000C57A2" w:rsidTr="00A80E86">
        <w:tc>
          <w:tcPr>
            <w:tcW w:w="704"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 з/п</w:t>
            </w:r>
          </w:p>
        </w:tc>
        <w:tc>
          <w:tcPr>
            <w:tcW w:w="2835" w:type="dxa"/>
          </w:tcPr>
          <w:p w:rsidR="000C57A2" w:rsidRPr="007A49B1" w:rsidRDefault="000C57A2" w:rsidP="00E70566">
            <w:pPr>
              <w:jc w:val="center"/>
              <w:rPr>
                <w:rFonts w:ascii="Times New Roman" w:hAnsi="Times New Roman" w:cs="Times New Roman"/>
                <w:sz w:val="28"/>
                <w:szCs w:val="28"/>
              </w:rPr>
            </w:pPr>
            <w:r w:rsidRPr="007A49B1">
              <w:rPr>
                <w:rFonts w:ascii="Times New Roman" w:hAnsi="Times New Roman" w:cs="Times New Roman"/>
                <w:sz w:val="28"/>
                <w:szCs w:val="28"/>
              </w:rPr>
              <w:t>Прізвище, ім′я, по батькові кандидата</w:t>
            </w:r>
          </w:p>
        </w:tc>
        <w:tc>
          <w:tcPr>
            <w:tcW w:w="4678" w:type="dxa"/>
          </w:tcPr>
          <w:p w:rsidR="000C57A2" w:rsidRPr="005E1C72" w:rsidRDefault="000C57A2" w:rsidP="00E70566">
            <w:pPr>
              <w:jc w:val="center"/>
              <w:rPr>
                <w:rFonts w:ascii="Times New Roman" w:hAnsi="Times New Roman" w:cs="Times New Roman"/>
                <w:sz w:val="24"/>
                <w:szCs w:val="24"/>
              </w:rPr>
            </w:pPr>
            <w:r w:rsidRPr="005E1C72">
              <w:rPr>
                <w:rFonts w:ascii="Times New Roman" w:hAnsi="Times New Roman" w:cs="Times New Roman"/>
                <w:sz w:val="24"/>
                <w:szCs w:val="24"/>
              </w:rPr>
              <w:t>знання  законодавства у тому числі спеціального, що пов′язане із завданнями та змістом роботи державного службовця відповідно до посадової інструк</w:t>
            </w:r>
            <w:r>
              <w:rPr>
                <w:rFonts w:ascii="Times New Roman" w:hAnsi="Times New Roman" w:cs="Times New Roman"/>
                <w:sz w:val="24"/>
                <w:szCs w:val="24"/>
              </w:rPr>
              <w:t>ції (положення про апарат суду)</w:t>
            </w:r>
          </w:p>
        </w:tc>
        <w:tc>
          <w:tcPr>
            <w:tcW w:w="1559" w:type="dxa"/>
          </w:tcPr>
          <w:p w:rsidR="000C57A2" w:rsidRPr="005E1C72" w:rsidRDefault="000C57A2" w:rsidP="00E70566">
            <w:pPr>
              <w:jc w:val="center"/>
              <w:rPr>
                <w:rFonts w:ascii="Times New Roman" w:hAnsi="Times New Roman" w:cs="Times New Roman"/>
                <w:sz w:val="24"/>
                <w:szCs w:val="24"/>
              </w:rPr>
            </w:pPr>
            <w:r w:rsidRPr="005E1C72">
              <w:rPr>
                <w:rFonts w:ascii="Times New Roman" w:hAnsi="Times New Roman" w:cs="Times New Roman"/>
                <w:sz w:val="24"/>
                <w:szCs w:val="24"/>
              </w:rPr>
              <w:t>управління змінами</w:t>
            </w:r>
          </w:p>
        </w:tc>
      </w:tr>
      <w:tr w:rsidR="000C57A2" w:rsidTr="00A80E86">
        <w:tc>
          <w:tcPr>
            <w:tcW w:w="704" w:type="dxa"/>
          </w:tcPr>
          <w:p w:rsidR="000C57A2" w:rsidRDefault="00100F4D" w:rsidP="00E70566">
            <w:pPr>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A928BD" w:rsidRDefault="00100F4D" w:rsidP="00E70566">
            <w:pPr>
              <w:jc w:val="both"/>
              <w:rPr>
                <w:rFonts w:ascii="Times New Roman" w:hAnsi="Times New Roman" w:cs="Times New Roman"/>
                <w:sz w:val="28"/>
                <w:szCs w:val="28"/>
              </w:rPr>
            </w:pPr>
            <w:r>
              <w:rPr>
                <w:rFonts w:ascii="Times New Roman" w:hAnsi="Times New Roman" w:cs="Times New Roman"/>
                <w:sz w:val="28"/>
                <w:szCs w:val="28"/>
              </w:rPr>
              <w:t xml:space="preserve">ЛІТВІНОВА </w:t>
            </w:r>
          </w:p>
          <w:p w:rsidR="000C57A2" w:rsidRDefault="00100F4D" w:rsidP="00E70566">
            <w:pPr>
              <w:jc w:val="both"/>
              <w:rPr>
                <w:rFonts w:ascii="Times New Roman" w:hAnsi="Times New Roman" w:cs="Times New Roman"/>
                <w:sz w:val="28"/>
                <w:szCs w:val="28"/>
              </w:rPr>
            </w:pPr>
            <w:r>
              <w:rPr>
                <w:rFonts w:ascii="Times New Roman" w:hAnsi="Times New Roman" w:cs="Times New Roman"/>
                <w:sz w:val="28"/>
                <w:szCs w:val="28"/>
              </w:rPr>
              <w:t>Оксана Іванівна</w:t>
            </w:r>
          </w:p>
        </w:tc>
        <w:tc>
          <w:tcPr>
            <w:tcW w:w="4678" w:type="dxa"/>
          </w:tcPr>
          <w:p w:rsidR="000C57A2" w:rsidRDefault="00445D18" w:rsidP="00445D18">
            <w:pPr>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Pr>
          <w:p w:rsidR="000C57A2" w:rsidRDefault="00445D18" w:rsidP="00445D18">
            <w:pPr>
              <w:jc w:val="center"/>
              <w:rPr>
                <w:rFonts w:ascii="Times New Roman" w:hAnsi="Times New Roman" w:cs="Times New Roman"/>
                <w:sz w:val="28"/>
                <w:szCs w:val="28"/>
              </w:rPr>
            </w:pPr>
            <w:r>
              <w:rPr>
                <w:rFonts w:ascii="Times New Roman" w:hAnsi="Times New Roman" w:cs="Times New Roman"/>
                <w:sz w:val="28"/>
                <w:szCs w:val="28"/>
              </w:rPr>
              <w:t>1</w:t>
            </w:r>
          </w:p>
        </w:tc>
      </w:tr>
    </w:tbl>
    <w:p w:rsidR="00100F4D" w:rsidRDefault="00100F4D" w:rsidP="000C57A2">
      <w:pPr>
        <w:spacing w:after="0" w:line="240" w:lineRule="auto"/>
        <w:jc w:val="both"/>
        <w:rPr>
          <w:rFonts w:ascii="Times New Roman" w:hAnsi="Times New Roman" w:cs="Times New Roman"/>
          <w:b/>
          <w:i/>
          <w:sz w:val="28"/>
          <w:szCs w:val="28"/>
        </w:rPr>
      </w:pPr>
    </w:p>
    <w:p w:rsidR="000C57A2" w:rsidRDefault="000C57A2" w:rsidP="000C57A2">
      <w:pPr>
        <w:spacing w:after="0" w:line="240" w:lineRule="auto"/>
        <w:jc w:val="both"/>
        <w:rPr>
          <w:rFonts w:ascii="Times New Roman" w:hAnsi="Times New Roman" w:cs="Times New Roman"/>
          <w:b/>
          <w:sz w:val="28"/>
          <w:szCs w:val="28"/>
          <w:u w:val="single"/>
        </w:rPr>
      </w:pPr>
      <w:r w:rsidRPr="004E7CF9">
        <w:rPr>
          <w:rFonts w:ascii="Times New Roman" w:hAnsi="Times New Roman" w:cs="Times New Roman"/>
          <w:b/>
          <w:sz w:val="28"/>
          <w:szCs w:val="28"/>
          <w:u w:val="single"/>
        </w:rPr>
        <w:t xml:space="preserve">ПО </w:t>
      </w:r>
      <w:r w:rsidR="00100F4D">
        <w:rPr>
          <w:rFonts w:ascii="Times New Roman" w:hAnsi="Times New Roman" w:cs="Times New Roman"/>
          <w:b/>
          <w:sz w:val="28"/>
          <w:szCs w:val="28"/>
          <w:u w:val="single"/>
        </w:rPr>
        <w:t>ВОСЬМ</w:t>
      </w:r>
      <w:r w:rsidRPr="004E7CF9">
        <w:rPr>
          <w:rFonts w:ascii="Times New Roman" w:hAnsi="Times New Roman" w:cs="Times New Roman"/>
          <w:b/>
          <w:sz w:val="28"/>
          <w:szCs w:val="28"/>
          <w:u w:val="single"/>
        </w:rPr>
        <w:t>ОМУ ПУНКТУ ПОРЯДКУ ДЕННОГО:</w:t>
      </w:r>
    </w:p>
    <w:p w:rsidR="00344C34" w:rsidRDefault="00344C34" w:rsidP="000C57A2">
      <w:pPr>
        <w:spacing w:after="0" w:line="240" w:lineRule="auto"/>
        <w:jc w:val="both"/>
        <w:rPr>
          <w:rFonts w:ascii="Times New Roman" w:hAnsi="Times New Roman" w:cs="Times New Roman"/>
          <w:b/>
          <w:sz w:val="28"/>
          <w:szCs w:val="28"/>
        </w:rPr>
      </w:pPr>
    </w:p>
    <w:p w:rsidR="000C57A2" w:rsidRDefault="000C57A2" w:rsidP="000C57A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w:t>
      </w:r>
      <w:r w:rsidRPr="00F07A05">
        <w:rPr>
          <w:rFonts w:ascii="Times New Roman" w:hAnsi="Times New Roman" w:cs="Times New Roman"/>
          <w:b/>
          <w:sz w:val="28"/>
          <w:szCs w:val="28"/>
        </w:rPr>
        <w:t>лухали:</w:t>
      </w:r>
      <w:r>
        <w:rPr>
          <w:rFonts w:ascii="Times New Roman" w:hAnsi="Times New Roman" w:cs="Times New Roman"/>
          <w:b/>
          <w:sz w:val="28"/>
          <w:szCs w:val="28"/>
        </w:rPr>
        <w:t xml:space="preserve"> </w:t>
      </w:r>
      <w:r w:rsidRPr="00F07A05">
        <w:rPr>
          <w:rFonts w:ascii="Times New Roman" w:hAnsi="Times New Roman" w:cs="Times New Roman"/>
          <w:sz w:val="28"/>
          <w:szCs w:val="28"/>
        </w:rPr>
        <w:t xml:space="preserve">головуючий </w:t>
      </w:r>
      <w:proofErr w:type="spellStart"/>
      <w:r w:rsidR="00100F4D">
        <w:rPr>
          <w:rFonts w:ascii="Times New Roman" w:hAnsi="Times New Roman" w:cs="Times New Roman"/>
          <w:sz w:val="28"/>
          <w:szCs w:val="28"/>
        </w:rPr>
        <w:t>Суховий</w:t>
      </w:r>
      <w:proofErr w:type="spellEnd"/>
      <w:r w:rsidR="00100F4D">
        <w:rPr>
          <w:rFonts w:ascii="Times New Roman" w:hAnsi="Times New Roman" w:cs="Times New Roman"/>
          <w:sz w:val="28"/>
          <w:szCs w:val="28"/>
        </w:rPr>
        <w:t xml:space="preserve"> В.Г.</w:t>
      </w:r>
      <w:r>
        <w:rPr>
          <w:rFonts w:ascii="Times New Roman" w:hAnsi="Times New Roman" w:cs="Times New Roman"/>
          <w:sz w:val="28"/>
          <w:szCs w:val="28"/>
        </w:rPr>
        <w:t xml:space="preserve"> повідомив загальний рейтинг кандидатів на зайняття вакантної посади державної служби категорії «А» в системі правосуддя заступника керівника апарату Вищого антикорупційного суду:</w:t>
      </w:r>
    </w:p>
    <w:p w:rsidR="00344C34" w:rsidRDefault="00344C34" w:rsidP="000C57A2">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46"/>
        <w:gridCol w:w="3968"/>
        <w:gridCol w:w="2407"/>
        <w:gridCol w:w="2408"/>
      </w:tblGrid>
      <w:tr w:rsidR="000C57A2" w:rsidTr="00E70566">
        <w:tc>
          <w:tcPr>
            <w:tcW w:w="846" w:type="dxa"/>
          </w:tcPr>
          <w:p w:rsidR="000C57A2" w:rsidRPr="007514FE" w:rsidRDefault="000C57A2" w:rsidP="00E70566">
            <w:pPr>
              <w:jc w:val="center"/>
              <w:rPr>
                <w:rFonts w:ascii="Times New Roman" w:hAnsi="Times New Roman" w:cs="Times New Roman"/>
                <w:b/>
                <w:sz w:val="28"/>
                <w:szCs w:val="28"/>
              </w:rPr>
            </w:pPr>
            <w:r w:rsidRPr="007514FE">
              <w:rPr>
                <w:rFonts w:ascii="Times New Roman" w:hAnsi="Times New Roman" w:cs="Times New Roman"/>
                <w:b/>
                <w:sz w:val="28"/>
                <w:szCs w:val="28"/>
              </w:rPr>
              <w:t>№ з/п</w:t>
            </w:r>
          </w:p>
        </w:tc>
        <w:tc>
          <w:tcPr>
            <w:tcW w:w="3968" w:type="dxa"/>
          </w:tcPr>
          <w:p w:rsidR="000C57A2" w:rsidRPr="007514FE" w:rsidRDefault="000C57A2" w:rsidP="00E70566">
            <w:pPr>
              <w:jc w:val="center"/>
              <w:rPr>
                <w:rFonts w:ascii="Times New Roman" w:hAnsi="Times New Roman" w:cs="Times New Roman"/>
                <w:b/>
                <w:sz w:val="28"/>
                <w:szCs w:val="28"/>
              </w:rPr>
            </w:pPr>
            <w:r w:rsidRPr="007514FE">
              <w:rPr>
                <w:rFonts w:ascii="Times New Roman" w:hAnsi="Times New Roman" w:cs="Times New Roman"/>
                <w:b/>
                <w:sz w:val="28"/>
                <w:szCs w:val="28"/>
              </w:rPr>
              <w:t>Прізвище, ім′я, по батькові кандидата</w:t>
            </w:r>
          </w:p>
        </w:tc>
        <w:tc>
          <w:tcPr>
            <w:tcW w:w="2407" w:type="dxa"/>
          </w:tcPr>
          <w:p w:rsidR="000C57A2" w:rsidRPr="007514FE" w:rsidRDefault="000C57A2" w:rsidP="00E70566">
            <w:pPr>
              <w:jc w:val="center"/>
              <w:rPr>
                <w:rFonts w:ascii="Times New Roman" w:hAnsi="Times New Roman" w:cs="Times New Roman"/>
                <w:b/>
                <w:sz w:val="28"/>
                <w:szCs w:val="28"/>
              </w:rPr>
            </w:pPr>
            <w:r w:rsidRPr="007514FE">
              <w:rPr>
                <w:rFonts w:ascii="Times New Roman" w:hAnsi="Times New Roman" w:cs="Times New Roman"/>
                <w:b/>
                <w:sz w:val="28"/>
                <w:szCs w:val="28"/>
              </w:rPr>
              <w:t>Загальна кількість балів</w:t>
            </w:r>
          </w:p>
        </w:tc>
        <w:tc>
          <w:tcPr>
            <w:tcW w:w="2408" w:type="dxa"/>
          </w:tcPr>
          <w:p w:rsidR="000C57A2" w:rsidRPr="007514FE" w:rsidRDefault="000C57A2" w:rsidP="00E70566">
            <w:pPr>
              <w:jc w:val="center"/>
              <w:rPr>
                <w:rFonts w:ascii="Times New Roman" w:hAnsi="Times New Roman" w:cs="Times New Roman"/>
                <w:b/>
                <w:sz w:val="28"/>
                <w:szCs w:val="28"/>
              </w:rPr>
            </w:pPr>
            <w:r w:rsidRPr="007514FE">
              <w:rPr>
                <w:rFonts w:ascii="Times New Roman" w:hAnsi="Times New Roman" w:cs="Times New Roman"/>
                <w:b/>
                <w:sz w:val="28"/>
                <w:szCs w:val="28"/>
              </w:rPr>
              <w:t>Рейтинг</w:t>
            </w:r>
          </w:p>
        </w:tc>
      </w:tr>
      <w:tr w:rsidR="000C57A2" w:rsidTr="00E70566">
        <w:tc>
          <w:tcPr>
            <w:tcW w:w="846" w:type="dxa"/>
          </w:tcPr>
          <w:p w:rsidR="000C57A2" w:rsidRDefault="00100F4D" w:rsidP="00E70566">
            <w:pPr>
              <w:jc w:val="both"/>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A80E86" w:rsidRDefault="00100F4D" w:rsidP="00E70566">
            <w:pPr>
              <w:jc w:val="both"/>
              <w:rPr>
                <w:rFonts w:ascii="Times New Roman" w:hAnsi="Times New Roman" w:cs="Times New Roman"/>
                <w:sz w:val="28"/>
                <w:szCs w:val="28"/>
              </w:rPr>
            </w:pPr>
            <w:r>
              <w:rPr>
                <w:rFonts w:ascii="Times New Roman" w:hAnsi="Times New Roman" w:cs="Times New Roman"/>
                <w:sz w:val="28"/>
                <w:szCs w:val="28"/>
              </w:rPr>
              <w:t xml:space="preserve">ЛІТВІНОВА </w:t>
            </w:r>
          </w:p>
          <w:p w:rsidR="000C57A2" w:rsidRDefault="00100F4D" w:rsidP="00E70566">
            <w:pPr>
              <w:jc w:val="both"/>
              <w:rPr>
                <w:rFonts w:ascii="Times New Roman" w:hAnsi="Times New Roman" w:cs="Times New Roman"/>
                <w:sz w:val="28"/>
                <w:szCs w:val="28"/>
              </w:rPr>
            </w:pPr>
            <w:r>
              <w:rPr>
                <w:rFonts w:ascii="Times New Roman" w:hAnsi="Times New Roman" w:cs="Times New Roman"/>
                <w:sz w:val="28"/>
                <w:szCs w:val="28"/>
              </w:rPr>
              <w:t>Оксана Іванівна</w:t>
            </w:r>
          </w:p>
        </w:tc>
        <w:tc>
          <w:tcPr>
            <w:tcW w:w="2407" w:type="dxa"/>
          </w:tcPr>
          <w:p w:rsidR="000C57A2" w:rsidRDefault="0066010D" w:rsidP="0066010D">
            <w:pPr>
              <w:jc w:val="center"/>
              <w:rPr>
                <w:rFonts w:ascii="Times New Roman" w:hAnsi="Times New Roman" w:cs="Times New Roman"/>
                <w:sz w:val="28"/>
                <w:szCs w:val="28"/>
              </w:rPr>
            </w:pPr>
            <w:r>
              <w:rPr>
                <w:rFonts w:ascii="Times New Roman" w:hAnsi="Times New Roman" w:cs="Times New Roman"/>
                <w:sz w:val="28"/>
                <w:szCs w:val="28"/>
              </w:rPr>
              <w:t>9,7</w:t>
            </w:r>
          </w:p>
        </w:tc>
        <w:tc>
          <w:tcPr>
            <w:tcW w:w="2408" w:type="dxa"/>
          </w:tcPr>
          <w:p w:rsidR="000C57A2" w:rsidRDefault="0066010D" w:rsidP="0066010D">
            <w:pPr>
              <w:jc w:val="center"/>
              <w:rPr>
                <w:rFonts w:ascii="Times New Roman" w:hAnsi="Times New Roman" w:cs="Times New Roman"/>
                <w:sz w:val="28"/>
                <w:szCs w:val="28"/>
              </w:rPr>
            </w:pPr>
            <w:r>
              <w:rPr>
                <w:rFonts w:ascii="Times New Roman" w:hAnsi="Times New Roman" w:cs="Times New Roman"/>
                <w:sz w:val="28"/>
                <w:szCs w:val="28"/>
              </w:rPr>
              <w:t>1</w:t>
            </w:r>
          </w:p>
        </w:tc>
      </w:tr>
    </w:tbl>
    <w:p w:rsidR="00100F4D" w:rsidRDefault="00100F4D" w:rsidP="000C57A2">
      <w:pPr>
        <w:spacing w:after="0" w:line="240" w:lineRule="auto"/>
        <w:jc w:val="both"/>
        <w:rPr>
          <w:rFonts w:ascii="Times New Roman" w:hAnsi="Times New Roman" w:cs="Times New Roman"/>
          <w:b/>
          <w:sz w:val="28"/>
          <w:szCs w:val="28"/>
        </w:rPr>
      </w:pPr>
    </w:p>
    <w:p w:rsidR="000C57A2" w:rsidRDefault="000C57A2" w:rsidP="000C57A2">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 xml:space="preserve">Слухали:  </w:t>
      </w:r>
      <w:r w:rsidRPr="00C673BC">
        <w:rPr>
          <w:rFonts w:ascii="Times New Roman" w:hAnsi="Times New Roman" w:cs="Times New Roman"/>
          <w:sz w:val="28"/>
          <w:szCs w:val="28"/>
        </w:rPr>
        <w:t xml:space="preserve">головуючий </w:t>
      </w:r>
      <w:proofErr w:type="spellStart"/>
      <w:r w:rsidR="00100F4D">
        <w:rPr>
          <w:rFonts w:ascii="Times New Roman" w:hAnsi="Times New Roman" w:cs="Times New Roman"/>
          <w:sz w:val="28"/>
          <w:szCs w:val="28"/>
        </w:rPr>
        <w:t>Суховий</w:t>
      </w:r>
      <w:proofErr w:type="spellEnd"/>
      <w:r w:rsidR="00100F4D">
        <w:rPr>
          <w:rFonts w:ascii="Times New Roman" w:hAnsi="Times New Roman" w:cs="Times New Roman"/>
          <w:sz w:val="28"/>
          <w:szCs w:val="28"/>
        </w:rPr>
        <w:t xml:space="preserve"> В.Г.</w:t>
      </w:r>
      <w:r>
        <w:rPr>
          <w:rFonts w:ascii="Times New Roman" w:hAnsi="Times New Roman" w:cs="Times New Roman"/>
          <w:sz w:val="28"/>
          <w:szCs w:val="28"/>
        </w:rPr>
        <w:t xml:space="preserve"> вніс пропозицію за результатами загального рейтингу кандидатів на зайняття вакантної посади заступника керівника апарату Вищого антикорупційного суду визначити переможцем конкурсу на зайняття вакантної посади заступника керівника апарату Вищого антикорупційного суду:</w:t>
      </w:r>
      <w:r w:rsidR="00100F4D">
        <w:rPr>
          <w:rFonts w:ascii="Times New Roman" w:hAnsi="Times New Roman" w:cs="Times New Roman"/>
          <w:sz w:val="28"/>
          <w:szCs w:val="28"/>
        </w:rPr>
        <w:t xml:space="preserve"> </w:t>
      </w:r>
      <w:proofErr w:type="spellStart"/>
      <w:r w:rsidR="00100F4D">
        <w:rPr>
          <w:rFonts w:ascii="Times New Roman" w:hAnsi="Times New Roman" w:cs="Times New Roman"/>
          <w:sz w:val="28"/>
          <w:szCs w:val="28"/>
        </w:rPr>
        <w:t>Літвінову</w:t>
      </w:r>
      <w:proofErr w:type="spellEnd"/>
      <w:r w:rsidR="00100F4D">
        <w:rPr>
          <w:rFonts w:ascii="Times New Roman" w:hAnsi="Times New Roman" w:cs="Times New Roman"/>
          <w:sz w:val="28"/>
          <w:szCs w:val="28"/>
        </w:rPr>
        <w:t xml:space="preserve"> О</w:t>
      </w:r>
      <w:r w:rsidR="00872FDB">
        <w:rPr>
          <w:rFonts w:ascii="Times New Roman" w:hAnsi="Times New Roman" w:cs="Times New Roman"/>
          <w:sz w:val="28"/>
          <w:szCs w:val="28"/>
        </w:rPr>
        <w:t xml:space="preserve">ксану </w:t>
      </w:r>
      <w:r w:rsidR="00100F4D">
        <w:rPr>
          <w:rFonts w:ascii="Times New Roman" w:hAnsi="Times New Roman" w:cs="Times New Roman"/>
          <w:sz w:val="28"/>
          <w:szCs w:val="28"/>
        </w:rPr>
        <w:t>І</w:t>
      </w:r>
      <w:r w:rsidR="00872FDB">
        <w:rPr>
          <w:rFonts w:ascii="Times New Roman" w:hAnsi="Times New Roman" w:cs="Times New Roman"/>
          <w:sz w:val="28"/>
          <w:szCs w:val="28"/>
        </w:rPr>
        <w:t>ванівну</w:t>
      </w:r>
      <w:r w:rsidR="00100F4D">
        <w:rPr>
          <w:rFonts w:ascii="Times New Roman" w:hAnsi="Times New Roman" w:cs="Times New Roman"/>
          <w:sz w:val="28"/>
          <w:szCs w:val="28"/>
        </w:rPr>
        <w:t>.</w:t>
      </w:r>
    </w:p>
    <w:p w:rsidR="000C57A2" w:rsidRDefault="000C57A2" w:rsidP="000C57A2">
      <w:pPr>
        <w:spacing w:after="0" w:line="240" w:lineRule="auto"/>
        <w:jc w:val="both"/>
        <w:rPr>
          <w:rFonts w:ascii="Times New Roman" w:hAnsi="Times New Roman" w:cs="Times New Roman"/>
          <w:sz w:val="28"/>
          <w:szCs w:val="28"/>
        </w:rPr>
      </w:pPr>
    </w:p>
    <w:p w:rsidR="000C57A2" w:rsidRDefault="000C57A2" w:rsidP="000C57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 одноголосно.</w:t>
      </w:r>
    </w:p>
    <w:p w:rsidR="000C57A2" w:rsidRDefault="000C57A2" w:rsidP="000C57A2">
      <w:pPr>
        <w:spacing w:after="0" w:line="240" w:lineRule="auto"/>
        <w:jc w:val="both"/>
        <w:rPr>
          <w:rFonts w:ascii="Times New Roman" w:hAnsi="Times New Roman" w:cs="Times New Roman"/>
          <w:sz w:val="28"/>
          <w:szCs w:val="28"/>
        </w:rPr>
      </w:pPr>
    </w:p>
    <w:p w:rsidR="000C57A2" w:rsidRDefault="000C57A2" w:rsidP="000C57A2">
      <w:pPr>
        <w:spacing w:after="0" w:line="240" w:lineRule="auto"/>
        <w:jc w:val="both"/>
        <w:rPr>
          <w:rFonts w:ascii="Times New Roman" w:hAnsi="Times New Roman" w:cs="Times New Roman"/>
          <w:sz w:val="28"/>
          <w:szCs w:val="28"/>
        </w:rPr>
      </w:pPr>
      <w:r w:rsidRPr="00C673BC">
        <w:rPr>
          <w:rFonts w:ascii="Times New Roman" w:hAnsi="Times New Roman" w:cs="Times New Roman"/>
          <w:b/>
          <w:sz w:val="28"/>
          <w:szCs w:val="28"/>
        </w:rPr>
        <w:t>Вирішили:</w:t>
      </w:r>
      <w:r>
        <w:rPr>
          <w:rFonts w:ascii="Times New Roman" w:hAnsi="Times New Roman" w:cs="Times New Roman"/>
          <w:sz w:val="28"/>
          <w:szCs w:val="28"/>
        </w:rPr>
        <w:t xml:space="preserve"> визначити переможцем конкурсу на зайняття вакантної посади заступника керівника апарату Вищого антикорупційного суду</w:t>
      </w:r>
      <w:r w:rsidR="00872FDB">
        <w:rPr>
          <w:rFonts w:ascii="Times New Roman" w:hAnsi="Times New Roman" w:cs="Times New Roman"/>
          <w:sz w:val="28"/>
          <w:szCs w:val="28"/>
        </w:rPr>
        <w:t xml:space="preserve"> </w:t>
      </w:r>
      <w:proofErr w:type="spellStart"/>
      <w:r w:rsidR="00872FDB">
        <w:rPr>
          <w:rFonts w:ascii="Times New Roman" w:hAnsi="Times New Roman" w:cs="Times New Roman"/>
          <w:sz w:val="28"/>
          <w:szCs w:val="28"/>
        </w:rPr>
        <w:t>Літвінову</w:t>
      </w:r>
      <w:proofErr w:type="spellEnd"/>
      <w:r w:rsidR="00872FDB">
        <w:rPr>
          <w:rFonts w:ascii="Times New Roman" w:hAnsi="Times New Roman" w:cs="Times New Roman"/>
          <w:sz w:val="28"/>
          <w:szCs w:val="28"/>
        </w:rPr>
        <w:t xml:space="preserve"> Оксану </w:t>
      </w:r>
      <w:r w:rsidR="00100F4D">
        <w:rPr>
          <w:rFonts w:ascii="Times New Roman" w:hAnsi="Times New Roman" w:cs="Times New Roman"/>
          <w:sz w:val="28"/>
          <w:szCs w:val="28"/>
        </w:rPr>
        <w:t>І</w:t>
      </w:r>
      <w:r w:rsidR="00872FDB">
        <w:rPr>
          <w:rFonts w:ascii="Times New Roman" w:hAnsi="Times New Roman" w:cs="Times New Roman"/>
          <w:sz w:val="28"/>
          <w:szCs w:val="28"/>
        </w:rPr>
        <w:t>ванівну.</w:t>
      </w:r>
    </w:p>
    <w:p w:rsidR="00A80E86" w:rsidRDefault="00A80E86" w:rsidP="000C57A2">
      <w:pPr>
        <w:spacing w:after="0" w:line="240" w:lineRule="auto"/>
        <w:jc w:val="both"/>
        <w:rPr>
          <w:rFonts w:ascii="Times New Roman" w:hAnsi="Times New Roman" w:cs="Times New Roman"/>
          <w:sz w:val="28"/>
          <w:szCs w:val="28"/>
        </w:rPr>
      </w:pPr>
    </w:p>
    <w:p w:rsidR="00D65BF1" w:rsidRDefault="003F5F29" w:rsidP="00C673BC">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w:t>
      </w:r>
    </w:p>
    <w:p w:rsidR="008925C2" w:rsidRDefault="008925C2" w:rsidP="00C673BC">
      <w:pPr>
        <w:spacing w:after="0" w:line="240" w:lineRule="auto"/>
        <w:jc w:val="both"/>
        <w:rPr>
          <w:rFonts w:ascii="Times New Roman" w:hAnsi="Times New Roman" w:cs="Times New Roman"/>
          <w:sz w:val="28"/>
          <w:szCs w:val="28"/>
        </w:rPr>
      </w:pPr>
    </w:p>
    <w:p w:rsidR="008925C2" w:rsidRDefault="008925C2" w:rsidP="00C673BC">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5"/>
      </w:tblGrid>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r w:rsidRPr="00D65BF1">
              <w:rPr>
                <w:rFonts w:ascii="Times New Roman" w:hAnsi="Times New Roman" w:cs="Times New Roman"/>
                <w:b/>
                <w:sz w:val="28"/>
                <w:szCs w:val="28"/>
              </w:rPr>
              <w:t>Головуючий:</w:t>
            </w:r>
          </w:p>
        </w:tc>
        <w:tc>
          <w:tcPr>
            <w:tcW w:w="3255" w:type="dxa"/>
          </w:tcPr>
          <w:p w:rsidR="00074968" w:rsidRPr="00D65BF1" w:rsidRDefault="00074968" w:rsidP="00074968">
            <w:pPr>
              <w:jc w:val="both"/>
              <w:rPr>
                <w:rFonts w:ascii="Times New Roman" w:hAnsi="Times New Roman" w:cs="Times New Roman"/>
                <w:b/>
                <w:sz w:val="28"/>
                <w:szCs w:val="28"/>
              </w:rPr>
            </w:pPr>
            <w:proofErr w:type="spellStart"/>
            <w:r w:rsidRPr="00D65BF1">
              <w:rPr>
                <w:rFonts w:ascii="Times New Roman" w:hAnsi="Times New Roman" w:cs="Times New Roman"/>
                <w:b/>
                <w:sz w:val="28"/>
                <w:szCs w:val="28"/>
              </w:rPr>
              <w:t>Суховий</w:t>
            </w:r>
            <w:proofErr w:type="spellEnd"/>
            <w:r w:rsidRPr="00D65BF1">
              <w:rPr>
                <w:rFonts w:ascii="Times New Roman" w:hAnsi="Times New Roman" w:cs="Times New Roman"/>
                <w:b/>
                <w:sz w:val="28"/>
                <w:szCs w:val="28"/>
              </w:rPr>
              <w:t xml:space="preserve"> В.Г.</w:t>
            </w:r>
          </w:p>
          <w:p w:rsidR="00D65BF1" w:rsidRDefault="00D65BF1" w:rsidP="00C673BC">
            <w:pPr>
              <w:jc w:val="both"/>
              <w:rPr>
                <w:rFonts w:ascii="Times New Roman" w:hAnsi="Times New Roman" w:cs="Times New Roman"/>
                <w:b/>
                <w:sz w:val="28"/>
                <w:szCs w:val="28"/>
              </w:rPr>
            </w:pPr>
          </w:p>
          <w:p w:rsidR="00074968" w:rsidRPr="00D65BF1" w:rsidRDefault="00074968" w:rsidP="00C673BC">
            <w:pPr>
              <w:jc w:val="both"/>
              <w:rPr>
                <w:rFonts w:ascii="Times New Roman" w:hAnsi="Times New Roman" w:cs="Times New Roman"/>
                <w:b/>
                <w:sz w:val="28"/>
                <w:szCs w:val="28"/>
              </w:rPr>
            </w:pPr>
          </w:p>
          <w:p w:rsidR="00D65BF1" w:rsidRPr="00D65BF1" w:rsidRDefault="00D65BF1"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r w:rsidRPr="00D65BF1">
              <w:rPr>
                <w:rFonts w:ascii="Times New Roman" w:hAnsi="Times New Roman" w:cs="Times New Roman"/>
                <w:b/>
                <w:sz w:val="28"/>
                <w:szCs w:val="28"/>
              </w:rPr>
              <w:t>Члени Комісії:</w:t>
            </w:r>
          </w:p>
        </w:tc>
        <w:tc>
          <w:tcPr>
            <w:tcW w:w="3255" w:type="dxa"/>
          </w:tcPr>
          <w:p w:rsidR="00074968" w:rsidRPr="00D65BF1" w:rsidRDefault="00074968" w:rsidP="00074968">
            <w:pPr>
              <w:jc w:val="both"/>
              <w:rPr>
                <w:rFonts w:ascii="Times New Roman" w:hAnsi="Times New Roman" w:cs="Times New Roman"/>
                <w:b/>
                <w:sz w:val="28"/>
                <w:szCs w:val="28"/>
              </w:rPr>
            </w:pPr>
            <w:proofErr w:type="spellStart"/>
            <w:r w:rsidRPr="00D65BF1">
              <w:rPr>
                <w:rFonts w:ascii="Times New Roman" w:hAnsi="Times New Roman" w:cs="Times New Roman"/>
                <w:b/>
                <w:sz w:val="28"/>
                <w:szCs w:val="28"/>
              </w:rPr>
              <w:t>Стародуб</w:t>
            </w:r>
            <w:proofErr w:type="spellEnd"/>
            <w:r w:rsidRPr="00D65BF1">
              <w:rPr>
                <w:rFonts w:ascii="Times New Roman" w:hAnsi="Times New Roman" w:cs="Times New Roman"/>
                <w:b/>
                <w:sz w:val="28"/>
                <w:szCs w:val="28"/>
              </w:rPr>
              <w:t xml:space="preserve"> О.П.</w:t>
            </w:r>
          </w:p>
          <w:p w:rsidR="00D65BF1" w:rsidRDefault="00D65BF1" w:rsidP="00C673BC">
            <w:pPr>
              <w:jc w:val="both"/>
              <w:rPr>
                <w:rFonts w:ascii="Times New Roman" w:hAnsi="Times New Roman" w:cs="Times New Roman"/>
                <w:b/>
                <w:sz w:val="28"/>
                <w:szCs w:val="28"/>
              </w:rPr>
            </w:pPr>
          </w:p>
          <w:p w:rsidR="00074968" w:rsidRPr="00D65BF1" w:rsidRDefault="00074968" w:rsidP="00C673BC">
            <w:pPr>
              <w:jc w:val="both"/>
              <w:rPr>
                <w:rFonts w:ascii="Times New Roman" w:hAnsi="Times New Roman" w:cs="Times New Roman"/>
                <w:b/>
                <w:sz w:val="28"/>
                <w:szCs w:val="28"/>
              </w:rPr>
            </w:pPr>
          </w:p>
          <w:p w:rsidR="0090504A" w:rsidRPr="00D65BF1" w:rsidRDefault="0090504A"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p>
        </w:tc>
        <w:tc>
          <w:tcPr>
            <w:tcW w:w="3255" w:type="dxa"/>
          </w:tcPr>
          <w:p w:rsidR="00D65BF1" w:rsidRPr="00D65BF1" w:rsidRDefault="00D65BF1" w:rsidP="00C673BC">
            <w:pPr>
              <w:jc w:val="both"/>
              <w:rPr>
                <w:rFonts w:ascii="Times New Roman" w:hAnsi="Times New Roman" w:cs="Times New Roman"/>
                <w:b/>
                <w:sz w:val="28"/>
                <w:szCs w:val="28"/>
              </w:rPr>
            </w:pPr>
            <w:r w:rsidRPr="00D65BF1">
              <w:rPr>
                <w:rFonts w:ascii="Times New Roman" w:hAnsi="Times New Roman" w:cs="Times New Roman"/>
                <w:b/>
                <w:sz w:val="28"/>
                <w:szCs w:val="28"/>
              </w:rPr>
              <w:t>Матвійчук В.В.</w:t>
            </w:r>
          </w:p>
          <w:p w:rsidR="00D65BF1" w:rsidRPr="00D65BF1" w:rsidRDefault="00D65BF1"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p>
        </w:tc>
        <w:tc>
          <w:tcPr>
            <w:tcW w:w="3255" w:type="dxa"/>
          </w:tcPr>
          <w:p w:rsidR="00D65BF1" w:rsidRPr="00440D42" w:rsidRDefault="00D65BF1"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p>
        </w:tc>
        <w:tc>
          <w:tcPr>
            <w:tcW w:w="3255" w:type="dxa"/>
          </w:tcPr>
          <w:p w:rsidR="00D65BF1" w:rsidRPr="00440D42" w:rsidRDefault="00D65BF1"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p>
        </w:tc>
        <w:tc>
          <w:tcPr>
            <w:tcW w:w="3255" w:type="dxa"/>
          </w:tcPr>
          <w:p w:rsidR="00D65BF1" w:rsidRPr="00D65BF1" w:rsidRDefault="00D65BF1" w:rsidP="00C673BC">
            <w:pPr>
              <w:jc w:val="both"/>
              <w:rPr>
                <w:rFonts w:ascii="Times New Roman" w:hAnsi="Times New Roman" w:cs="Times New Roman"/>
                <w:b/>
                <w:sz w:val="28"/>
                <w:szCs w:val="28"/>
              </w:rPr>
            </w:pPr>
            <w:proofErr w:type="spellStart"/>
            <w:r w:rsidRPr="00D65BF1">
              <w:rPr>
                <w:rFonts w:ascii="Times New Roman" w:hAnsi="Times New Roman" w:cs="Times New Roman"/>
                <w:b/>
                <w:sz w:val="28"/>
                <w:szCs w:val="28"/>
              </w:rPr>
              <w:t>Моніч</w:t>
            </w:r>
            <w:proofErr w:type="spellEnd"/>
            <w:r w:rsidRPr="00D65BF1">
              <w:rPr>
                <w:rFonts w:ascii="Times New Roman" w:hAnsi="Times New Roman" w:cs="Times New Roman"/>
                <w:b/>
                <w:sz w:val="28"/>
                <w:szCs w:val="28"/>
              </w:rPr>
              <w:t xml:space="preserve"> Б.С.</w:t>
            </w:r>
          </w:p>
          <w:p w:rsidR="00D65BF1" w:rsidRPr="00D65BF1" w:rsidRDefault="00D65BF1" w:rsidP="00C673BC">
            <w:pPr>
              <w:jc w:val="both"/>
              <w:rPr>
                <w:rFonts w:ascii="Times New Roman" w:hAnsi="Times New Roman" w:cs="Times New Roman"/>
                <w:b/>
                <w:sz w:val="28"/>
                <w:szCs w:val="28"/>
              </w:rPr>
            </w:pPr>
          </w:p>
          <w:p w:rsidR="00D65BF1" w:rsidRDefault="00D65BF1" w:rsidP="00C673BC">
            <w:pPr>
              <w:jc w:val="both"/>
              <w:rPr>
                <w:rFonts w:ascii="Times New Roman" w:hAnsi="Times New Roman" w:cs="Times New Roman"/>
                <w:b/>
                <w:sz w:val="28"/>
                <w:szCs w:val="28"/>
              </w:rPr>
            </w:pPr>
          </w:p>
          <w:p w:rsidR="00074968" w:rsidRPr="00D65BF1" w:rsidRDefault="00074968"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p>
        </w:tc>
        <w:tc>
          <w:tcPr>
            <w:tcW w:w="3255" w:type="dxa"/>
          </w:tcPr>
          <w:p w:rsidR="00D65BF1" w:rsidRPr="00D65BF1" w:rsidRDefault="00D65BF1" w:rsidP="00C673BC">
            <w:pPr>
              <w:jc w:val="both"/>
              <w:rPr>
                <w:rFonts w:ascii="Times New Roman" w:hAnsi="Times New Roman" w:cs="Times New Roman"/>
                <w:b/>
                <w:sz w:val="28"/>
                <w:szCs w:val="28"/>
              </w:rPr>
            </w:pPr>
            <w:r w:rsidRPr="00D65BF1">
              <w:rPr>
                <w:rFonts w:ascii="Times New Roman" w:hAnsi="Times New Roman" w:cs="Times New Roman"/>
                <w:b/>
                <w:sz w:val="28"/>
                <w:szCs w:val="28"/>
              </w:rPr>
              <w:t>Гребенюк Т.Д.</w:t>
            </w:r>
          </w:p>
          <w:p w:rsidR="00D65BF1" w:rsidRPr="00D65BF1" w:rsidRDefault="00D65BF1" w:rsidP="00C673BC">
            <w:pPr>
              <w:jc w:val="both"/>
              <w:rPr>
                <w:rFonts w:ascii="Times New Roman" w:hAnsi="Times New Roman" w:cs="Times New Roman"/>
                <w:b/>
                <w:sz w:val="28"/>
                <w:szCs w:val="28"/>
              </w:rPr>
            </w:pPr>
          </w:p>
          <w:p w:rsidR="00D65BF1" w:rsidRPr="00D65BF1" w:rsidRDefault="00D65BF1" w:rsidP="00C673BC">
            <w:pPr>
              <w:jc w:val="both"/>
              <w:rPr>
                <w:rFonts w:ascii="Times New Roman" w:hAnsi="Times New Roman" w:cs="Times New Roman"/>
                <w:b/>
                <w:sz w:val="28"/>
                <w:szCs w:val="28"/>
              </w:rPr>
            </w:pPr>
          </w:p>
          <w:p w:rsidR="00D65BF1" w:rsidRPr="00D65BF1" w:rsidRDefault="00D65BF1"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p>
        </w:tc>
        <w:tc>
          <w:tcPr>
            <w:tcW w:w="3255" w:type="dxa"/>
          </w:tcPr>
          <w:p w:rsidR="00D65BF1" w:rsidRPr="00D65BF1" w:rsidRDefault="00D65BF1" w:rsidP="00C673BC">
            <w:pPr>
              <w:jc w:val="both"/>
              <w:rPr>
                <w:rFonts w:ascii="Times New Roman" w:hAnsi="Times New Roman" w:cs="Times New Roman"/>
                <w:b/>
                <w:sz w:val="28"/>
                <w:szCs w:val="28"/>
              </w:rPr>
            </w:pPr>
            <w:r w:rsidRPr="00D65BF1">
              <w:rPr>
                <w:rFonts w:ascii="Times New Roman" w:hAnsi="Times New Roman" w:cs="Times New Roman"/>
                <w:b/>
                <w:sz w:val="28"/>
                <w:szCs w:val="28"/>
              </w:rPr>
              <w:t>Голубицький С.С.</w:t>
            </w:r>
          </w:p>
          <w:p w:rsidR="00D65BF1" w:rsidRPr="00D65BF1" w:rsidRDefault="00D65BF1" w:rsidP="00C673BC">
            <w:pPr>
              <w:jc w:val="both"/>
              <w:rPr>
                <w:rFonts w:ascii="Times New Roman" w:hAnsi="Times New Roman" w:cs="Times New Roman"/>
                <w:b/>
                <w:sz w:val="28"/>
                <w:szCs w:val="28"/>
              </w:rPr>
            </w:pPr>
          </w:p>
          <w:p w:rsidR="00D65BF1" w:rsidRPr="00D65BF1" w:rsidRDefault="00D65BF1" w:rsidP="00C673BC">
            <w:pPr>
              <w:jc w:val="both"/>
              <w:rPr>
                <w:rFonts w:ascii="Times New Roman" w:hAnsi="Times New Roman" w:cs="Times New Roman"/>
                <w:b/>
                <w:sz w:val="28"/>
                <w:szCs w:val="28"/>
              </w:rPr>
            </w:pPr>
          </w:p>
          <w:p w:rsidR="00D65BF1" w:rsidRPr="00D65BF1" w:rsidRDefault="00D65BF1" w:rsidP="00C673BC">
            <w:pPr>
              <w:jc w:val="both"/>
              <w:rPr>
                <w:rFonts w:ascii="Times New Roman" w:hAnsi="Times New Roman" w:cs="Times New Roman"/>
                <w:b/>
                <w:sz w:val="28"/>
                <w:szCs w:val="28"/>
              </w:rPr>
            </w:pPr>
          </w:p>
        </w:tc>
      </w:tr>
      <w:tr w:rsidR="00D65BF1" w:rsidRPr="00D65BF1" w:rsidTr="00D65BF1">
        <w:tc>
          <w:tcPr>
            <w:tcW w:w="6374" w:type="dxa"/>
          </w:tcPr>
          <w:p w:rsidR="00D65BF1" w:rsidRPr="00D65BF1" w:rsidRDefault="00D65BF1" w:rsidP="00C673BC">
            <w:pPr>
              <w:jc w:val="both"/>
              <w:rPr>
                <w:rFonts w:ascii="Times New Roman" w:hAnsi="Times New Roman" w:cs="Times New Roman"/>
                <w:b/>
                <w:sz w:val="28"/>
                <w:szCs w:val="28"/>
              </w:rPr>
            </w:pPr>
          </w:p>
        </w:tc>
        <w:tc>
          <w:tcPr>
            <w:tcW w:w="3255" w:type="dxa"/>
          </w:tcPr>
          <w:p w:rsidR="00D65BF1" w:rsidRPr="00D65BF1" w:rsidRDefault="00D65BF1" w:rsidP="00074968">
            <w:pPr>
              <w:jc w:val="both"/>
              <w:rPr>
                <w:rFonts w:ascii="Times New Roman" w:hAnsi="Times New Roman" w:cs="Times New Roman"/>
                <w:b/>
                <w:sz w:val="28"/>
                <w:szCs w:val="28"/>
              </w:rPr>
            </w:pPr>
          </w:p>
        </w:tc>
      </w:tr>
    </w:tbl>
    <w:p w:rsidR="00D65BF1" w:rsidRPr="00D65BF1" w:rsidRDefault="00D65BF1" w:rsidP="00C673BC">
      <w:pPr>
        <w:spacing w:after="0" w:line="240" w:lineRule="auto"/>
        <w:jc w:val="both"/>
        <w:rPr>
          <w:rFonts w:ascii="Times New Roman" w:hAnsi="Times New Roman" w:cs="Times New Roman"/>
          <w:b/>
          <w:sz w:val="28"/>
          <w:szCs w:val="28"/>
        </w:rPr>
      </w:pPr>
    </w:p>
    <w:sectPr w:rsidR="00D65BF1" w:rsidRPr="00D65B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0027"/>
    <w:multiLevelType w:val="hybridMultilevel"/>
    <w:tmpl w:val="E5B02C42"/>
    <w:lvl w:ilvl="0" w:tplc="46F45C8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284A79"/>
    <w:multiLevelType w:val="hybridMultilevel"/>
    <w:tmpl w:val="D6D67ECC"/>
    <w:lvl w:ilvl="0" w:tplc="2FD6A7C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FB12458"/>
    <w:multiLevelType w:val="hybridMultilevel"/>
    <w:tmpl w:val="BE323E18"/>
    <w:lvl w:ilvl="0" w:tplc="324287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27"/>
    <w:rsid w:val="000026DC"/>
    <w:rsid w:val="00074968"/>
    <w:rsid w:val="000C57A2"/>
    <w:rsid w:val="000F6765"/>
    <w:rsid w:val="00100F4D"/>
    <w:rsid w:val="0019203E"/>
    <w:rsid w:val="001A1236"/>
    <w:rsid w:val="001D6795"/>
    <w:rsid w:val="001E7274"/>
    <w:rsid w:val="001F26CF"/>
    <w:rsid w:val="0024145B"/>
    <w:rsid w:val="002446B1"/>
    <w:rsid w:val="002918E7"/>
    <w:rsid w:val="002A7FA2"/>
    <w:rsid w:val="002C2E40"/>
    <w:rsid w:val="003332C3"/>
    <w:rsid w:val="00344C34"/>
    <w:rsid w:val="00352A7E"/>
    <w:rsid w:val="00360584"/>
    <w:rsid w:val="003B72FD"/>
    <w:rsid w:val="003D234C"/>
    <w:rsid w:val="003E5BD5"/>
    <w:rsid w:val="003E7B5F"/>
    <w:rsid w:val="003F5F29"/>
    <w:rsid w:val="00416B57"/>
    <w:rsid w:val="00434786"/>
    <w:rsid w:val="00440D42"/>
    <w:rsid w:val="00445D18"/>
    <w:rsid w:val="0046634A"/>
    <w:rsid w:val="004E7CF9"/>
    <w:rsid w:val="004F01BA"/>
    <w:rsid w:val="00551376"/>
    <w:rsid w:val="00565200"/>
    <w:rsid w:val="00566CEF"/>
    <w:rsid w:val="00591103"/>
    <w:rsid w:val="00592DE6"/>
    <w:rsid w:val="005948C6"/>
    <w:rsid w:val="005C7FD7"/>
    <w:rsid w:val="00622470"/>
    <w:rsid w:val="00636257"/>
    <w:rsid w:val="006541E9"/>
    <w:rsid w:val="0066010D"/>
    <w:rsid w:val="006765EC"/>
    <w:rsid w:val="00687566"/>
    <w:rsid w:val="006D63ED"/>
    <w:rsid w:val="006E0045"/>
    <w:rsid w:val="00730396"/>
    <w:rsid w:val="007304C7"/>
    <w:rsid w:val="00766115"/>
    <w:rsid w:val="007765FD"/>
    <w:rsid w:val="00793CEA"/>
    <w:rsid w:val="007B1E4F"/>
    <w:rsid w:val="007D54E6"/>
    <w:rsid w:val="00823587"/>
    <w:rsid w:val="00864311"/>
    <w:rsid w:val="00872FDB"/>
    <w:rsid w:val="0087796D"/>
    <w:rsid w:val="00887EAC"/>
    <w:rsid w:val="008925C2"/>
    <w:rsid w:val="008D2865"/>
    <w:rsid w:val="008E55B1"/>
    <w:rsid w:val="0090504A"/>
    <w:rsid w:val="00914C27"/>
    <w:rsid w:val="00967B30"/>
    <w:rsid w:val="009C3463"/>
    <w:rsid w:val="009E68A1"/>
    <w:rsid w:val="00A0694B"/>
    <w:rsid w:val="00A442A3"/>
    <w:rsid w:val="00A62136"/>
    <w:rsid w:val="00A75550"/>
    <w:rsid w:val="00A80E86"/>
    <w:rsid w:val="00A928BD"/>
    <w:rsid w:val="00AB3CAA"/>
    <w:rsid w:val="00B22769"/>
    <w:rsid w:val="00B32B02"/>
    <w:rsid w:val="00BD70F0"/>
    <w:rsid w:val="00C07852"/>
    <w:rsid w:val="00C07FFE"/>
    <w:rsid w:val="00C673BC"/>
    <w:rsid w:val="00CD767F"/>
    <w:rsid w:val="00D12063"/>
    <w:rsid w:val="00D12387"/>
    <w:rsid w:val="00D65BF1"/>
    <w:rsid w:val="00D73F01"/>
    <w:rsid w:val="00E247F6"/>
    <w:rsid w:val="00E414EC"/>
    <w:rsid w:val="00EE6994"/>
    <w:rsid w:val="00F07A05"/>
    <w:rsid w:val="00F147DC"/>
    <w:rsid w:val="00F20F32"/>
    <w:rsid w:val="00F77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3463"/>
    <w:pPr>
      <w:ind w:left="720"/>
      <w:contextualSpacing/>
    </w:pPr>
  </w:style>
  <w:style w:type="character" w:customStyle="1" w:styleId="1">
    <w:name w:val="Шрифт абзацу за промовчанням1"/>
    <w:qFormat/>
    <w:rsid w:val="00592DE6"/>
  </w:style>
  <w:style w:type="paragraph" w:styleId="a5">
    <w:name w:val="Balloon Text"/>
    <w:basedOn w:val="a"/>
    <w:link w:val="a6"/>
    <w:uiPriority w:val="99"/>
    <w:semiHidden/>
    <w:unhideWhenUsed/>
    <w:rsid w:val="005C7F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7F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3463"/>
    <w:pPr>
      <w:ind w:left="720"/>
      <w:contextualSpacing/>
    </w:pPr>
  </w:style>
  <w:style w:type="character" w:customStyle="1" w:styleId="1">
    <w:name w:val="Шрифт абзацу за промовчанням1"/>
    <w:qFormat/>
    <w:rsid w:val="00592DE6"/>
  </w:style>
  <w:style w:type="paragraph" w:styleId="a5">
    <w:name w:val="Balloon Text"/>
    <w:basedOn w:val="a"/>
    <w:link w:val="a6"/>
    <w:uiPriority w:val="99"/>
    <w:semiHidden/>
    <w:unhideWhenUsed/>
    <w:rsid w:val="005C7F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7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6D1B-8809-4C7B-AD6D-11F2C4F3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3486</Words>
  <Characters>19874</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Бондаренко (HCJ-MONO0620 - n.bondarenko)</dc:creator>
  <cp:lastModifiedBy>ignatchenko</cp:lastModifiedBy>
  <cp:revision>2</cp:revision>
  <cp:lastPrinted>2019-06-18T09:32:00Z</cp:lastPrinted>
  <dcterms:created xsi:type="dcterms:W3CDTF">2019-07-30T15:12:00Z</dcterms:created>
  <dcterms:modified xsi:type="dcterms:W3CDTF">2019-07-30T15:12:00Z</dcterms:modified>
</cp:coreProperties>
</file>