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2" w:rsidRDefault="0027606A" w:rsidP="00E91119">
      <w:pPr>
        <w:spacing w:before="100" w:beforeAutospacing="1" w:after="100" w:afterAutospacing="1" w:line="240" w:lineRule="auto"/>
        <w:ind w:left="2127" w:firstLine="113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6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ЗАТВЕРДЖЕНО            </w:t>
      </w:r>
    </w:p>
    <w:p w:rsidR="004A246F" w:rsidRDefault="008C7621" w:rsidP="008C7621">
      <w:pPr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03186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33305B" w:rsidRP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г</w:t>
      </w:r>
      <w:r w:rsidR="0027606A" w:rsidRP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олови </w:t>
      </w:r>
      <w:r w:rsidR="0033305B" w:rsidRP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Новгородків</w:t>
      </w:r>
      <w:r w:rsidR="0027606A" w:rsidRP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ського </w:t>
      </w:r>
      <w:r w:rsidR="0003186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="003330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4A246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7606A" w:rsidRP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районного суду </w:t>
      </w:r>
    </w:p>
    <w:p w:rsidR="00031862" w:rsidRDefault="004A246F" w:rsidP="008C7621">
      <w:pPr>
        <w:spacing w:after="0" w:line="240" w:lineRule="auto"/>
        <w:ind w:left="5670" w:hanging="14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33305B" w:rsidRP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>Кіровоградської області</w:t>
      </w:r>
    </w:p>
    <w:p w:rsidR="0027606A" w:rsidRPr="0027606A" w:rsidRDefault="004A246F" w:rsidP="00E911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 січ</w:t>
      </w:r>
      <w:r w:rsid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>ня 2017</w:t>
      </w:r>
      <w:r w:rsidR="0027606A" w:rsidRP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№ </w:t>
      </w:r>
      <w:r w:rsidR="0033305B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031862">
        <w:rPr>
          <w:rFonts w:ascii="Times New Roman" w:eastAsia="Times New Roman" w:hAnsi="Times New Roman" w:cs="Times New Roman"/>
          <w:sz w:val="24"/>
          <w:szCs w:val="24"/>
          <w:lang w:eastAsia="uk-UA"/>
        </w:rPr>
        <w:t>-ОД</w:t>
      </w:r>
    </w:p>
    <w:p w:rsidR="0027606A" w:rsidRPr="0027606A" w:rsidRDefault="0027606A" w:rsidP="00082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6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</w:t>
      </w:r>
    </w:p>
    <w:p w:rsidR="00082E97" w:rsidRDefault="0027606A" w:rsidP="0044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6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заходів щодо запобігання та профілакт</w:t>
      </w:r>
      <w:r w:rsidR="00082E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ики корупційних правопорушень  у Новгородківському</w:t>
      </w:r>
      <w:r w:rsidRPr="00276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районному суді</w:t>
      </w:r>
      <w:r w:rsidR="00082E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Кіровоградської області</w:t>
      </w:r>
    </w:p>
    <w:p w:rsidR="0027606A" w:rsidRPr="0027606A" w:rsidRDefault="0027606A" w:rsidP="0044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6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2017 рік 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7"/>
        <w:gridCol w:w="5954"/>
        <w:gridCol w:w="2693"/>
        <w:gridCol w:w="1560"/>
        <w:gridCol w:w="850"/>
      </w:tblGrid>
      <w:tr w:rsidR="00E47825" w:rsidRPr="0027606A" w:rsidTr="00E47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Відповідальні за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виконання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</w:t>
            </w:r>
          </w:p>
        </w:tc>
      </w:tr>
      <w:tr w:rsidR="00E47825" w:rsidRPr="0027606A" w:rsidTr="00E47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Забезпечувати якісний добір і розстановку кадрів на засадах неупередженого конкурсного відбору.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533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0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Орел Л.В.</w:t>
            </w:r>
            <w:r w:rsidRPr="00E10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з</w:t>
            </w:r>
            <w:r w:rsidR="00651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керівника апарату суду </w:t>
            </w:r>
            <w:proofErr w:type="spellStart"/>
            <w:r w:rsidR="00533B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Осієвська</w:t>
            </w:r>
            <w:proofErr w:type="spellEnd"/>
            <w:r w:rsidR="00533B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роботи, спрямованої на запо</w:t>
            </w:r>
            <w:r w:rsidR="00214A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бігання та виявлення корупції, ш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ляхом планування і проведення навчань та роз’яснювальної роботи у суді з питань дотримання положень законів України та інших актів антикорупційного спрямування.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533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4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Орел Л.В.</w:t>
            </w:r>
            <w:r w:rsidRPr="008C4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</w:t>
            </w:r>
            <w:r w:rsidRPr="008C4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аступник керівника апарату суду </w:t>
            </w:r>
            <w:proofErr w:type="spellStart"/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Забезпечувати попередження осіб, які претендують на зайняття посад державних службовців в апараті суду, про спеціальні обмеження, встановлені чинним законодавством.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533BF0" w:rsidP="00533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 Орел Л.В., з</w:t>
            </w:r>
            <w:r w:rsidRPr="008C4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аступник керівника апарату суду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Здійснювати реалізацію Закону України «Про засади державної антикорупційної політики в Україні (Антикорупційна стратегія) на 2014-2017 роки»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533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4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902E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Орел Л.В.</w:t>
            </w:r>
            <w:r w:rsidRPr="008C4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</w:t>
            </w:r>
            <w:r w:rsidRPr="008C46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аступник керівника апарату суду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043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Забезпечувати контроль за дотриманням працівниками апарату суду Загальних </w:t>
            </w:r>
            <w:r w:rsidRPr="00043A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правил етичної поведінки державних службовців та посадових осіб місцевого самоврядування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затверджених Наказом </w:t>
            </w:r>
            <w:r w:rsidRPr="0004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Національного агентства України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r w:rsidRPr="0004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 державної служби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04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05.08.2016 № 158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Правил </w:t>
            </w:r>
            <w:r w:rsidR="0004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внутрішнього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службового розпорядку </w:t>
            </w:r>
            <w:r w:rsidR="008C46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Новгородківського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районного суду </w:t>
            </w:r>
            <w:r w:rsidR="008C46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Кіровоградської 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області, затверджених загальними зборами </w:t>
            </w:r>
            <w:r w:rsidR="0004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 Новгородківського районного суду 23.02.2017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  <w:r w:rsidR="0004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 поведінки працівника суду, затверджених Рішенням Ради суддів України № 33 від 06 лютого 2009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043A3A" w:rsidRDefault="0027606A" w:rsidP="00533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902E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Орел Л.В.</w:t>
            </w:r>
            <w:r w:rsidRPr="0004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</w:t>
            </w:r>
            <w:r w:rsidRPr="0004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аступник керівника апарату суду</w:t>
            </w:r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="00533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043A3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аналізу змін норм антикорупційного законодавства з метою оперативного реагування та вжиття відповідних заходів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D37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Орел Л.В.</w:t>
            </w:r>
            <w:r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г</w:t>
            </w:r>
            <w:r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оловний спеціаліст </w:t>
            </w:r>
            <w:r w:rsid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(з </w:t>
            </w:r>
            <w:proofErr w:type="spellStart"/>
            <w:r w:rsid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ІТ-прес-секретар</w:t>
            </w:r>
            <w:proofErr w:type="spellEnd"/>
            <w:r w:rsid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суду</w:t>
            </w:r>
            <w:r w:rsid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ЗубенкоА.В</w:t>
            </w:r>
            <w:proofErr w:type="spellEnd"/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.</w:t>
            </w:r>
            <w:r w:rsidRPr="00276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685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Забезпечення, в межах компетенції, всебічного розгляду звернень громадян, у яких порушені питання щодо виникнення конфлікту інтересів між </w:t>
            </w:r>
            <w:r w:rsidR="006855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працівниками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суду або вчинення ними корупційних правопорушень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D37E5C" w:rsidRDefault="004A246F" w:rsidP="004A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Голова суду Рачкелюк Ю.В.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 к</w:t>
            </w:r>
            <w:r w:rsidR="0027606A"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ерівник 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апарату суду Орел Л.В., г</w:t>
            </w:r>
            <w:r w:rsidR="00685568"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оловний спеціаліст </w:t>
            </w:r>
            <w:r w:rsid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(з </w:t>
            </w:r>
            <w:proofErr w:type="spellStart"/>
            <w:r w:rsid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ІТ-прес-секретар</w:t>
            </w:r>
            <w:proofErr w:type="spellEnd"/>
            <w:r w:rsid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685568"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суду</w:t>
            </w:r>
            <w:r w:rsid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ЗубенкоА.В</w:t>
            </w:r>
            <w:proofErr w:type="spellEnd"/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rPr>
          <w:trHeight w:val="1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у встановленому законодавством порядку перевірку фактів подання декларації особи, уповноваженої на виконання функцій держави або місцевого самоврядування та повідомлення Національного агентства про випадки неподання чи несвоєчасного подання таких декларацій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D37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Орел Л.В.</w:t>
            </w: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</w:t>
            </w: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аступник керівника апарату суду</w:t>
            </w:r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="00D37E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 контроль за щорічним поданням суб’єктами декларування декларації особи, уповноваженої на виконання функцій держави або місцевого самоврядування за 2016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A1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Орел Л.В.</w:t>
            </w: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</w:t>
            </w: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аступник керівника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8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</w:t>
            </w:r>
            <w:r w:rsidR="006855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 року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F73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6A" w:rsidRPr="0027606A" w:rsidRDefault="0027606A" w:rsidP="00F734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 контроль за поданням суб‘єктами декларування, які звільнилися або іншим чином припинили, діяльність, пов’язану з виконанням функцій держави, декларації особи, уповноваженої на виконання функцій держави або місцевого самоврядування за період, неохоплений раніше поданими деклараціями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A12933" w:rsidP="00A1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 Орел Л.В., з</w:t>
            </w:r>
            <w:r w:rsidR="0027606A" w:rsidRPr="00827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аступник керівника апарату суду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P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метою прозорості і відкритості у роботі суду, інформацію про перелік вакантних  посад суду, а також результати проведення конкурсу на зайняття посад державної служби розміщувати на офіційному </w:t>
            </w:r>
            <w:proofErr w:type="spellStart"/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023EC4" w:rsidP="00A1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Орел Л.В.</w:t>
            </w:r>
            <w:r w:rsidRPr="00685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заступник керівника апарату суду </w:t>
            </w:r>
            <w:proofErr w:type="spellStart"/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Т.О., г</w:t>
            </w:r>
            <w:r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оловний спеціаліст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(з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ІТ-прес-секретар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4F2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) 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Зубенко А</w:t>
            </w:r>
            <w:r w:rsidR="00A12933" w:rsidRP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.В.</w:t>
            </w:r>
            <w:r w:rsidR="0027606A"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Забезпечувати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стосовно осіб, які претендують на зайняття посад державних службовців в апараті суду.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A12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Орел Л.В., з</w:t>
            </w:r>
            <w:r w:rsid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аступник керівника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Осієвська</w:t>
            </w:r>
            <w:proofErr w:type="spellEnd"/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F734B1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Вживати заходи, передбачені Законом України «Про запобігання корупції», для запобігання та врегулювання конфлікту інтересів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4A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Голова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F73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</w:t>
            </w:r>
            <w:r w:rsidR="004A2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Рачкелюк Ю.В</w:t>
            </w: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к</w:t>
            </w: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ерівник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Орел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виявлення фактів, що можуть свідчити про вчинення корупційних або пов’язаних з корупцією правопорушень суддями та працівниками суду, інформувати про такі факти Голову суду, керівника апарату суду, правоохоронні органи та спеціально уповноважені суб’єкти у сфері протидії корупції.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F734B1" w:rsidRDefault="0027606A" w:rsidP="00F734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Голова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F73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  </w:t>
            </w:r>
            <w:r w:rsidR="004A2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Рачкелюк Ю.В.</w:t>
            </w: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к</w:t>
            </w: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ерівник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Орел Л.В.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47825" w:rsidRPr="0027606A" w:rsidTr="00E4782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023E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Розроблення та затвердження Плану заходів щодо запобігання та профілактики корупційних правопорушень у </w:t>
            </w:r>
            <w:r w:rsidR="00023E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Новгородківському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районному суду</w:t>
            </w:r>
            <w:r w:rsidR="00023E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Кіровоградської</w:t>
            </w: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області на 2018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023EC4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3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Керівник апарату суду</w:t>
            </w:r>
            <w:r w:rsidR="00A12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 Орел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31 грудня 2017 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6A" w:rsidRPr="0027606A" w:rsidRDefault="0027606A" w:rsidP="0027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60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0B260E" w:rsidRDefault="000B260E"/>
    <w:sectPr w:rsidR="000B260E" w:rsidSect="000B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06A"/>
    <w:rsid w:val="00023EC4"/>
    <w:rsid w:val="00031862"/>
    <w:rsid w:val="00043A3A"/>
    <w:rsid w:val="00082E97"/>
    <w:rsid w:val="000B260E"/>
    <w:rsid w:val="00214A26"/>
    <w:rsid w:val="0027606A"/>
    <w:rsid w:val="002C1C4A"/>
    <w:rsid w:val="003171CA"/>
    <w:rsid w:val="0033305B"/>
    <w:rsid w:val="0044751E"/>
    <w:rsid w:val="004A246F"/>
    <w:rsid w:val="004F27CC"/>
    <w:rsid w:val="00533BF0"/>
    <w:rsid w:val="0054095A"/>
    <w:rsid w:val="006404F0"/>
    <w:rsid w:val="006515D8"/>
    <w:rsid w:val="00685568"/>
    <w:rsid w:val="0082795E"/>
    <w:rsid w:val="008C46FF"/>
    <w:rsid w:val="008C7621"/>
    <w:rsid w:val="00902E4C"/>
    <w:rsid w:val="009246BC"/>
    <w:rsid w:val="0093502B"/>
    <w:rsid w:val="00A12933"/>
    <w:rsid w:val="00AA7C81"/>
    <w:rsid w:val="00B202B8"/>
    <w:rsid w:val="00B84C0C"/>
    <w:rsid w:val="00C077DA"/>
    <w:rsid w:val="00D37E5C"/>
    <w:rsid w:val="00E109B5"/>
    <w:rsid w:val="00E47825"/>
    <w:rsid w:val="00E91119"/>
    <w:rsid w:val="00F7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7606A"/>
  </w:style>
  <w:style w:type="character" w:customStyle="1" w:styleId="apple-converted-space">
    <w:name w:val="apple-converted-space"/>
    <w:basedOn w:val="a0"/>
    <w:rsid w:val="0027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C32D-0E53-42BC-8BFD-843BA89B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3326</Words>
  <Characters>1897</Characters>
  <Application>Microsoft Office Word</Application>
  <DocSecurity>0</DocSecurity>
  <Lines>15</Lines>
  <Paragraphs>10</Paragraphs>
  <ScaleCrop>false</ScaleCrop>
  <Company>WolfishLair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Вілівчук ІС</dc:creator>
  <cp:keywords/>
  <dc:description/>
  <cp:lastModifiedBy>Вілівчук ІС</cp:lastModifiedBy>
  <cp:revision>39</cp:revision>
  <dcterms:created xsi:type="dcterms:W3CDTF">2017-04-19T13:06:00Z</dcterms:created>
  <dcterms:modified xsi:type="dcterms:W3CDTF">2017-06-06T06:47:00Z</dcterms:modified>
</cp:coreProperties>
</file>