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D" w:rsidRDefault="0092267D" w:rsidP="0092267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932993">
        <w:rPr>
          <w:b/>
          <w:sz w:val="24"/>
          <w:szCs w:val="24"/>
          <w:lang w:eastAsia="ru-RU"/>
        </w:rPr>
        <w:t xml:space="preserve">                               </w:t>
      </w:r>
      <w:r>
        <w:rPr>
          <w:b/>
          <w:sz w:val="24"/>
          <w:szCs w:val="24"/>
          <w:lang w:eastAsia="ru-RU"/>
        </w:rPr>
        <w:t>Додаток №</w:t>
      </w:r>
      <w:r w:rsidR="00932993">
        <w:rPr>
          <w:b/>
          <w:sz w:val="24"/>
          <w:szCs w:val="24"/>
          <w:lang w:eastAsia="ru-RU"/>
        </w:rPr>
        <w:t xml:space="preserve"> </w:t>
      </w:r>
      <w:r w:rsidR="005349EA">
        <w:rPr>
          <w:b/>
          <w:sz w:val="24"/>
          <w:szCs w:val="24"/>
          <w:lang w:eastAsia="ru-RU"/>
        </w:rPr>
        <w:t>2</w:t>
      </w:r>
      <w:r>
        <w:rPr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92267D" w:rsidRDefault="0092267D" w:rsidP="0092267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2267D" w:rsidRDefault="0092267D" w:rsidP="0092267D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ЗАТВЕРДЖЕНО</w:t>
      </w:r>
    </w:p>
    <w:p w:rsidR="0092267D" w:rsidRDefault="0092267D" w:rsidP="0092267D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</w:t>
      </w:r>
      <w:r w:rsidR="00932993">
        <w:rPr>
          <w:b/>
          <w:sz w:val="24"/>
          <w:szCs w:val="24"/>
          <w:lang w:eastAsia="ru-RU"/>
        </w:rPr>
        <w:t xml:space="preserve">                       </w:t>
      </w:r>
      <w:r>
        <w:rPr>
          <w:b/>
          <w:sz w:val="24"/>
          <w:szCs w:val="24"/>
          <w:lang w:eastAsia="ru-RU"/>
        </w:rPr>
        <w:t xml:space="preserve"> Наказом керівника апарату суду</w:t>
      </w:r>
    </w:p>
    <w:p w:rsidR="0092267D" w:rsidRDefault="0092267D" w:rsidP="0092267D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932993">
        <w:rPr>
          <w:b/>
          <w:sz w:val="24"/>
          <w:szCs w:val="24"/>
          <w:lang w:eastAsia="ru-RU"/>
        </w:rPr>
        <w:t xml:space="preserve">       Вінницького міського </w:t>
      </w:r>
      <w:r>
        <w:rPr>
          <w:b/>
          <w:sz w:val="24"/>
          <w:szCs w:val="24"/>
          <w:lang w:eastAsia="ru-RU"/>
        </w:rPr>
        <w:t xml:space="preserve">суду Вінницької      </w:t>
      </w:r>
    </w:p>
    <w:p w:rsidR="0092267D" w:rsidRDefault="0092267D" w:rsidP="0092267D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</w:t>
      </w:r>
      <w:r w:rsidR="00932993">
        <w:rPr>
          <w:b/>
          <w:sz w:val="24"/>
          <w:szCs w:val="24"/>
          <w:lang w:eastAsia="ru-RU"/>
        </w:rPr>
        <w:t xml:space="preserve">                               </w:t>
      </w:r>
      <w:r>
        <w:rPr>
          <w:b/>
          <w:sz w:val="24"/>
          <w:szCs w:val="24"/>
          <w:lang w:eastAsia="ru-RU"/>
        </w:rPr>
        <w:t xml:space="preserve"> області від </w:t>
      </w:r>
      <w:r w:rsidR="00932993">
        <w:rPr>
          <w:b/>
          <w:sz w:val="24"/>
          <w:szCs w:val="24"/>
          <w:lang w:eastAsia="ru-RU"/>
        </w:rPr>
        <w:t>02 жовтня</w:t>
      </w:r>
      <w:r>
        <w:rPr>
          <w:b/>
          <w:sz w:val="24"/>
          <w:szCs w:val="24"/>
          <w:lang w:eastAsia="ru-RU"/>
        </w:rPr>
        <w:t xml:space="preserve"> 2018 року </w:t>
      </w:r>
      <w:r w:rsidR="00932993">
        <w:rPr>
          <w:b/>
          <w:color w:val="FF0000"/>
          <w:sz w:val="24"/>
          <w:szCs w:val="24"/>
          <w:lang w:eastAsia="ru-RU"/>
        </w:rPr>
        <w:t>№ 75</w:t>
      </w:r>
      <w:r w:rsidR="00A27284">
        <w:rPr>
          <w:b/>
          <w:color w:val="FF0000"/>
          <w:sz w:val="24"/>
          <w:szCs w:val="24"/>
          <w:lang w:eastAsia="ru-RU"/>
        </w:rPr>
        <w:t>3</w:t>
      </w:r>
      <w:r>
        <w:rPr>
          <w:b/>
          <w:color w:val="FF0000"/>
          <w:sz w:val="24"/>
          <w:szCs w:val="24"/>
          <w:lang w:eastAsia="ru-RU"/>
        </w:rPr>
        <w:t>-к</w:t>
      </w:r>
      <w:r>
        <w:rPr>
          <w:b/>
          <w:sz w:val="24"/>
          <w:szCs w:val="24"/>
          <w:lang w:eastAsia="ru-RU"/>
        </w:rPr>
        <w:t xml:space="preserve">                    </w:t>
      </w:r>
    </w:p>
    <w:p w:rsidR="0092267D" w:rsidRDefault="0092267D" w:rsidP="0092267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2267D" w:rsidRDefault="0092267D" w:rsidP="0092267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92267D" w:rsidRDefault="0092267D" w:rsidP="0092267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92267D" w:rsidRPr="0089306F" w:rsidRDefault="0092267D" w:rsidP="0089306F">
      <w:pPr>
        <w:spacing w:before="240" w:after="0"/>
        <w:jc w:val="center"/>
        <w:rPr>
          <w:sz w:val="28"/>
          <w:szCs w:val="28"/>
        </w:rPr>
      </w:pPr>
      <w:r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 w:rsidR="005349EA">
        <w:rPr>
          <w:b/>
          <w:sz w:val="24"/>
          <w:szCs w:val="24"/>
        </w:rPr>
        <w:t xml:space="preserve"> секретаря</w:t>
      </w:r>
      <w:r>
        <w:rPr>
          <w:b/>
          <w:sz w:val="24"/>
          <w:szCs w:val="24"/>
        </w:rPr>
        <w:t xml:space="preserve"> судового засідання Вінницького міського суду Вінницької області </w:t>
      </w:r>
      <w:r w:rsidR="00EA0ECE">
        <w:rPr>
          <w:b/>
          <w:sz w:val="24"/>
          <w:szCs w:val="24"/>
        </w:rPr>
        <w:t xml:space="preserve">– одна вакансія </w:t>
      </w:r>
      <w:r>
        <w:rPr>
          <w:b/>
          <w:sz w:val="24"/>
          <w:szCs w:val="24"/>
        </w:rPr>
        <w:t>на період відпуст</w:t>
      </w:r>
      <w:r w:rsidR="005349EA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 xml:space="preserve"> основ</w:t>
      </w:r>
      <w:r w:rsidR="005349EA">
        <w:rPr>
          <w:b/>
          <w:sz w:val="24"/>
          <w:szCs w:val="24"/>
        </w:rPr>
        <w:t>ного</w:t>
      </w:r>
      <w:r>
        <w:rPr>
          <w:b/>
          <w:sz w:val="24"/>
          <w:szCs w:val="24"/>
        </w:rPr>
        <w:t xml:space="preserve"> працівник</w:t>
      </w:r>
      <w:r w:rsidR="005349EA">
        <w:rPr>
          <w:b/>
          <w:sz w:val="24"/>
          <w:szCs w:val="24"/>
        </w:rPr>
        <w:t>а для догляду за дитиною</w:t>
      </w:r>
      <w:r>
        <w:rPr>
          <w:b/>
          <w:sz w:val="24"/>
          <w:szCs w:val="24"/>
        </w:rPr>
        <w:t xml:space="preserve"> до досягнення н</w:t>
      </w:r>
      <w:r w:rsidR="005349EA">
        <w:rPr>
          <w:b/>
          <w:sz w:val="24"/>
          <w:szCs w:val="24"/>
        </w:rPr>
        <w:t xml:space="preserve">ею </w:t>
      </w:r>
      <w:r>
        <w:rPr>
          <w:b/>
          <w:sz w:val="24"/>
          <w:szCs w:val="24"/>
        </w:rPr>
        <w:t xml:space="preserve">трирічного віку 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92267D" w:rsidTr="0092267D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92267D" w:rsidTr="009226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after="0"/>
              <w:rPr>
                <w:b/>
              </w:rPr>
            </w:pPr>
            <w:r>
              <w:rPr>
                <w:b/>
              </w:rPr>
              <w:t xml:space="preserve">Посадові </w:t>
            </w:r>
            <w:proofErr w:type="spellStart"/>
            <w:r>
              <w:rPr>
                <w:b/>
              </w:rPr>
              <w:t>обов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язки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  судові   виклики   та   повідомлення   в справах, які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Здійснює оформлення та розміщення списків справ, призначених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розгляду.</w:t>
            </w:r>
          </w:p>
          <w:p w:rsidR="0092267D" w:rsidRDefault="0092267D" w:rsidP="00FF0C3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Перевіряє наявність і з'ясовує причини відсутності осіб, яких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92267D" w:rsidRDefault="0092267D" w:rsidP="00FF0C3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92267D" w:rsidRDefault="0092267D" w:rsidP="00FF0C3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фіксування судового засідання технічними засобами,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92267D" w:rsidRDefault="0092267D" w:rsidP="00FF0C3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 журнал судового засідання, протокол судового засідання.</w:t>
            </w:r>
          </w:p>
          <w:p w:rsidR="0092267D" w:rsidRDefault="0092267D" w:rsidP="00FF0C3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Виготовляє копії судових рішень у справах, які знаходяться в провадженні судді.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Здійснює заходи щодо вручення копії вироку засудженому або виправданому, відповідно до  вимог Кримінального-процесуального  кодексу України, за дорученням судді здійснює заходи щодо дачі підсудним або засудженим підписки про невиїзд.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Готує виконавчі листи у справах, за якими передбачено негайне виконання.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Оформлює матеріали судових справ і здійснює передачу справ до канцелярії суду.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Виконує    інші    доручення    судді,   голови суду,   керівника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апарату    суду, заступників керівника апарату суду, помічника судді.</w:t>
            </w:r>
          </w:p>
        </w:tc>
      </w:tr>
      <w:tr w:rsidR="0092267D" w:rsidTr="009226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 w:rsidP="00B16B0C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Відповідно до штатного розпису: посадовий оклад – 3 500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</w:t>
            </w:r>
            <w:r w:rsidR="00B16B0C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ержавну службу»</w:t>
            </w:r>
          </w:p>
        </w:tc>
      </w:tr>
      <w:tr w:rsidR="0092267D" w:rsidTr="009226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2F1AFB">
            <w:pPr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</w:rPr>
              <w:t>Строково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5349EA">
              <w:rPr>
                <w:sz w:val="24"/>
                <w:szCs w:val="24"/>
              </w:rPr>
              <w:t>на період відпустки основного працівника для догляду за дитиною до досягнення нею трирічного віку.</w:t>
            </w:r>
          </w:p>
        </w:tc>
      </w:tr>
      <w:tr w:rsidR="0092267D" w:rsidTr="002F1AFB">
        <w:trPr>
          <w:trHeight w:val="55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92267D" w:rsidRPr="002F1AFB" w:rsidRDefault="002F1AFB" w:rsidP="002F1AF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F1AFB">
              <w:rPr>
                <w:rFonts w:ascii="Times New Roman" w:hAnsi="Times New Roman" w:cs="Times New Roman"/>
                <w:sz w:val="24"/>
                <w:szCs w:val="24"/>
              </w:rPr>
              <w:t>Строк подання документів</w:t>
            </w:r>
            <w:r w:rsidRPr="002F1A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F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 </w:t>
            </w:r>
            <w:r w:rsidRPr="002F1AF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календарних днів з дня оприлюднення інформації про проведення конкурсу на офіційному сайті Національного агентства України  з питань державної служби з 09 год. 00 хв. до             18 год. 00  хв.  (в п’ятницю  до 16 год. 45 хв.)  по </w:t>
            </w:r>
            <w:r w:rsidRPr="002F1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 жовтня</w:t>
            </w:r>
            <w:r w:rsidRPr="002F1AFB">
              <w:rPr>
                <w:rFonts w:ascii="Times New Roman" w:hAnsi="Times New Roman" w:cs="Times New Roman"/>
                <w:sz w:val="24"/>
                <w:szCs w:val="24"/>
              </w:rPr>
              <w:t xml:space="preserve"> 2018 року за адресою: м. Вінниця, вул. Грушевського, 17, </w:t>
            </w:r>
            <w:proofErr w:type="spellStart"/>
            <w:r w:rsidRPr="002F1A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1AFB">
              <w:rPr>
                <w:rFonts w:ascii="Times New Roman" w:hAnsi="Times New Roman" w:cs="Times New Roman"/>
                <w:sz w:val="24"/>
                <w:szCs w:val="24"/>
              </w:rPr>
              <w:t>. 118).</w:t>
            </w:r>
          </w:p>
        </w:tc>
      </w:tr>
      <w:tr w:rsidR="0092267D" w:rsidTr="009226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92267D" w:rsidRDefault="00912BE7" w:rsidP="00B16B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10:00,</w:t>
            </w:r>
            <w:r w:rsidR="00A27284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16B0C">
              <w:rPr>
                <w:color w:val="FF0000"/>
                <w:sz w:val="24"/>
                <w:szCs w:val="24"/>
                <w:lang w:eastAsia="ru-RU"/>
              </w:rPr>
              <w:t>23</w:t>
            </w:r>
            <w:r w:rsidR="00A27284">
              <w:rPr>
                <w:color w:val="FF0000"/>
                <w:sz w:val="24"/>
                <w:szCs w:val="24"/>
                <w:lang w:eastAsia="ru-RU"/>
              </w:rPr>
              <w:t xml:space="preserve"> жовтня</w:t>
            </w:r>
            <w:r w:rsidR="0092267D">
              <w:rPr>
                <w:sz w:val="24"/>
                <w:szCs w:val="24"/>
                <w:lang w:eastAsia="ru-RU"/>
              </w:rPr>
              <w:t xml:space="preserve"> 2018 року.</w:t>
            </w:r>
          </w:p>
        </w:tc>
      </w:tr>
      <w:tr w:rsidR="0092267D" w:rsidTr="009226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92267D" w:rsidRDefault="009226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92267D" w:rsidRDefault="0092267D" w:rsidP="0092267D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92267D" w:rsidTr="0092267D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92267D" w:rsidTr="0092267D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92267D" w:rsidTr="0092267D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92267D" w:rsidTr="0092267D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D" w:rsidRDefault="0092267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92267D" w:rsidRDefault="0092267D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2267D" w:rsidRDefault="0092267D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2267D" w:rsidTr="0092267D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92267D" w:rsidTr="0092267D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92267D" w:rsidTr="0092267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D" w:rsidRDefault="0092267D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92267D" w:rsidTr="0092267D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вміння використовувати комп’ютерне обладнання та програмне забезпечення, використовувати офісну техніку; </w:t>
            </w:r>
          </w:p>
          <w:p w:rsidR="0092267D" w:rsidRDefault="0092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92267D" w:rsidTr="0092267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 w:rsidP="008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 w:rsidP="00FF0C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92267D" w:rsidRDefault="0092267D" w:rsidP="00FF0C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92267D" w:rsidRDefault="0092267D" w:rsidP="00FF0C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92267D" w:rsidRDefault="0092267D" w:rsidP="00FF0C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92267D" w:rsidRDefault="0092267D" w:rsidP="00FF0C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92267D" w:rsidRDefault="0092267D" w:rsidP="00FF0C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92267D" w:rsidRDefault="009226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          комунікабельність, вміння спілкуватись з людьми.</w:t>
            </w:r>
          </w:p>
        </w:tc>
      </w:tr>
      <w:tr w:rsidR="0092267D" w:rsidTr="0092267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 w:rsidP="0089306F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Необхідні особистісні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 w:rsidP="00FF0C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92267D" w:rsidRDefault="0092267D" w:rsidP="00FF0C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92267D" w:rsidRDefault="0092267D" w:rsidP="00FF0C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92267D" w:rsidRDefault="0092267D" w:rsidP="00FF0C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92267D" w:rsidRDefault="0092267D" w:rsidP="00FF0C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92267D" w:rsidRDefault="0092267D" w:rsidP="00FF0C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92267D" w:rsidTr="0092267D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267D" w:rsidRDefault="0089306F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</w:t>
            </w:r>
          </w:p>
          <w:p w:rsidR="0092267D" w:rsidRDefault="0092267D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92267D" w:rsidTr="0092267D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D" w:rsidRDefault="0092267D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92267D" w:rsidTr="0092267D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92267D" w:rsidTr="00EA0ECE">
        <w:trPr>
          <w:trHeight w:val="1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2"/>
                <w:sz w:val="24"/>
                <w:szCs w:val="24"/>
              </w:rPr>
              <w:t xml:space="preserve">Цивільний </w:t>
            </w:r>
            <w:r>
              <w:rPr>
                <w:spacing w:val="1"/>
                <w:sz w:val="24"/>
                <w:szCs w:val="24"/>
              </w:rPr>
              <w:t>процесуальний кодекс України;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Кодекс України Про адміністративні правопорушення;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sz w:val="24"/>
                <w:szCs w:val="24"/>
              </w:rPr>
              <w:t xml:space="preserve">в місцевому загальному суді, </w:t>
            </w:r>
            <w:r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Положення про автоматизовану систему документообігу суду;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Інструкція про порядок роботи з технічними засобами фіксування судового процесу ( судового засідання);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  <w:p w:rsidR="0092267D" w:rsidRDefault="0092267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92267D" w:rsidRDefault="0092267D" w:rsidP="0092267D"/>
    <w:p w:rsidR="0092267D" w:rsidRDefault="0092267D" w:rsidP="0092267D"/>
    <w:p w:rsidR="0092267D" w:rsidRDefault="0092267D" w:rsidP="0092267D"/>
    <w:p w:rsidR="00D83666" w:rsidRDefault="00D83666"/>
    <w:p w:rsidR="0092267D" w:rsidRDefault="0092267D"/>
    <w:sectPr w:rsidR="0092267D" w:rsidSect="00D836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267D"/>
    <w:rsid w:val="00233D36"/>
    <w:rsid w:val="002F1AFB"/>
    <w:rsid w:val="005349EA"/>
    <w:rsid w:val="005368BD"/>
    <w:rsid w:val="0079320A"/>
    <w:rsid w:val="0089306F"/>
    <w:rsid w:val="008A39C9"/>
    <w:rsid w:val="00912BE7"/>
    <w:rsid w:val="0092267D"/>
    <w:rsid w:val="00932993"/>
    <w:rsid w:val="00946C69"/>
    <w:rsid w:val="00A27284"/>
    <w:rsid w:val="00A60246"/>
    <w:rsid w:val="00AE3C95"/>
    <w:rsid w:val="00B16B0C"/>
    <w:rsid w:val="00CF10AB"/>
    <w:rsid w:val="00D83666"/>
    <w:rsid w:val="00EA0ECE"/>
    <w:rsid w:val="00F4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F1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1AF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4540</Words>
  <Characters>2589</Characters>
  <Application>Microsoft Office Word</Application>
  <DocSecurity>0</DocSecurity>
  <Lines>21</Lines>
  <Paragraphs>14</Paragraphs>
  <ScaleCrop>false</ScaleCrop>
  <Company>Grizli777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2018-10-02T14:06:00Z</cp:lastPrinted>
  <dcterms:created xsi:type="dcterms:W3CDTF">2018-07-18T11:38:00Z</dcterms:created>
  <dcterms:modified xsi:type="dcterms:W3CDTF">2018-10-03T09:12:00Z</dcterms:modified>
</cp:coreProperties>
</file>