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3A6DBC">
        <w:rPr>
          <w:rFonts w:ascii="Times New Roman" w:hAnsi="Times New Roman" w:cs="Times New Roman"/>
          <w:b/>
          <w:lang w:val="uk-UA"/>
        </w:rPr>
        <w:t>10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702D3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702D3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CE26AE">
        <w:rPr>
          <w:rFonts w:ascii="Times New Roman" w:hAnsi="Times New Roman" w:cs="Times New Roman"/>
          <w:b/>
          <w:sz w:val="28"/>
          <w:lang w:val="uk-UA"/>
        </w:rPr>
        <w:t>спеціаліста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31"/>
        <w:gridCol w:w="6735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8E3636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E26AE" w:rsidRPr="002F374F" w:rsidRDefault="00AC256A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="00CE26AE" w:rsidRPr="002F374F">
              <w:rPr>
                <w:sz w:val="28"/>
                <w:szCs w:val="28"/>
              </w:rPr>
              <w:t>Організовує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роботу з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="00CE26AE" w:rsidRPr="002F374F">
              <w:rPr>
                <w:sz w:val="28"/>
                <w:szCs w:val="28"/>
              </w:rPr>
              <w:t>зберігання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судових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справ, </w:t>
            </w:r>
            <w:proofErr w:type="spellStart"/>
            <w:r w:rsidR="00CE26AE" w:rsidRPr="002F374F">
              <w:rPr>
                <w:sz w:val="28"/>
                <w:szCs w:val="28"/>
              </w:rPr>
              <w:t>речових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доказів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, </w:t>
            </w:r>
            <w:proofErr w:type="spellStart"/>
            <w:r w:rsidR="00CE26AE" w:rsidRPr="002F374F">
              <w:rPr>
                <w:sz w:val="28"/>
                <w:szCs w:val="28"/>
              </w:rPr>
              <w:t>документів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первинного</w:t>
            </w:r>
            <w:proofErr w:type="spellEnd"/>
            <w:r w:rsidR="00CE26AE" w:rsidRPr="002F374F">
              <w:rPr>
                <w:sz w:val="28"/>
                <w:szCs w:val="28"/>
              </w:rPr>
              <w:t xml:space="preserve"> </w:t>
            </w:r>
            <w:proofErr w:type="spellStart"/>
            <w:r w:rsidR="00CE26AE" w:rsidRPr="002F374F">
              <w:rPr>
                <w:sz w:val="28"/>
                <w:szCs w:val="28"/>
              </w:rPr>
              <w:t>обліку</w:t>
            </w:r>
            <w:proofErr w:type="spellEnd"/>
            <w:r w:rsidR="00CE26AE"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направленням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скаргами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поданнями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судів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вищих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інстанцій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своєчасним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до </w:t>
            </w:r>
            <w:proofErr w:type="spellStart"/>
            <w:r>
              <w:rPr>
                <w:sz w:val="28"/>
                <w:szCs w:val="28"/>
              </w:rPr>
              <w:t>експертних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Здійснює</w:t>
            </w:r>
            <w:proofErr w:type="spellEnd"/>
            <w:r w:rsidRPr="002F374F">
              <w:rPr>
                <w:sz w:val="28"/>
                <w:szCs w:val="28"/>
              </w:rPr>
              <w:t xml:space="preserve"> контроль за </w:t>
            </w:r>
            <w:proofErr w:type="spellStart"/>
            <w:r w:rsidRPr="002F374F">
              <w:rPr>
                <w:sz w:val="28"/>
                <w:szCs w:val="28"/>
              </w:rPr>
              <w:t>своєчасним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якісним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зверненням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рішень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зведених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контрольних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проваджень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відкликання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виконавчих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разі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припинення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своєчасне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якісне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звітів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ведення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документів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первинного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обліку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відповідає</w:t>
            </w:r>
            <w:proofErr w:type="spellEnd"/>
            <w:r w:rsidRPr="002F374F">
              <w:rPr>
                <w:sz w:val="28"/>
                <w:szCs w:val="28"/>
              </w:rPr>
              <w:t xml:space="preserve"> за </w:t>
            </w:r>
            <w:proofErr w:type="spellStart"/>
            <w:r w:rsidRPr="002F374F">
              <w:rPr>
                <w:sz w:val="28"/>
                <w:szCs w:val="28"/>
              </w:rPr>
              <w:t>достовірність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своєчасність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оформлення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Збирає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складання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номенклатури</w:t>
            </w:r>
            <w:proofErr w:type="spellEnd"/>
            <w:r w:rsidRPr="002F374F">
              <w:rPr>
                <w:sz w:val="28"/>
                <w:szCs w:val="28"/>
              </w:rPr>
              <w:t xml:space="preserve"> справ суду, </w:t>
            </w:r>
            <w:proofErr w:type="spellStart"/>
            <w:r w:rsidRPr="002F374F">
              <w:rPr>
                <w:sz w:val="28"/>
                <w:szCs w:val="28"/>
              </w:rPr>
              <w:t>узагальнює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їх</w:t>
            </w:r>
            <w:proofErr w:type="spellEnd"/>
            <w:r w:rsidRPr="002F374F">
              <w:rPr>
                <w:sz w:val="28"/>
                <w:szCs w:val="28"/>
              </w:rPr>
              <w:t xml:space="preserve">, за </w:t>
            </w:r>
            <w:proofErr w:type="spellStart"/>
            <w:r w:rsidRPr="002F374F">
              <w:rPr>
                <w:sz w:val="28"/>
                <w:szCs w:val="28"/>
              </w:rPr>
              <w:t>погодженням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із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керівником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формує</w:t>
            </w:r>
            <w:proofErr w:type="spellEnd"/>
            <w:r w:rsidRPr="002F374F">
              <w:rPr>
                <w:sz w:val="28"/>
                <w:szCs w:val="28"/>
              </w:rPr>
              <w:t xml:space="preserve"> номенклатуру справ суду та </w:t>
            </w:r>
            <w:proofErr w:type="spellStart"/>
            <w:r w:rsidRPr="002F374F">
              <w:rPr>
                <w:sz w:val="28"/>
                <w:szCs w:val="28"/>
              </w:rPr>
              <w:t>після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погодження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відповідними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архівними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установами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подає</w:t>
            </w:r>
            <w:proofErr w:type="spellEnd"/>
            <w:r w:rsidRPr="002F374F">
              <w:rPr>
                <w:sz w:val="28"/>
                <w:szCs w:val="28"/>
              </w:rPr>
              <w:t xml:space="preserve"> на </w:t>
            </w:r>
            <w:proofErr w:type="spellStart"/>
            <w:r w:rsidRPr="002F374F">
              <w:rPr>
                <w:sz w:val="28"/>
                <w:szCs w:val="28"/>
              </w:rPr>
              <w:t>затвердження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голові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2F374F">
              <w:rPr>
                <w:sz w:val="28"/>
                <w:szCs w:val="28"/>
              </w:rPr>
              <w:t xml:space="preserve">носить </w:t>
            </w:r>
            <w:proofErr w:type="spellStart"/>
            <w:r w:rsidRPr="002F374F">
              <w:rPr>
                <w:sz w:val="28"/>
                <w:szCs w:val="28"/>
              </w:rPr>
              <w:t>пропозиції</w:t>
            </w:r>
            <w:proofErr w:type="spellEnd"/>
            <w:r w:rsidRPr="002F374F">
              <w:rPr>
                <w:sz w:val="28"/>
                <w:szCs w:val="28"/>
              </w:rPr>
              <w:t xml:space="preserve"> до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судової</w:t>
            </w:r>
            <w:proofErr w:type="spellEnd"/>
            <w:r w:rsidRPr="002F374F">
              <w:rPr>
                <w:sz w:val="28"/>
                <w:szCs w:val="28"/>
              </w:rPr>
              <w:t xml:space="preserve"> статистики, </w:t>
            </w:r>
            <w:proofErr w:type="spellStart"/>
            <w:r w:rsidRPr="002F374F">
              <w:rPr>
                <w:sz w:val="28"/>
                <w:szCs w:val="28"/>
              </w:rPr>
              <w:t>контролює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виконання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відповідних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розділів</w:t>
            </w:r>
            <w:proofErr w:type="spellEnd"/>
            <w:r w:rsidRPr="002F374F">
              <w:rPr>
                <w:sz w:val="28"/>
                <w:szCs w:val="28"/>
              </w:rPr>
              <w:t xml:space="preserve"> плану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Бере</w:t>
            </w:r>
            <w:proofErr w:type="spellEnd"/>
            <w:r w:rsidRPr="002F374F">
              <w:rPr>
                <w:sz w:val="28"/>
                <w:szCs w:val="28"/>
              </w:rPr>
              <w:t xml:space="preserve"> участь в </w:t>
            </w:r>
            <w:proofErr w:type="spellStart"/>
            <w:r w:rsidRPr="002F374F">
              <w:rPr>
                <w:sz w:val="28"/>
                <w:szCs w:val="28"/>
              </w:rPr>
              <w:t>аналітичній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роботі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питань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>.</w:t>
            </w:r>
          </w:p>
          <w:p w:rsidR="00CE26AE" w:rsidRPr="002F374F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Організовує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забезпечує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належне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здійснення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прийому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громадян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працівниками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доручення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голови</w:t>
            </w:r>
            <w:proofErr w:type="spellEnd"/>
            <w:r w:rsidRPr="002F374F">
              <w:rPr>
                <w:sz w:val="28"/>
                <w:szCs w:val="28"/>
              </w:rPr>
              <w:t xml:space="preserve"> суду та </w:t>
            </w:r>
            <w:proofErr w:type="spellStart"/>
            <w:r w:rsidRPr="002F374F">
              <w:rPr>
                <w:sz w:val="28"/>
                <w:szCs w:val="28"/>
              </w:rPr>
              <w:t>керівника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апарату</w:t>
            </w:r>
            <w:proofErr w:type="spellEnd"/>
            <w:r w:rsidRPr="002F374F">
              <w:rPr>
                <w:sz w:val="28"/>
                <w:szCs w:val="28"/>
              </w:rPr>
              <w:t xml:space="preserve"> суду </w:t>
            </w:r>
            <w:proofErr w:type="spellStart"/>
            <w:r w:rsidRPr="002F374F">
              <w:rPr>
                <w:sz w:val="28"/>
                <w:szCs w:val="28"/>
              </w:rPr>
              <w:t>щодо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організації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роботи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канцелярії</w:t>
            </w:r>
            <w:proofErr w:type="spellEnd"/>
            <w:r w:rsidRPr="002F374F"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систематизацію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практики, </w:t>
            </w:r>
            <w:proofErr w:type="spellStart"/>
            <w:r>
              <w:rPr>
                <w:sz w:val="28"/>
                <w:szCs w:val="28"/>
              </w:rPr>
              <w:t>рішень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Конституційного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облік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практики.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кодексів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Інформує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суду про </w:t>
            </w:r>
            <w:proofErr w:type="spellStart"/>
            <w:r>
              <w:rPr>
                <w:sz w:val="28"/>
                <w:szCs w:val="28"/>
              </w:rPr>
              <w:t>зміни</w:t>
            </w:r>
            <w:proofErr w:type="spellEnd"/>
            <w:r>
              <w:rPr>
                <w:sz w:val="28"/>
                <w:szCs w:val="28"/>
              </w:rPr>
              <w:t xml:space="preserve"> в чинному </w:t>
            </w:r>
            <w:proofErr w:type="spellStart"/>
            <w:r>
              <w:rPr>
                <w:sz w:val="28"/>
                <w:szCs w:val="28"/>
              </w:rPr>
              <w:t>законодавстві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судовій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рівня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обробку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Координує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методичну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практичну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допомогу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розглядає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них.</w:t>
            </w:r>
          </w:p>
          <w:p w:rsidR="00CE26AE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r>
              <w:rPr>
                <w:sz w:val="28"/>
                <w:szCs w:val="28"/>
              </w:rPr>
              <w:t>виконанням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окремих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ухвал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готує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голові</w:t>
            </w:r>
            <w:proofErr w:type="spellEnd"/>
            <w:r>
              <w:rPr>
                <w:sz w:val="28"/>
                <w:szCs w:val="28"/>
              </w:rPr>
              <w:t xml:space="preserve"> суду про стан </w:t>
            </w:r>
            <w:proofErr w:type="spellStart"/>
            <w:r>
              <w:rPr>
                <w:sz w:val="28"/>
                <w:szCs w:val="28"/>
              </w:rPr>
              <w:t>цієї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узагальнення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пропозиції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покращення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E26AE" w:rsidRPr="004F0A84" w:rsidRDefault="00CE26AE" w:rsidP="00CE26AE">
            <w:pPr>
              <w:shd w:val="clear" w:color="auto" w:fill="FFFFFF"/>
              <w:ind w:firstLine="45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F0A84">
              <w:rPr>
                <w:sz w:val="28"/>
                <w:szCs w:val="28"/>
              </w:rPr>
              <w:t>Здійснює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проектів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доручень</w:t>
            </w:r>
            <w:proofErr w:type="spellEnd"/>
            <w:r w:rsidRPr="004F0A84">
              <w:rPr>
                <w:sz w:val="28"/>
                <w:szCs w:val="28"/>
              </w:rPr>
              <w:t xml:space="preserve"> суду про </w:t>
            </w:r>
            <w:proofErr w:type="spellStart"/>
            <w:r w:rsidRPr="004F0A84">
              <w:rPr>
                <w:sz w:val="28"/>
                <w:szCs w:val="28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</w:rPr>
              <w:t xml:space="preserve"> судами </w:t>
            </w:r>
            <w:proofErr w:type="spellStart"/>
            <w:r w:rsidRPr="004F0A84">
              <w:rPr>
                <w:sz w:val="28"/>
                <w:szCs w:val="28"/>
              </w:rPr>
              <w:t>інших</w:t>
            </w:r>
            <w:proofErr w:type="spellEnd"/>
            <w:r w:rsidRPr="004F0A84">
              <w:rPr>
                <w:sz w:val="28"/>
                <w:szCs w:val="28"/>
              </w:rPr>
              <w:t xml:space="preserve"> держав </w:t>
            </w:r>
            <w:proofErr w:type="spellStart"/>
            <w:r w:rsidRPr="004F0A84">
              <w:rPr>
                <w:sz w:val="28"/>
                <w:szCs w:val="28"/>
              </w:rPr>
              <w:t>окремих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процесуальних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дій</w:t>
            </w:r>
            <w:proofErr w:type="spellEnd"/>
            <w:r w:rsidRPr="004F0A84">
              <w:rPr>
                <w:sz w:val="28"/>
                <w:szCs w:val="28"/>
              </w:rPr>
              <w:t xml:space="preserve">, про </w:t>
            </w:r>
            <w:proofErr w:type="spellStart"/>
            <w:r w:rsidRPr="004F0A84">
              <w:rPr>
                <w:sz w:val="28"/>
                <w:szCs w:val="28"/>
              </w:rPr>
              <w:t>вручення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судових</w:t>
            </w:r>
            <w:proofErr w:type="spellEnd"/>
            <w:r w:rsidRPr="004F0A84">
              <w:rPr>
                <w:sz w:val="28"/>
                <w:szCs w:val="28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</w:rPr>
              <w:t>документів</w:t>
            </w:r>
            <w:proofErr w:type="spellEnd"/>
            <w:r w:rsidRPr="004F0A84">
              <w:rPr>
                <w:sz w:val="28"/>
                <w:szCs w:val="28"/>
              </w:rPr>
              <w:t xml:space="preserve"> з </w:t>
            </w:r>
            <w:proofErr w:type="spellStart"/>
            <w:r w:rsidRPr="004F0A84">
              <w:rPr>
                <w:sz w:val="28"/>
                <w:szCs w:val="28"/>
              </w:rPr>
              <w:t>цивільних</w:t>
            </w:r>
            <w:proofErr w:type="spellEnd"/>
            <w:r w:rsidRPr="004F0A84">
              <w:rPr>
                <w:sz w:val="28"/>
                <w:szCs w:val="28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</w:rPr>
              <w:t>кримінальних</w:t>
            </w:r>
            <w:proofErr w:type="spellEnd"/>
            <w:r w:rsidRPr="004F0A84">
              <w:rPr>
                <w:sz w:val="28"/>
                <w:szCs w:val="28"/>
              </w:rPr>
              <w:t xml:space="preserve"> справ 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екстрадицію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правопорушників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територію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оформлює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клопотання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визнання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рішень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суду на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інших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держав,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забезпечує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оформлення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доручень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судів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0A84">
              <w:rPr>
                <w:sz w:val="28"/>
                <w:szCs w:val="28"/>
                <w:shd w:val="clear" w:color="auto" w:fill="FFFFFF"/>
              </w:rPr>
              <w:t>іноземних</w:t>
            </w:r>
            <w:proofErr w:type="spellEnd"/>
            <w:r w:rsidRPr="004F0A84">
              <w:rPr>
                <w:sz w:val="28"/>
                <w:szCs w:val="28"/>
                <w:shd w:val="clear" w:color="auto" w:fill="FFFFFF"/>
              </w:rPr>
              <w:t xml:space="preserve"> держав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4F0A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CE26AE" w:rsidRPr="002F374F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 «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 з </w:t>
            </w:r>
            <w:proofErr w:type="spellStart"/>
            <w:r w:rsidRPr="002F374F">
              <w:rPr>
                <w:sz w:val="28"/>
                <w:szCs w:val="28"/>
              </w:rPr>
              <w:t>діловодства</w:t>
            </w:r>
            <w:proofErr w:type="spellEnd"/>
            <w:r w:rsidRPr="002F374F">
              <w:rPr>
                <w:sz w:val="28"/>
                <w:szCs w:val="28"/>
              </w:rPr>
              <w:t xml:space="preserve"> у </w:t>
            </w:r>
            <w:proofErr w:type="spellStart"/>
            <w:r w:rsidRPr="002F374F">
              <w:rPr>
                <w:sz w:val="28"/>
                <w:szCs w:val="28"/>
              </w:rPr>
              <w:t>місцевих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загальних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судах, </w:t>
            </w:r>
            <w:proofErr w:type="spellStart"/>
            <w:r w:rsidRPr="002F374F">
              <w:rPr>
                <w:sz w:val="28"/>
                <w:szCs w:val="28"/>
              </w:rPr>
              <w:t>апеляційних</w:t>
            </w:r>
            <w:proofErr w:type="spellEnd"/>
            <w:r w:rsidRPr="002F374F">
              <w:rPr>
                <w:sz w:val="28"/>
                <w:szCs w:val="28"/>
              </w:rPr>
              <w:t xml:space="preserve"> судах м. </w:t>
            </w:r>
            <w:proofErr w:type="spellStart"/>
            <w:r w:rsidRPr="002F374F">
              <w:rPr>
                <w:sz w:val="28"/>
                <w:szCs w:val="28"/>
              </w:rPr>
              <w:t>Киє</w:t>
            </w:r>
            <w:proofErr w:type="gramStart"/>
            <w:r w:rsidRPr="002F374F">
              <w:rPr>
                <w:sz w:val="28"/>
                <w:szCs w:val="28"/>
              </w:rPr>
              <w:t>ва</w:t>
            </w:r>
            <w:proofErr w:type="spellEnd"/>
            <w:r w:rsidRPr="002F374F">
              <w:rPr>
                <w:sz w:val="28"/>
                <w:szCs w:val="28"/>
              </w:rPr>
              <w:t xml:space="preserve"> та</w:t>
            </w:r>
            <w:proofErr w:type="gramEnd"/>
            <w:r w:rsidRPr="002F374F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2F374F">
              <w:rPr>
                <w:sz w:val="28"/>
                <w:szCs w:val="28"/>
              </w:rPr>
              <w:t>Апеляційному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суді</w:t>
            </w:r>
            <w:proofErr w:type="spellEnd"/>
            <w:r w:rsidRPr="002F374F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2F374F">
              <w:rPr>
                <w:sz w:val="28"/>
                <w:szCs w:val="28"/>
              </w:rPr>
              <w:t>розгляду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цивільних</w:t>
            </w:r>
            <w:proofErr w:type="spellEnd"/>
            <w:r w:rsidRPr="002F374F">
              <w:rPr>
                <w:sz w:val="28"/>
                <w:szCs w:val="28"/>
              </w:rPr>
              <w:t xml:space="preserve"> і </w:t>
            </w:r>
            <w:proofErr w:type="spellStart"/>
            <w:r w:rsidRPr="002F374F">
              <w:rPr>
                <w:sz w:val="28"/>
                <w:szCs w:val="28"/>
              </w:rPr>
              <w:t>кримінальних</w:t>
            </w:r>
            <w:proofErr w:type="spellEnd"/>
            <w:r w:rsidRPr="002F374F">
              <w:rPr>
                <w:sz w:val="28"/>
                <w:szCs w:val="28"/>
              </w:rPr>
              <w:t xml:space="preserve"> справ» </w:t>
            </w:r>
            <w:proofErr w:type="spellStart"/>
            <w:r w:rsidRPr="002F374F">
              <w:rPr>
                <w:sz w:val="28"/>
                <w:szCs w:val="28"/>
              </w:rPr>
              <w:t>затвердженої</w:t>
            </w:r>
            <w:proofErr w:type="spellEnd"/>
            <w:r w:rsidRPr="002F374F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2F374F">
              <w:rPr>
                <w:sz w:val="28"/>
                <w:szCs w:val="28"/>
              </w:rPr>
              <w:t>України</w:t>
            </w:r>
            <w:proofErr w:type="spellEnd"/>
            <w:r w:rsidRPr="002F374F">
              <w:rPr>
                <w:sz w:val="28"/>
                <w:szCs w:val="28"/>
              </w:rPr>
              <w:t xml:space="preserve"> № 173 </w:t>
            </w:r>
            <w:proofErr w:type="spellStart"/>
            <w:r w:rsidRPr="002F374F">
              <w:rPr>
                <w:sz w:val="28"/>
                <w:szCs w:val="28"/>
              </w:rPr>
              <w:t>від</w:t>
            </w:r>
            <w:proofErr w:type="spellEnd"/>
            <w:r w:rsidRPr="002F374F">
              <w:rPr>
                <w:sz w:val="28"/>
                <w:szCs w:val="28"/>
              </w:rPr>
              <w:t xml:space="preserve"> 17.12.2013 року.</w:t>
            </w:r>
          </w:p>
          <w:p w:rsidR="00CE26AE" w:rsidRPr="00CA1D40" w:rsidRDefault="00CE26AE" w:rsidP="00CE26AE">
            <w:pPr>
              <w:shd w:val="clear" w:color="auto" w:fill="FFFFFF"/>
              <w:ind w:firstLine="4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F374F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обов’язк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не </w:t>
            </w:r>
            <w:proofErr w:type="spellStart"/>
            <w:r w:rsidRPr="002F374F">
              <w:rPr>
                <w:sz w:val="28"/>
                <w:szCs w:val="28"/>
              </w:rPr>
              <w:t>перелічені</w:t>
            </w:r>
            <w:proofErr w:type="spellEnd"/>
            <w:r w:rsidRPr="002F374F">
              <w:rPr>
                <w:sz w:val="28"/>
                <w:szCs w:val="28"/>
              </w:rPr>
              <w:t xml:space="preserve"> в </w:t>
            </w:r>
            <w:proofErr w:type="spellStart"/>
            <w:r w:rsidRPr="002F374F">
              <w:rPr>
                <w:sz w:val="28"/>
                <w:szCs w:val="28"/>
              </w:rPr>
              <w:t>інструкції</w:t>
            </w:r>
            <w:proofErr w:type="spellEnd"/>
            <w:r w:rsidRPr="002F374F">
              <w:rPr>
                <w:sz w:val="28"/>
                <w:szCs w:val="28"/>
              </w:rPr>
              <w:t xml:space="preserve">, але </w:t>
            </w:r>
            <w:proofErr w:type="spellStart"/>
            <w:r w:rsidRPr="002F374F">
              <w:rPr>
                <w:sz w:val="28"/>
                <w:szCs w:val="28"/>
              </w:rPr>
              <w:t>витікають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змісту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нормативних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актів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наказів</w:t>
            </w:r>
            <w:proofErr w:type="spellEnd"/>
            <w:r w:rsidRPr="002F374F">
              <w:rPr>
                <w:sz w:val="28"/>
                <w:szCs w:val="28"/>
              </w:rPr>
              <w:t xml:space="preserve"> та </w:t>
            </w:r>
            <w:proofErr w:type="spellStart"/>
            <w:r w:rsidRPr="002F374F">
              <w:rPr>
                <w:sz w:val="28"/>
                <w:szCs w:val="28"/>
              </w:rPr>
              <w:t>вказівок</w:t>
            </w:r>
            <w:proofErr w:type="spellEnd"/>
            <w:r w:rsidRPr="002F374F">
              <w:rPr>
                <w:sz w:val="28"/>
                <w:szCs w:val="28"/>
              </w:rPr>
              <w:t xml:space="preserve">, </w:t>
            </w:r>
            <w:proofErr w:type="spellStart"/>
            <w:r w:rsidRPr="002F374F">
              <w:rPr>
                <w:sz w:val="28"/>
                <w:szCs w:val="28"/>
              </w:rPr>
              <w:t>які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 w:rsidRPr="002F374F">
              <w:rPr>
                <w:sz w:val="28"/>
                <w:szCs w:val="28"/>
              </w:rPr>
              <w:t>входять</w:t>
            </w:r>
            <w:proofErr w:type="spellEnd"/>
            <w:r w:rsidRPr="002F374F">
              <w:rPr>
                <w:sz w:val="28"/>
                <w:szCs w:val="28"/>
              </w:rPr>
              <w:t xml:space="preserve"> до </w:t>
            </w:r>
            <w:proofErr w:type="spellStart"/>
            <w:r w:rsidRPr="002F374F">
              <w:rPr>
                <w:sz w:val="28"/>
                <w:szCs w:val="28"/>
              </w:rPr>
              <w:t>компетенції</w:t>
            </w:r>
            <w:proofErr w:type="spellEnd"/>
            <w:r w:rsidRPr="002F37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спеціаліста</w:t>
            </w:r>
            <w:proofErr w:type="spellEnd"/>
            <w:r w:rsidRPr="00CA1D40">
              <w:rPr>
                <w:sz w:val="28"/>
                <w:szCs w:val="28"/>
              </w:rPr>
              <w:t>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8E3636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8E3636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8E3636" w:rsidRDefault="008E3636" w:rsidP="00523C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8E3636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lastRenderedPageBreak/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3A6DBC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3A6DBC">
              <w:rPr>
                <w:b/>
                <w:sz w:val="28"/>
                <w:lang w:val="uk-UA"/>
              </w:rPr>
              <w:t>15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</w:t>
            </w:r>
            <w:r w:rsidR="003A6DBC">
              <w:rPr>
                <w:b/>
                <w:sz w:val="28"/>
                <w:lang w:val="uk-UA"/>
              </w:rPr>
              <w:t>серпня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8E3636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</w:t>
            </w:r>
            <w:r w:rsidR="003A6D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 xml:space="preserve"> </w:t>
            </w:r>
            <w:r w:rsidR="003A6DBC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8E3636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55C7280" wp14:editId="36A16B26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99851B1" wp14:editId="1382D8AF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8E36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DBF5BD6" wp14:editId="5132E54D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8939C88" wp14:editId="41E8D3EA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8E36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8E3636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8E3636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8E3636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8E3636">
        <w:trPr>
          <w:trHeight w:val="180"/>
        </w:trPr>
        <w:tc>
          <w:tcPr>
            <w:tcW w:w="9855" w:type="dxa"/>
            <w:gridSpan w:val="4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8E3636" w:rsidRPr="00210CF8" w:rsidTr="008E3636">
        <w:trPr>
          <w:trHeight w:val="150"/>
        </w:trPr>
        <w:tc>
          <w:tcPr>
            <w:tcW w:w="3089" w:type="dxa"/>
            <w:gridSpan w:val="2"/>
          </w:tcPr>
          <w:p w:rsidR="008E3636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8E3636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8E3636" w:rsidRPr="00210CF8" w:rsidTr="008E3636">
        <w:tc>
          <w:tcPr>
            <w:tcW w:w="392" w:type="dxa"/>
          </w:tcPr>
          <w:p w:rsidR="008E3636" w:rsidRPr="00210CF8" w:rsidRDefault="008E3636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8E3636" w:rsidRPr="004B1E93" w:rsidRDefault="008E3636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8E3636" w:rsidRPr="00F6164E" w:rsidRDefault="008E3636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8E3636" w:rsidRPr="00210CF8" w:rsidTr="008E3636">
        <w:tc>
          <w:tcPr>
            <w:tcW w:w="392" w:type="dxa"/>
          </w:tcPr>
          <w:p w:rsidR="008E3636" w:rsidRPr="00210CF8" w:rsidRDefault="008E3636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697" w:type="dxa"/>
          </w:tcPr>
          <w:p w:rsidR="008E3636" w:rsidRPr="004B1E93" w:rsidRDefault="008E3636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8E3636" w:rsidRPr="004B1E93" w:rsidRDefault="008E3636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8E3636" w:rsidRPr="00210CF8" w:rsidTr="008E3636">
        <w:tc>
          <w:tcPr>
            <w:tcW w:w="392" w:type="dxa"/>
          </w:tcPr>
          <w:p w:rsidR="008E3636" w:rsidRPr="00210CF8" w:rsidRDefault="008E3636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8E3636" w:rsidRPr="004B1E93" w:rsidRDefault="008E3636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8E3636" w:rsidRPr="00F6164E" w:rsidRDefault="008E3636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8E3636" w:rsidRPr="00210CF8" w:rsidTr="008E3636">
        <w:trPr>
          <w:trHeight w:val="180"/>
        </w:trPr>
        <w:tc>
          <w:tcPr>
            <w:tcW w:w="9855" w:type="dxa"/>
            <w:gridSpan w:val="4"/>
          </w:tcPr>
          <w:p w:rsidR="008E3636" w:rsidRPr="00F6164E" w:rsidRDefault="008E3636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8E3636" w:rsidRPr="00210CF8" w:rsidTr="008E3636">
        <w:trPr>
          <w:trHeight w:val="150"/>
        </w:trPr>
        <w:tc>
          <w:tcPr>
            <w:tcW w:w="3120" w:type="dxa"/>
            <w:gridSpan w:val="3"/>
          </w:tcPr>
          <w:p w:rsidR="008E3636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35" w:type="dxa"/>
          </w:tcPr>
          <w:p w:rsidR="008E3636" w:rsidRDefault="008E3636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8E3636" w:rsidRPr="00210CF8" w:rsidTr="008E3636">
        <w:trPr>
          <w:trHeight w:val="444"/>
        </w:trPr>
        <w:tc>
          <w:tcPr>
            <w:tcW w:w="392" w:type="dxa"/>
          </w:tcPr>
          <w:p w:rsidR="008E3636" w:rsidRPr="00F6164E" w:rsidRDefault="008E3636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8E3636" w:rsidRPr="00F6164E" w:rsidRDefault="008E3636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8E3636" w:rsidRPr="00F6164E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8E3636" w:rsidRPr="00F6164E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E3636" w:rsidRPr="00F6164E" w:rsidRDefault="008E3636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8E3636" w:rsidRPr="00210CF8" w:rsidTr="008E3636">
        <w:trPr>
          <w:trHeight w:val="156"/>
        </w:trPr>
        <w:tc>
          <w:tcPr>
            <w:tcW w:w="392" w:type="dxa"/>
          </w:tcPr>
          <w:p w:rsidR="008E3636" w:rsidRPr="00DF7ABD" w:rsidRDefault="008E3636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8E3636" w:rsidRPr="00DF7ABD" w:rsidRDefault="008E3636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8E3636" w:rsidRPr="00F6164E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8E3636" w:rsidRPr="00F6164E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8E3636" w:rsidRPr="00DF7ABD" w:rsidRDefault="008E3636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8E3636" w:rsidRPr="00DF7ABD" w:rsidRDefault="008E3636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210CF8"/>
    <w:rsid w:val="00245320"/>
    <w:rsid w:val="002926D5"/>
    <w:rsid w:val="002A72FF"/>
    <w:rsid w:val="002C4FF8"/>
    <w:rsid w:val="002D13C0"/>
    <w:rsid w:val="003A6DBC"/>
    <w:rsid w:val="003C2260"/>
    <w:rsid w:val="00523CA2"/>
    <w:rsid w:val="0058207D"/>
    <w:rsid w:val="005A5EBF"/>
    <w:rsid w:val="006A1DA5"/>
    <w:rsid w:val="006E21BC"/>
    <w:rsid w:val="007E0CEA"/>
    <w:rsid w:val="0085276F"/>
    <w:rsid w:val="008E3636"/>
    <w:rsid w:val="009075F3"/>
    <w:rsid w:val="00932508"/>
    <w:rsid w:val="009702D3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6</cp:revision>
  <cp:lastPrinted>2018-01-11T06:58:00Z</cp:lastPrinted>
  <dcterms:created xsi:type="dcterms:W3CDTF">2018-04-24T07:58:00Z</dcterms:created>
  <dcterms:modified xsi:type="dcterms:W3CDTF">2018-07-26T10:10:00Z</dcterms:modified>
</cp:coreProperties>
</file>