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192D80">
        <w:rPr>
          <w:rFonts w:ascii="Times New Roman" w:hAnsi="Times New Roman" w:cs="Times New Roman"/>
          <w:b/>
          <w:lang w:val="uk-UA"/>
        </w:rPr>
        <w:t>6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E66EC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E66EC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2A7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0E66EC" w:rsidRPr="00932508">
              <w:rPr>
                <w:b/>
                <w:sz w:val="28"/>
              </w:rPr>
              <w:t xml:space="preserve">до </w:t>
            </w:r>
            <w:r w:rsidR="000E66EC">
              <w:rPr>
                <w:b/>
                <w:sz w:val="28"/>
                <w:lang w:val="uk-UA"/>
              </w:rPr>
              <w:t>17</w:t>
            </w:r>
            <w:r w:rsidR="000E66EC" w:rsidRPr="00932508">
              <w:rPr>
                <w:b/>
                <w:sz w:val="28"/>
              </w:rPr>
              <w:t xml:space="preserve"> годин </w:t>
            </w:r>
            <w:r w:rsidR="000E66EC">
              <w:rPr>
                <w:b/>
                <w:sz w:val="28"/>
                <w:lang w:val="uk-UA"/>
              </w:rPr>
              <w:t>30</w:t>
            </w:r>
            <w:r w:rsidR="000E66EC" w:rsidRPr="00932508">
              <w:rPr>
                <w:b/>
                <w:sz w:val="28"/>
              </w:rPr>
              <w:t xml:space="preserve"> </w:t>
            </w:r>
            <w:proofErr w:type="spellStart"/>
            <w:r w:rsidR="000E66EC" w:rsidRPr="00932508">
              <w:rPr>
                <w:b/>
                <w:sz w:val="28"/>
              </w:rPr>
              <w:t>хвилин</w:t>
            </w:r>
            <w:proofErr w:type="spellEnd"/>
            <w:r w:rsidR="000E66EC">
              <w:rPr>
                <w:b/>
                <w:sz w:val="28"/>
                <w:lang w:val="uk-UA"/>
              </w:rPr>
              <w:t xml:space="preserve"> 10 травня</w:t>
            </w:r>
            <w:r w:rsidR="000E66EC" w:rsidRPr="00932508">
              <w:rPr>
                <w:b/>
                <w:sz w:val="28"/>
                <w:lang w:val="uk-UA"/>
              </w:rPr>
              <w:t xml:space="preserve"> 201</w:t>
            </w:r>
            <w:r w:rsidR="000E66EC">
              <w:rPr>
                <w:b/>
                <w:sz w:val="28"/>
                <w:lang w:val="uk-UA"/>
              </w:rPr>
              <w:t>8</w:t>
            </w:r>
            <w:r w:rsidR="000E66EC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0E66EC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 травня</w:t>
            </w:r>
            <w:r w:rsidR="00AC256A">
              <w:rPr>
                <w:sz w:val="28"/>
                <w:lang w:val="uk-UA"/>
              </w:rPr>
              <w:t xml:space="preserve"> 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4611F78" wp14:editId="2D011A62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5DE8A3" wp14:editId="13B2703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92D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F86930A" wp14:editId="28C3C9EA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A25E355" wp14:editId="1A8F1F1B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92D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192D80" w:rsidRPr="00210CF8" w:rsidTr="00E749B1">
        <w:tc>
          <w:tcPr>
            <w:tcW w:w="392" w:type="dxa"/>
          </w:tcPr>
          <w:p w:rsidR="00192D80" w:rsidRPr="00210CF8" w:rsidRDefault="00192D8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192D80" w:rsidRPr="00F6164E" w:rsidRDefault="00192D80" w:rsidP="00AE26E5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192D80" w:rsidRPr="00F6164E" w:rsidRDefault="00192D80" w:rsidP="00AE26E5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192D8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 xml:space="preserve">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lastRenderedPageBreak/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E66EC"/>
    <w:rsid w:val="0013674B"/>
    <w:rsid w:val="00192D80"/>
    <w:rsid w:val="00210CF8"/>
    <w:rsid w:val="00245320"/>
    <w:rsid w:val="002926D5"/>
    <w:rsid w:val="002A72FF"/>
    <w:rsid w:val="002C4FF8"/>
    <w:rsid w:val="002D13C0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11</cp:revision>
  <cp:lastPrinted>2018-04-23T09:08:00Z</cp:lastPrinted>
  <dcterms:created xsi:type="dcterms:W3CDTF">2017-09-05T10:25:00Z</dcterms:created>
  <dcterms:modified xsi:type="dcterms:W3CDTF">2018-04-24T07:56:00Z</dcterms:modified>
</cp:coreProperties>
</file>