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12" w:rsidRPr="00BA7FF5" w:rsidRDefault="00814212" w:rsidP="00814212">
      <w:pPr>
        <w:pStyle w:val="1"/>
        <w:spacing w:before="0" w:beforeAutospacing="0" w:after="0" w:afterAutospacing="0"/>
        <w:ind w:firstLine="708"/>
        <w:jc w:val="center"/>
        <w:rPr>
          <w:b w:val="0"/>
          <w:bCs w:val="0"/>
          <w:color w:val="000000" w:themeColor="text1"/>
          <w:sz w:val="28"/>
          <w:szCs w:val="28"/>
          <w:lang w:val="uk-UA"/>
        </w:rPr>
      </w:pPr>
      <w:r w:rsidRPr="00BA7FF5">
        <w:rPr>
          <w:b w:val="0"/>
          <w:bCs w:val="0"/>
          <w:color w:val="000000" w:themeColor="text1"/>
          <w:sz w:val="28"/>
          <w:szCs w:val="28"/>
          <w:lang w:val="uk-UA"/>
        </w:rPr>
        <w:t>Судова палата у цивільних справах</w:t>
      </w:r>
    </w:p>
    <w:p w:rsidR="00814212" w:rsidRPr="00BA7FF5" w:rsidRDefault="00814212" w:rsidP="00814212">
      <w:pPr>
        <w:pStyle w:val="a5"/>
        <w:spacing w:before="0" w:beforeAutospacing="0" w:after="0" w:afterAutospacing="0"/>
        <w:rPr>
          <w:color w:val="000000" w:themeColor="text1"/>
          <w:lang w:val="uk-UA"/>
        </w:rPr>
      </w:pPr>
      <w:r w:rsidRPr="00BA7FF5">
        <w:rPr>
          <w:rStyle w:val="a4"/>
          <w:color w:val="000000" w:themeColor="text1"/>
          <w:lang w:val="uk-UA"/>
        </w:rPr>
        <w:t>Список осіб, яким не надіслано</w:t>
      </w:r>
      <w:r>
        <w:rPr>
          <w:rStyle w:val="a4"/>
          <w:color w:val="000000" w:themeColor="text1"/>
          <w:lang w:val="uk-UA"/>
        </w:rPr>
        <w:t xml:space="preserve"> </w:t>
      </w:r>
      <w:r w:rsidRPr="00BA7FF5">
        <w:rPr>
          <w:rStyle w:val="a4"/>
          <w:color w:val="000000" w:themeColor="text1"/>
          <w:lang w:val="uk-UA"/>
        </w:rPr>
        <w:t>кореспонденцію</w:t>
      </w:r>
      <w:r>
        <w:rPr>
          <w:rStyle w:val="a4"/>
          <w:color w:val="000000" w:themeColor="text1"/>
          <w:lang w:val="uk-UA"/>
        </w:rPr>
        <w:t xml:space="preserve"> </w:t>
      </w:r>
      <w:r w:rsidRPr="00BA7FF5">
        <w:rPr>
          <w:rStyle w:val="a4"/>
          <w:color w:val="000000" w:themeColor="text1"/>
          <w:lang w:val="uk-UA"/>
        </w:rPr>
        <w:t>Красноармійським</w:t>
      </w:r>
      <w:r>
        <w:rPr>
          <w:rStyle w:val="a4"/>
          <w:color w:val="000000" w:themeColor="text1"/>
          <w:lang w:val="uk-UA"/>
        </w:rPr>
        <w:t xml:space="preserve"> </w:t>
      </w:r>
      <w:r w:rsidRPr="00BA7FF5">
        <w:rPr>
          <w:rStyle w:val="a4"/>
          <w:color w:val="000000" w:themeColor="text1"/>
          <w:lang w:val="uk-UA"/>
        </w:rPr>
        <w:t>міськрайонним судом Донецької</w:t>
      </w:r>
      <w:r>
        <w:rPr>
          <w:rStyle w:val="a4"/>
          <w:color w:val="000000" w:themeColor="text1"/>
          <w:lang w:val="uk-UA"/>
        </w:rPr>
        <w:t xml:space="preserve"> </w:t>
      </w:r>
      <w:r w:rsidRPr="00BA7FF5">
        <w:rPr>
          <w:rStyle w:val="a4"/>
          <w:color w:val="000000" w:themeColor="text1"/>
          <w:lang w:val="uk-UA"/>
        </w:rPr>
        <w:t>області (усунення</w:t>
      </w:r>
      <w:r>
        <w:rPr>
          <w:rStyle w:val="a4"/>
          <w:color w:val="000000" w:themeColor="text1"/>
          <w:lang w:val="uk-UA"/>
        </w:rPr>
        <w:t xml:space="preserve"> </w:t>
      </w:r>
      <w:r w:rsidRPr="00BA7FF5">
        <w:rPr>
          <w:rStyle w:val="a4"/>
          <w:color w:val="000000" w:themeColor="text1"/>
          <w:lang w:val="uk-UA"/>
        </w:rPr>
        <w:t>недоліків, повернуто, відмовлено у відкритті</w:t>
      </w:r>
      <w:r>
        <w:rPr>
          <w:rStyle w:val="a4"/>
          <w:color w:val="000000" w:themeColor="text1"/>
          <w:lang w:val="uk-UA"/>
        </w:rPr>
        <w:t xml:space="preserve"> </w:t>
      </w:r>
      <w:r w:rsidRPr="00BA7FF5">
        <w:rPr>
          <w:rStyle w:val="a4"/>
          <w:color w:val="000000" w:themeColor="text1"/>
          <w:lang w:val="uk-UA"/>
        </w:rPr>
        <w:t>провадження)</w:t>
      </w:r>
    </w:p>
    <w:p w:rsidR="00814212" w:rsidRPr="00BA7FF5" w:rsidRDefault="00814212" w:rsidP="00814212">
      <w:pPr>
        <w:pStyle w:val="a5"/>
        <w:spacing w:before="0" w:beforeAutospacing="0" w:after="0" w:afterAutospacing="0"/>
        <w:rPr>
          <w:color w:val="000000" w:themeColor="text1"/>
          <w:lang w:val="uk-UA"/>
        </w:rPr>
      </w:pPr>
      <w:r w:rsidRPr="00BA7FF5">
        <w:rPr>
          <w:rStyle w:val="a4"/>
          <w:color w:val="000000" w:themeColor="text1"/>
          <w:lang w:val="uk-UA"/>
        </w:rPr>
        <w:t> </w:t>
      </w:r>
    </w:p>
    <w:p w:rsidR="00814212" w:rsidRPr="00BA7FF5" w:rsidRDefault="00814212" w:rsidP="00814212">
      <w:pPr>
        <w:pStyle w:val="a5"/>
        <w:spacing w:before="0" w:beforeAutospacing="0" w:after="0" w:afterAutospacing="0"/>
        <w:rPr>
          <w:color w:val="000000" w:themeColor="text1"/>
          <w:lang w:val="uk-UA"/>
        </w:rPr>
      </w:pPr>
      <w:r w:rsidRPr="00BA7FF5">
        <w:rPr>
          <w:rStyle w:val="a4"/>
          <w:color w:val="000000" w:themeColor="text1"/>
          <w:lang w:val="uk-UA"/>
        </w:rPr>
        <w:t>ЗВЕРТАЄМО УВАГУ, ЩО ПОВНИЙ ТЕКСТ РІШЕНЬ СУДУ МОЖНА ЗНАЙТИ В ЄДИНОМУ ДЕРЖАВНОМУ РЕЄСТРІ СУДОВИХ РІШЕНЬ (</w:t>
      </w:r>
      <w:hyperlink r:id="rId4" w:history="1">
        <w:r w:rsidRPr="00BA7FF5">
          <w:rPr>
            <w:rStyle w:val="a3"/>
            <w:color w:val="000000" w:themeColor="text1"/>
            <w:lang w:val="uk-UA"/>
          </w:rPr>
          <w:t>http://www.reyestr.court.gov.ua/</w:t>
        </w:r>
      </w:hyperlink>
      <w:r w:rsidRPr="00BA7FF5">
        <w:rPr>
          <w:rStyle w:val="a4"/>
          <w:color w:val="000000" w:themeColor="text1"/>
          <w:lang w:val="uk-UA"/>
        </w:rPr>
        <w:t>).</w:t>
      </w:r>
    </w:p>
    <w:p w:rsidR="00814212" w:rsidRPr="00BA7FF5" w:rsidRDefault="00814212" w:rsidP="00814212">
      <w:pPr>
        <w:pStyle w:val="a5"/>
        <w:spacing w:before="0" w:beforeAutospacing="0" w:after="0" w:afterAutospacing="0"/>
        <w:rPr>
          <w:color w:val="000000" w:themeColor="text1"/>
          <w:lang w:val="uk-UA"/>
        </w:rPr>
      </w:pPr>
      <w:r w:rsidRPr="00BA7FF5">
        <w:rPr>
          <w:rStyle w:val="a4"/>
          <w:color w:val="000000" w:themeColor="text1"/>
          <w:lang w:val="uk-UA"/>
        </w:rPr>
        <w:t> Уточнити</w:t>
      </w:r>
      <w:r>
        <w:rPr>
          <w:rStyle w:val="a4"/>
          <w:color w:val="000000" w:themeColor="text1"/>
          <w:lang w:val="uk-UA"/>
        </w:rPr>
        <w:t xml:space="preserve"> </w:t>
      </w:r>
      <w:r w:rsidRPr="00BA7FF5">
        <w:rPr>
          <w:rStyle w:val="a4"/>
          <w:color w:val="000000" w:themeColor="text1"/>
          <w:lang w:val="uk-UA"/>
        </w:rPr>
        <w:t>інформацію про стан розгляду</w:t>
      </w:r>
      <w:r>
        <w:rPr>
          <w:rStyle w:val="a4"/>
          <w:color w:val="000000" w:themeColor="text1"/>
          <w:lang w:val="uk-UA"/>
        </w:rPr>
        <w:t xml:space="preserve"> </w:t>
      </w:r>
      <w:r w:rsidRPr="00BA7FF5">
        <w:rPr>
          <w:rStyle w:val="a4"/>
          <w:color w:val="000000" w:themeColor="text1"/>
          <w:lang w:val="uk-UA"/>
        </w:rPr>
        <w:t>справи</w:t>
      </w:r>
      <w:r>
        <w:rPr>
          <w:rStyle w:val="a4"/>
          <w:color w:val="000000" w:themeColor="text1"/>
          <w:lang w:val="uk-UA"/>
        </w:rPr>
        <w:t xml:space="preserve"> </w:t>
      </w:r>
      <w:r w:rsidRPr="00BA7FF5">
        <w:rPr>
          <w:rStyle w:val="a4"/>
          <w:color w:val="000000" w:themeColor="text1"/>
          <w:lang w:val="uk-UA"/>
        </w:rPr>
        <w:t>можна за телефоном (062-39) 2-02-65</w:t>
      </w:r>
    </w:p>
    <w:p w:rsidR="00814212" w:rsidRPr="00BA7FF5" w:rsidRDefault="00814212" w:rsidP="00814212">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 </w:t>
      </w:r>
    </w:p>
    <w:tbl>
      <w:tblPr>
        <w:tblW w:w="15086" w:type="dxa"/>
        <w:tblCellSpacing w:w="15" w:type="dxa"/>
        <w:tblBorders>
          <w:top w:val="outset" w:sz="6" w:space="0" w:color="000000"/>
          <w:left w:val="outset" w:sz="6" w:space="0" w:color="000000"/>
          <w:bottom w:val="outset" w:sz="6" w:space="0" w:color="000000"/>
          <w:right w:val="outset" w:sz="6" w:space="0" w:color="000000"/>
        </w:tblBorders>
        <w:tblLayout w:type="fixed"/>
        <w:tblLook w:val="00A0" w:firstRow="1" w:lastRow="0" w:firstColumn="1" w:lastColumn="0" w:noHBand="0" w:noVBand="0"/>
      </w:tblPr>
      <w:tblGrid>
        <w:gridCol w:w="632"/>
        <w:gridCol w:w="1696"/>
        <w:gridCol w:w="3808"/>
        <w:gridCol w:w="4678"/>
        <w:gridCol w:w="1418"/>
        <w:gridCol w:w="1559"/>
        <w:gridCol w:w="1295"/>
      </w:tblGrid>
      <w:tr w:rsidR="00814212" w:rsidRPr="00BA7FF5" w:rsidTr="00B8002C">
        <w:trPr>
          <w:tblCellSpacing w:w="15" w:type="dxa"/>
        </w:trPr>
        <w:tc>
          <w:tcPr>
            <w:tcW w:w="58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№п/п</w:t>
            </w:r>
          </w:p>
        </w:tc>
        <w:tc>
          <w:tcPr>
            <w:tcW w:w="166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 Провадження</w:t>
            </w:r>
          </w:p>
        </w:tc>
        <w:tc>
          <w:tcPr>
            <w:tcW w:w="3778"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Сторони у справі</w:t>
            </w:r>
          </w:p>
        </w:tc>
        <w:tc>
          <w:tcPr>
            <w:tcW w:w="4648"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Суть спору</w:t>
            </w:r>
          </w:p>
        </w:tc>
        <w:tc>
          <w:tcPr>
            <w:tcW w:w="294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Стан розгляду/ дата постановленняухвали</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4212"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Примітка (</w:t>
            </w: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Дата розміщення, тощо)</w:t>
            </w:r>
          </w:p>
        </w:tc>
      </w:tr>
      <w:tr w:rsidR="00814212" w:rsidRPr="00BA7FF5" w:rsidTr="00B8002C">
        <w:trPr>
          <w:tblCellSpacing w:w="15" w:type="dxa"/>
        </w:trPr>
        <w:tc>
          <w:tcPr>
            <w:tcW w:w="587" w:type="dxa"/>
            <w:vMerge/>
            <w:tcBorders>
              <w:top w:val="outset" w:sz="6" w:space="0" w:color="auto"/>
              <w:left w:val="outset" w:sz="6" w:space="0" w:color="auto"/>
              <w:bottom w:val="outset" w:sz="6" w:space="0" w:color="auto"/>
              <w:right w:val="outset" w:sz="6" w:space="0" w:color="auto"/>
            </w:tcBorders>
            <w:vAlign w:val="center"/>
            <w:hideMark/>
          </w:tcPr>
          <w:p w:rsidR="00814212" w:rsidRPr="00BA7FF5" w:rsidRDefault="00814212" w:rsidP="00B8002C">
            <w:pPr>
              <w:spacing w:after="0" w:line="240" w:lineRule="auto"/>
              <w:rPr>
                <w:rFonts w:ascii="Times New Roman" w:eastAsia="Times New Roman" w:hAnsi="Times New Roman"/>
                <w:color w:val="000000" w:themeColor="text1"/>
                <w:lang w:val="uk-UA" w:eastAsia="ru-RU"/>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814212" w:rsidRPr="00BA7FF5" w:rsidRDefault="00814212" w:rsidP="00B8002C">
            <w:pPr>
              <w:spacing w:after="0" w:line="240" w:lineRule="auto"/>
              <w:rPr>
                <w:rFonts w:ascii="Times New Roman" w:eastAsia="Times New Roman" w:hAnsi="Times New Roman"/>
                <w:color w:val="000000" w:themeColor="text1"/>
                <w:lang w:val="uk-UA" w:eastAsia="ru-RU"/>
              </w:rPr>
            </w:pPr>
          </w:p>
        </w:tc>
        <w:tc>
          <w:tcPr>
            <w:tcW w:w="3778" w:type="dxa"/>
            <w:vMerge/>
            <w:tcBorders>
              <w:top w:val="outset" w:sz="6" w:space="0" w:color="auto"/>
              <w:left w:val="outset" w:sz="6" w:space="0" w:color="auto"/>
              <w:bottom w:val="outset" w:sz="6" w:space="0" w:color="auto"/>
              <w:right w:val="outset" w:sz="6" w:space="0" w:color="auto"/>
            </w:tcBorders>
            <w:vAlign w:val="center"/>
            <w:hideMark/>
          </w:tcPr>
          <w:p w:rsidR="00814212" w:rsidRPr="00BA7FF5" w:rsidRDefault="00814212" w:rsidP="00B8002C">
            <w:pPr>
              <w:spacing w:after="0" w:line="240" w:lineRule="auto"/>
              <w:rPr>
                <w:rFonts w:ascii="Times New Roman" w:eastAsia="Times New Roman" w:hAnsi="Times New Roman"/>
                <w:color w:val="000000" w:themeColor="text1"/>
                <w:lang w:val="uk-UA" w:eastAsia="ru-RU"/>
              </w:rPr>
            </w:pPr>
          </w:p>
        </w:tc>
        <w:tc>
          <w:tcPr>
            <w:tcW w:w="4648" w:type="dxa"/>
            <w:vMerge/>
            <w:tcBorders>
              <w:top w:val="outset" w:sz="6" w:space="0" w:color="auto"/>
              <w:left w:val="outset" w:sz="6" w:space="0" w:color="auto"/>
              <w:bottom w:val="outset" w:sz="6" w:space="0" w:color="auto"/>
              <w:right w:val="outset" w:sz="6" w:space="0" w:color="auto"/>
            </w:tcBorders>
            <w:vAlign w:val="center"/>
            <w:hideMark/>
          </w:tcPr>
          <w:p w:rsidR="00814212" w:rsidRPr="00BA7FF5" w:rsidRDefault="00814212" w:rsidP="00B8002C">
            <w:pPr>
              <w:spacing w:after="0" w:line="240" w:lineRule="auto"/>
              <w:rPr>
                <w:rFonts w:ascii="Times New Roman" w:eastAsia="Times New Roman" w:hAnsi="Times New Roman"/>
                <w:color w:val="000000" w:themeColor="text1"/>
                <w:lang w:val="uk-UA" w:eastAsia="ru-RU"/>
              </w:rPr>
            </w:pP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дата</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назва</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14212" w:rsidRPr="00BA7FF5" w:rsidRDefault="00814212" w:rsidP="00B8002C">
            <w:pPr>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w:t>
            </w:r>
          </w:p>
        </w:tc>
      </w:tr>
    </w:tbl>
    <w:p w:rsidR="00814212" w:rsidRPr="00BA7FF5" w:rsidRDefault="00814212" w:rsidP="00814212">
      <w:pPr>
        <w:spacing w:after="0" w:line="240" w:lineRule="auto"/>
        <w:rPr>
          <w:rFonts w:ascii="Times New Roman" w:hAnsi="Times New Roman"/>
          <w:color w:val="000000" w:themeColor="text1"/>
          <w:lang w:val="uk-UA"/>
        </w:rPr>
      </w:pPr>
    </w:p>
    <w:tbl>
      <w:tblPr>
        <w:tblW w:w="15086" w:type="dxa"/>
        <w:tblCellSpacing w:w="15" w:type="dxa"/>
        <w:tblBorders>
          <w:top w:val="outset" w:sz="6" w:space="0" w:color="000000"/>
          <w:left w:val="outset" w:sz="6" w:space="0" w:color="000000"/>
          <w:bottom w:val="outset" w:sz="6" w:space="0" w:color="000000"/>
          <w:right w:val="outset" w:sz="6" w:space="0" w:color="000000"/>
        </w:tblBorders>
        <w:tblLayout w:type="fixed"/>
        <w:tblLook w:val="00A0" w:firstRow="1" w:lastRow="0" w:firstColumn="1" w:lastColumn="0" w:noHBand="0" w:noVBand="0"/>
      </w:tblPr>
      <w:tblGrid>
        <w:gridCol w:w="632"/>
        <w:gridCol w:w="1696"/>
        <w:gridCol w:w="3828"/>
        <w:gridCol w:w="4677"/>
        <w:gridCol w:w="1399"/>
        <w:gridCol w:w="1559"/>
        <w:gridCol w:w="1295"/>
      </w:tblGrid>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4-с/235/5/18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Скаржник(Стягувач): ПАТ «ВіЕйБі 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Суб»єктоскарження:Державний виконавець Слов»янського міськрайонного ВДВС ГТУЮ у Донецькій обл.. Титаренко Анжела Віталіївна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Заінтересована особа: Миронов В»ячеславВалерійович,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Миронова Алла Іванівна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скаргоюУповноваженої особи Фонду гарантуваннявкладівфізичнихосіб на ліквідацію ПАТ «ВіЕйБі Банк» СлавкіноїМариниАнатоліївни  на  повідомлення  державного вик</w:t>
            </w:r>
            <w:bookmarkStart w:id="0" w:name="_GoBack"/>
            <w:bookmarkEnd w:id="0"/>
            <w:r w:rsidRPr="00BA7FF5">
              <w:rPr>
                <w:rFonts w:eastAsiaTheme="minorHAnsi"/>
                <w:color w:val="000000" w:themeColor="text1"/>
                <w:sz w:val="22"/>
                <w:szCs w:val="22"/>
                <w:lang w:val="uk-UA"/>
              </w:rPr>
              <w:t>онавцяСлав»янськогоміськрайонноговідділудержавноївиконавчоїслужби Головного територіальногоуправлінняюстиції у Донецькійобласті Титаренко А.В., заінтересована особа Миронов В»ячеславВалерійович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 xml:space="preserve">розглянуто </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2-о/235/247/18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Чернецька Олена Олегівна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 Покровський районний відділ державної реєстрації актів цивільного стану Головного територіального управління юстиції у Донецькій області</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Мішуков Вадим Сергійович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Чернецької Олени Олегівни,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Мішуков Вадим Сергійович,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05.04.2018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203</w:t>
            </w:r>
            <w:r w:rsidRPr="00BA7FF5">
              <w:rPr>
                <w:color w:val="000000" w:themeColor="text1"/>
                <w:sz w:val="22"/>
                <w:szCs w:val="22"/>
                <w:lang w:val="uk-UA"/>
              </w:rPr>
              <w:br/>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2/235/647/18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ЯкімішинОлегАнатолійович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Відповідач:Приватнеакціонернетовариство «Донецьксталь»-металургійний завод»</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Цивільнасправа за позовомЯкімішина Олега Анатолійовича до Приватного акціонерноготовариства «Донецьксталь»-металургійний завод» про стягненнязаборгованості по заробітнійплаті, порушення трудового права,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29.03.2018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2-о/235/260/18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Проніна Олена Петрівна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Центральний районний у м. Маріуполі відділ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Проніної Олени Петрівни, заінтересована особа Центральний районний у м. Маріуполі відділ реєстрації актів цивільного стану Головного територіального управління юстиції у Донецькій області про встановлення факту смерті фізичної особи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12.04.2018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2-з/235/6/18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Заявник(позивач): Гелецька Надія Костянтинівна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Відповідач:Гелецький Валерій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Гелецької Надії Костянтинівни про скасування заходів забезпечення позову, відповідач Гелецький Валерій Олександрович,-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6/235/75/18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(стягував у виконавчому провадженні) : Мірошник Олена Олександрівна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Представник заявника: адвокат ОніловВячеслав Леонідович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1(боржник у виконавчому провадженні):Мірошник Олег Володимирович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2:Будьонівський районний відділ державної виконавчої служби м.Донецьк</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позовомМірошник Олени Олександрівни до Мірошник Олега Володимировича про поділспільнонабутого майна подружжя, заінтересовані особи: Мірошник Олег Володимирович, БудьоннівськийрайоннийвідділдержавноївиконавчоїслужбимістаДонецька  Головного територіальногоуправлінняюстиції у Донецькійобласті,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10.04.2018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2-о/235/265/18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Ромодан Юлія Олегівна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Покровськийрайоннийвідділдержавноїреєстраціїактівцивільного стану</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Ромодан ЮліїОлегівни, заінтересована особа: Покровськийрайоннийвідділдержавноїреєстраціїактівцивільного стану, про встановлення факту народженнядитини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16.04.2018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208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2/235/510/18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Позивач:Девінцова Роза Іванівна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Відповідачі: Девінцов Микола Павлович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Девінцової Рози Іванівни до Девінцова Миколи Павловича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16.04.2018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2/235/655/18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ПАТ «Державний Ощадний банк України»</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Котов Олег Володимирович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ПАТ «Державний Ощадний банк України» до Котова Олега Володимировича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16.04.2018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2-о/235/274/18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Григор’єв Андрій Олексійович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Покровський районний відділ державної реєстрації актів цивільного стану, Григор’єва Аліна Сергіївна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 xml:space="preserve"> Григор’єва Андрія Олексійовича, заінтересовані особи Покровський районний відділ державної реєстрації актів цивільного стану, Григор’єва Аліна Сергіївна, про встановлення факту народження дитини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2-о/235/270/18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Василькова Анастасія Вячеславівна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Покровський міський відділ державної реєстрації актів цивільного стану, Нагорний Євген Миколайович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 xml:space="preserve"> Василькової Анастасії Вячеславівни, заінтересовані особи Покровський міський відділ державної реєстрації актів цивільного стану, Нагорний Євген Миколайович, про встановлення факту народження дитини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16.04.2018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2/235/1046/18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Загребельна Марина Ігорівна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Лозенко Дмитро Анатолійович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третя особа орган опіки та піклування Покровської міської ради</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Загребельної Марини Ігорівни до Лозенка Дмитра Анатолійовича, третя особа орган опіки та піклування Покровської міської ради, про надання дозволу на тимчасове переміщення через лінію зіткнення у межах Донецької області та виїзду за кордон без згоди батька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19.04.2018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2/235/782/18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Попадіна Світлана Миколаївна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Відповідач:Сергіївська сільська рада Покровського району Донецької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Цивільнасправа за позовомПопадіноїСвітланиМиколаївни до Сергіївськоїсільської ради Покровського району Донецькоїобластіпровизнання права власності на земельнуділянку,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12.04.2018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19.04.2018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214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4-с/235/16/18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Скаржник: Публічне акціонерне товариство «ВСЕУКРАНСЬКИЙ АКЦІОНЕРНИЙ 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Скарга на дії державного виконавця Слов’янського міськрайонного відділу державної виконавчої служби Головного територіального управління юстиції у Донецькій області Титаренко Анжели Віталіївни</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Лаврухіна Ірина Вікторівна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скаргою  Публічного акціонерного товариства «ВСЕУКРАНСЬКИЙ АКЦІОНЕРНИЙ БАНК» на дії державного виконавця Слов’янського міськрайонного відділу державної виконавчої служби Головного територіального управління юстиції у Донецькій області Титаренко Анжели Віталіївни, заінтересована особа Лаврухіна Ірина Вікторівна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19.04.2018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6/235/96/18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Товариство з обмеженоювідповідальністюФінансовакомпанія «Кредит-Капітал»</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Публічне акціонерне товариство «ВіЕйБі Банк», Зінченко Микола Олександрович, Будьонівський районний відділ державної виконавчої служби м.Донецьк</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заявою Товариства з обмеженоювідповідальністюФінансовакомпанія «Кредит-Капітал», заінтересовані особи: Публічнеакціонернетовариство «ВіЕйБі Банк», ЗінченкоМиколаОлександрович, Будьонівськийрайоннийвідділдержавноївиконавчоїслужбим.Донецьк, про замінусторони у виконавчомупровадженні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19.04.2018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2-о/235/288/18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Заявник:Федорович ВалентинВолодимирович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Центральнийрайонний у м.Маріуполівідділреєстраціїактівцивільного стану Головного територіальногоуправлінняюстиції у Донецькійобласті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Федорович Валентина Володимировича, заінтересована особа Центральнийрайонний у м.Маріуполівідділреєстраціїактівцивільного стану Головного територіальногоуправлінняюстиції у Донецькійобласті про встановлення факту смертіфізичної особи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19.04.2018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2/235/865/18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Публічнеакціонернетовариство «Державнийощадний банк України» в особіфіліїДонецькеобласнеуправління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Відповідач: </w:t>
            </w:r>
            <w:r w:rsidRPr="00BA7FF5">
              <w:rPr>
                <w:rFonts w:eastAsiaTheme="minorHAnsi"/>
                <w:b/>
                <w:bCs/>
                <w:i/>
                <w:iCs/>
                <w:color w:val="000000" w:themeColor="text1"/>
                <w:sz w:val="22"/>
                <w:szCs w:val="22"/>
                <w:lang w:val="uk-UA"/>
              </w:rPr>
              <w:t>Луценко Юрій Степанович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Цивільнасправа за позовомПублічногоакціонерноготовариства «Державнийощадний банк України» в особіфіліїДонецькеобласнеуправління АТ «Ощадбанк» до </w:t>
            </w:r>
            <w:r w:rsidRPr="00BA7FF5">
              <w:rPr>
                <w:rFonts w:eastAsiaTheme="minorHAnsi"/>
                <w:b/>
                <w:bCs/>
                <w:i/>
                <w:iCs/>
                <w:color w:val="000000" w:themeColor="text1"/>
                <w:sz w:val="22"/>
                <w:szCs w:val="22"/>
                <w:lang w:val="uk-UA"/>
              </w:rPr>
              <w:t xml:space="preserve">Луценко Юрія Степановича  </w:t>
            </w:r>
            <w:r w:rsidRPr="00BA7FF5">
              <w:rPr>
                <w:rFonts w:eastAsiaTheme="minorHAnsi"/>
                <w:color w:val="000000" w:themeColor="text1"/>
                <w:sz w:val="22"/>
                <w:szCs w:val="22"/>
                <w:lang w:val="uk-UA"/>
              </w:rPr>
              <w:t>про стягненнязаборгованості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19.04.2018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218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2-о/235/283/18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Заявник:Нікуліна Тамара Олексіївна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Нікуліної Тамари Олексіївни про встановлення факту смерті на тимчасово окупованій території України, 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передано за підсудністю</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4-с/235/5/18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Скаржник(Стягувач): ПАТ «ВіЕйБі 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Суб»єктоскарження:Державний виконавець Слов»янського міськрайонного ВДВС ГТУЮ у Донецькій обл.. Титаренко Анжела Віталіївна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Заінтересована особа: Миронов В»ячеслав Валерійович,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Миронова Алла Іванівна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скаргою Уповноваженої особи Фонду гарантування вкладів фізичних осіб на ліквідацію ПАТ «ВіЕйБі Банк» Славкіної Марини Анатоліївни  на  повідомлення  державного виконавця Слав»янського міськрайонного відділу державної виконавчої служби Головного територіального управління юстиції у Донецькій області Титаренко А.В., заінтересована особа Миронов В»ячеслав Валерійович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 xml:space="preserve">розглянуто </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2/235/479/18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МамчурКостянтинМиколайович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МамчурАнжелаВолодимирівна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Третя особа:МамчурТетянаВолодимирівна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Цивільнасправа за позовомМамчурКостянтинаМиколайовича до МамчурАнжелиВолодимирівни, третя особа МамчурТетянаВолодимирівна, про зменшеннярозміруаліментів</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02.04.2018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2-о/235/291/18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Заявник:Косинський Олександр Вікторович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Покровський міський відділ державної реєстрації актів цивільного стану Головного територіального управління юстиції у Донецькій області, Косинська Катерина Сергіївна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Косинського Олександра Вікторовича про встановлення факту народження особи на тимчасово окупованій території України, заінтересовані особи: Покровський міський відділ державної реєстрації актів цивільного стану Головного територіального управління юстиції у Донецькій області, Косинська Катерина Сергіївна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19.04.2018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222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6/235/101/18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iCs/>
                <w:color w:val="000000" w:themeColor="text1"/>
                <w:sz w:val="22"/>
                <w:szCs w:val="22"/>
                <w:lang w:val="uk-UA"/>
              </w:rPr>
            </w:pPr>
            <w:r w:rsidRPr="00BA7FF5">
              <w:rPr>
                <w:rFonts w:eastAsiaTheme="minorHAnsi"/>
                <w:color w:val="000000" w:themeColor="text1"/>
                <w:sz w:val="22"/>
                <w:szCs w:val="22"/>
                <w:lang w:val="uk-UA"/>
              </w:rPr>
              <w:t>Заявник:</w:t>
            </w:r>
            <w:r w:rsidRPr="00BA7FF5">
              <w:rPr>
                <w:rFonts w:eastAsiaTheme="minorHAnsi"/>
                <w:iCs/>
                <w:color w:val="000000" w:themeColor="text1"/>
                <w:sz w:val="22"/>
                <w:szCs w:val="22"/>
                <w:lang w:val="uk-UA"/>
              </w:rPr>
              <w:t>Андрєєва  Ольга Миколаївна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iCs/>
                <w:color w:val="000000" w:themeColor="text1"/>
                <w:sz w:val="22"/>
                <w:szCs w:val="22"/>
                <w:lang w:val="uk-UA"/>
              </w:rPr>
              <w:t>Боржник: Азаров Сергій Миколайович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особа:Будьонівськийрайоннийвідділ ДВС м.Донецька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iCs/>
                <w:color w:val="000000" w:themeColor="text1"/>
                <w:lang w:val="uk-UA"/>
              </w:rPr>
              <w:t>Андрєєвої Ольги Миколаївни</w:t>
            </w:r>
            <w:r w:rsidRPr="00BA7FF5">
              <w:rPr>
                <w:rFonts w:ascii="Times New Roman" w:hAnsi="Times New Roman"/>
                <w:color w:val="000000" w:themeColor="text1"/>
                <w:lang w:val="uk-UA"/>
              </w:rPr>
              <w:t>провидачудублікатувиконавчого листа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2-о/235/292/18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Свірідова Марія Олександрівна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Покровський міський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Свірідової Марії Олександрівни, яка діє в інтересах неповнолітніх дітей: СвірідовоїВарерії Володимирівни, Свірідової Елеонори Володимирівни, про встановлення факту смерті особи на тимчасово окупованій території України, заінтересована особа: Покровський міський відділ державної реєстрації актів цивільного стану Головного територіального управління юстиції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19.04.2018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2/235/724/18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Ткаченко Артем  Юрійович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Ткаченко Наталія Анатоліївна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Цивільнасправа за позовомТкаченка Артема  Юрійовича до Ткаченко НаталіїАнатоліївни про розірванняшлюбу</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2-о/235/294/18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Юрченко Аліна Валеріївна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Юрченко Олександр Євгенович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Юрченко Аліни Валеріївни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Юрченко Олександр Євгенович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226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2-о/235/296/18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Носик Людмила Федорівна, від імені якої діє Оніпко Наталя Олександрівна</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Носик Людмили Федорівни, від імені якої діє Оніпко Наталя Олександрівна, про встановлення факту смерті на тимчасово окупованій території України, 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2-о/235/297/18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Панова Валентина Володимирівна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Покровський міський відділ державної реєстрації актів цивільного стану Головного територіального управління юстиції у Донецькій області, Лях Юлія Миколаївна, Захаров Євген Олегович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Панової Валентини Володимирівни про встановлення факту народження особи на тимчасово окупованій території України, заінтересовані особи: Покровський міський відділ державної реєстрації актів цивільного стану Головного територіального управління юстиції у Донецькій області, Лях Юлія Миколаївна, Захаров Євген Олегович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2/235/1085/18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Бардіна Каліна Валеріївна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Бардін Денис Євгенович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Цивільнасправа за позовомБардіноїКаліниВалеріївни  до Бардіна Дениса Євгеновича про розірванняшлюбу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Передано за підсудністю</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2/235/1092/18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ВанінаОленаСтаніславівна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ВанінОлександрОлександрович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Цивільнасправа за позовомВаніної Олени Станіславівни до ВанінаОлександраОлександровича про розірванняшлюбу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Передано за підсудністю</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2/235/831/18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Позивач: </w:t>
            </w:r>
            <w:r w:rsidRPr="00BA7FF5">
              <w:rPr>
                <w:rFonts w:eastAsiaTheme="minorHAnsi"/>
                <w:iCs/>
                <w:color w:val="000000" w:themeColor="text1"/>
                <w:sz w:val="22"/>
                <w:szCs w:val="22"/>
                <w:lang w:val="uk-UA"/>
              </w:rPr>
              <w:t>Соловйова Людмила Іванівна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Відповідач: </w:t>
            </w:r>
            <w:r w:rsidRPr="00BA7FF5">
              <w:rPr>
                <w:rFonts w:eastAsiaTheme="minorHAnsi"/>
                <w:iCs/>
                <w:color w:val="000000" w:themeColor="text1"/>
                <w:sz w:val="22"/>
                <w:szCs w:val="22"/>
                <w:lang w:val="uk-UA"/>
              </w:rPr>
              <w:t>Будьонівська  районна у м. Донецьку рада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Цивільна справа за позовом </w:t>
            </w:r>
            <w:r w:rsidRPr="00BA7FF5">
              <w:rPr>
                <w:rFonts w:eastAsiaTheme="minorHAnsi"/>
                <w:iCs/>
                <w:color w:val="000000" w:themeColor="text1"/>
                <w:sz w:val="22"/>
                <w:szCs w:val="22"/>
                <w:lang w:val="uk-UA"/>
              </w:rPr>
              <w:t>Соловйової Людмили Іванівни</w:t>
            </w:r>
            <w:r w:rsidRPr="00BA7FF5">
              <w:rPr>
                <w:rFonts w:eastAsiaTheme="minorHAnsi"/>
                <w:color w:val="000000" w:themeColor="text1"/>
                <w:sz w:val="22"/>
                <w:szCs w:val="22"/>
                <w:lang w:val="uk-UA"/>
              </w:rPr>
              <w:t xml:space="preserve"> до </w:t>
            </w:r>
            <w:r w:rsidRPr="00BA7FF5">
              <w:rPr>
                <w:rFonts w:eastAsiaTheme="minorHAnsi"/>
                <w:iCs/>
                <w:color w:val="000000" w:themeColor="text1"/>
                <w:sz w:val="22"/>
                <w:szCs w:val="22"/>
                <w:lang w:val="uk-UA"/>
              </w:rPr>
              <w:t xml:space="preserve">Будьонівської районної у м. Донецьку ради </w:t>
            </w:r>
            <w:r w:rsidRPr="00BA7FF5">
              <w:rPr>
                <w:rFonts w:eastAsiaTheme="minorHAnsi"/>
                <w:color w:val="000000" w:themeColor="text1"/>
                <w:sz w:val="22"/>
                <w:szCs w:val="22"/>
                <w:lang w:val="uk-UA"/>
              </w:rPr>
              <w:t>про визначення додаткового строку для прийняттяспадщини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2/235/1101/18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Обмачевська Марина Сергіївна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ОбмачевськийКостянтинІванович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ОбмачевськоїМариниСергіївни до ОбмачевськогоКостянтинаІвановича про розірванняшлюбу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Передано за підсудністю</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27.04.2018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232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2-о/235/310/18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КутраньКрістіна Олександрівна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Кутрань Андрій Дмитрович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КутраньКрістіна Олександрівна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Кутрань Андрій Дмитрович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27.04.2018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2/235/654/18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Кондратенко Юлія Олександрівна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Кондратенко Євген Григорович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Кондратенко Юлії Олександрівни до Кондратенка Євгена Григоровича про розірванняшлюбу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02.05.2018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Передано за підсудністю</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03.05.2018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4-с/235/10/18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Скаржник(Стягувач): ПАТ «ВіЕйБі 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суб’єкт оскарження: Слов’янський міськрайонний відділ державної виконавчої служби Головного територіального управління юстиції у Донецькій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державний виконавець Федосенко Сергій Анатолійович,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(боржник): Климко Олег Анатолійович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справаза скаргоюПублічногоакціонерноготовариства «Всеукраїнськийакціонерний банк» в особіУповноваженої особи Фонду гарантуваннявкладівфізичнихосіб на ліквідацію ПАТ «ВіЕйБі Банк» СлавкіноїМариниАнатоліївни про визнаннянеправомірнимидій державного виконавця та скасуванняповідомлення про поверненнявиконавчого документа стягувачу без прийняття до виконання, заінтересована особа (боржник): Климко Олег Анатолійович, суб’єктоскарження: Слов’янськийміськрайоннийвідділдержавноївиконавчоїслужби Головного територіальногоуправлінняюстиції у Донецькійобласті, державнийвиконавець ФедосенкоСергійАнатолійович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27.04.2018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235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2/235/794/18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Публічнеакціонернетовариство «Державнийощадний банк України»</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АлещеваІннаВіталіївна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Публічногоакціонерноготовариства «Державнийощадний банк України» до АлещевоїІнниВіталіївни про стягненнязаборгованості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27.04.2018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2-о/235/328/18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Котов ОлександрВолодимирович,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заінтересовані особи: </w:t>
            </w:r>
            <w:r w:rsidRPr="00BA7FF5">
              <w:rPr>
                <w:rFonts w:eastAsiaTheme="minorHAnsi"/>
                <w:color w:val="000000" w:themeColor="text1"/>
                <w:sz w:val="22"/>
                <w:szCs w:val="22"/>
                <w:shd w:val="clear" w:color="auto" w:fill="FFFFFF"/>
                <w:lang w:val="uk-UA"/>
              </w:rPr>
              <w:t xml:space="preserve">Покровськийрайоннийвідділдержавноїреєстраціїактівцивільного стану Головного територіальногоуправлінняюстиції у Донецькійобласті,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shd w:val="clear" w:color="auto" w:fill="FFFFFF"/>
                <w:lang w:val="uk-UA"/>
              </w:rPr>
              <w:t>Котова Оксана Василівна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 xml:space="preserve">Котова ОлександраВолодимировича про встановлення факту народженняфізичної особи, </w:t>
            </w:r>
            <w:r w:rsidRPr="00BA7FF5">
              <w:rPr>
                <w:rFonts w:ascii="Times New Roman" w:hAnsi="Times New Roman"/>
                <w:color w:val="000000" w:themeColor="text1"/>
                <w:shd w:val="clear" w:color="auto" w:fill="FFFFFF"/>
                <w:lang w:val="uk-UA"/>
              </w:rPr>
              <w:t>заінтересовані особи: Покровськийрайоннийвідділдержавноїреєстраціїактівцивільного стану Головного територіальногоуправлінняюстиції у Донецькійобласті, Котова Оксана Василівна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2-в/235/29/18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Сілаєва Ольга Іванівна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Саєнко Дмитро Юрійович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Сілаєвої Ольги Іванівни про відновлення втраченого судового провадження по справі 2-1749/10 Будьонівського райсуду м.Донецька за позовом до Саєнко Дмитра Юрійовича про стягнення аліментів</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03.05.2018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05.05.2018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2/235/743/18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Обухов Максим Анатолійович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Обухова ЮліяСергіївна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Обухова Максима Анатолійовича до ОбуховоїЮліїСергіївни про розірванняшлюбу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27.04.2018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07.05.2018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2-о/235/314/18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ЩедрінаВікторіяМихайлівна, від імені якої діє Гузар Артем Сергійович,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Щедрін Віталій Вікторович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Щедріної Вікторії Михайлівни, від імені якої діє Гузар Артем Сергійович,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Щедрін Віталій Вікторович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08.05.2018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240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6/235/91/18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Товариство з обмеженоювідповідальністюФінансовакомпанія «Кредит-Капітал»</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Публічнеакціонернетовариство «УкраїнськийБізнес Банк», БабайДмитроВіталійович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Товариства з обмеженоювідповідальністюФінансовакомпанія «Кредит-Капітал», заінтересовані особи: Публічнеакціонернетовариство «УкраїнськийБізнес Банк», БабайДмитроВіталійович, про замінусторони у виконавчомупровадженні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07.05.2018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08.05.2018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2/235/1126/18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Міньковська Ірина Іванівна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Відповідач:Красноармійське об’єднане Управління Пенсійного фонду України Донецької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Міньковської Ірини Іванівни до Красноармійського об’єднаного Управління Пенсійного фонду України Донецької області про визначення додаткового строку прийняття спадщини</w:t>
            </w:r>
            <w:hyperlink r:id="rId5" w:history="1">
              <w:r w:rsidRPr="00BA7FF5">
                <w:rPr>
                  <w:rStyle w:val="a3"/>
                  <w:color w:val="000000" w:themeColor="text1"/>
                  <w:lang w:val="uk-UA"/>
                </w:rPr>
                <w:t>http://reyestr.court.gov.ua/Review/73848070</w:t>
              </w:r>
            </w:hyperlink>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07.05.2018р.</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Ухвала без руху</w:t>
            </w:r>
          </w:p>
          <w:p w:rsidR="00814212" w:rsidRPr="00BA7FF5" w:rsidRDefault="00814212" w:rsidP="00B8002C">
            <w:pPr>
              <w:spacing w:after="0" w:line="240" w:lineRule="auto"/>
              <w:rPr>
                <w:rFonts w:ascii="Times New Roman" w:hAnsi="Times New Roman"/>
                <w:color w:val="000000" w:themeColor="text1"/>
                <w:lang w:val="uk-UA"/>
              </w:rPr>
            </w:pP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10.05.2018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2/235/1147/18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Тахтай Ганна Олегівна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Тахтай Володимир Валерійович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Цивільна справа за позовом Тахтай Ганни Олегівни до Тахтай Володимира Валерійовича про дозвіл на тимчасовий виїзд неповнолітньої дитини  за кордон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08.05.2018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Передано за підсудністю</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10.05.2018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2-о/235/316/18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КонМирославаСергіївна, від імені якої діє Гузар Артем Сергійович,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Кон Володимир Володимирович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Кон Мирослави Сергіївни, від імені якої діє Гузар Артем Сергійович,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Кон Володимир Володимирович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10.05.2018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244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2-о/235/315/18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ВоронінаТетянаРудольфівна, від імені якої діє Гузар Артем Сергійович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Вороніної Тетяни Рудольфівни, від імені якої діє Гузар Артем Сергійович, про встановлення факту смерті на тимчасово окупованій території України, 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10.05.2018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2-о/235/317/18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ЛєпінаСофіяЯрославівна, від імені якої діє Гузар Артем Сергійович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Лєпін Володимир Юрійович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Лєпіної Софії Ярославівни, від імені якої діє Гузар Артем Сергійович,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Лєпін Володимир Юрійович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10.05.2018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2-о/235/313/18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Король ОльгаМиколаївна, від імені якої діє Гузар Артем Сергійович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Король Вадим Ігорович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 xml:space="preserve"> Король Ольги Миколаївни, від імені якої діє Гузар Артем Сергійович,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Король Вадим Ігорович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10.05.2018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2/235/533/18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Позивач:Жуковіна Ольга Віталіївна,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Жуковін Владислав Валерійович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Жуковіної Ольги Віталіївни до Жуковіна Владислава Валерійовича про розірванняшлюбу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10.05..2018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246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2-о/235/355/18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АфендіковЄвгенВолодимирович,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shd w:val="clear" w:color="auto" w:fill="FFFFFF"/>
                <w:lang w:val="uk-UA"/>
              </w:rPr>
              <w:t>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 xml:space="preserve">Афендікова Євгена Володимировича про встановлення факту смерті фізичної особи на тимчасово окупованій території України, </w:t>
            </w:r>
            <w:r w:rsidRPr="00BA7FF5">
              <w:rPr>
                <w:rFonts w:ascii="Times New Roman" w:hAnsi="Times New Roman"/>
                <w:color w:val="000000" w:themeColor="text1"/>
                <w:shd w:val="clear" w:color="auto" w:fill="FFFFFF"/>
                <w:lang w:val="uk-UA"/>
              </w:rPr>
              <w:t>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10.05.2018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2/235/705/18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Зуєва Лідія Іванівна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Наумов Яким Миколайович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треті особи, які не заявляють самостійних вимог щодо предмета спору: Зуєва Ольга Анатоліївна, Зуєв Віталій Анатолійович, орган опіки та піклування виконавчого комітету Покровської міської ради Донецької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Зуєвої Лідії Іванівни до Наумова Якима Миколайовича про визнання особи такою, що втратила право користування житловим приміщенням, треті особи, які не заявляють самостійних вимог щодо предмета спору: Зуєва Ольга Анатоліївна, Зуєв Віталій Анатолійович, орган опіки та піклування виконавчого комітету Покровської міської ради Донецької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26.04.2018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6/235/109/18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Публічне акціонерне товариство «РОДОВІД 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Чесноков Олександр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Публічного акціонерного товариства «РОДОВІД БАНК» про виправлення помилки у виконавчих листах</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10.05.2018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2-о/235/357/18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Подій  Андрій Миколайович,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заінтересовані особи: Покровський міський відділ державної реєстрації актів цивільного стану Головного територіального управління юстиції у Донецькій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Подій Ольга Володимирівна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Подій  Андрія Миколайовича, заінтересовані особи: Покровський міський відділ державної реєстрації актів цивільного стану Головного територіального управління юстиції у Донецькій області, Подій Ольга Володимирівна,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10.05.2018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2/235/1183/18</w:t>
            </w:r>
          </w:p>
          <w:p w:rsidR="00814212" w:rsidRPr="00BA7FF5" w:rsidRDefault="00814212" w:rsidP="00B8002C">
            <w:pPr>
              <w:pStyle w:val="a5"/>
              <w:spacing w:before="0" w:beforeAutospacing="0" w:after="0" w:afterAutospacing="0"/>
              <w:rPr>
                <w:color w:val="000000" w:themeColor="text1"/>
                <w:sz w:val="22"/>
                <w:szCs w:val="22"/>
                <w:lang w:val="uk-UA"/>
              </w:rPr>
            </w:pP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Управління соціального захисту населення Покровської міської ради</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Козлякова  Оксана Василівни</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Управління соціального захисту населення Покровської міської ради до Козлякової  Оксани Василівни про стягнення незаконно отриманих сум щомісячної адресної допомоги</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Передано за підсудністю</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15.05.2018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2/235/1184/18</w:t>
            </w:r>
          </w:p>
          <w:p w:rsidR="00814212" w:rsidRPr="00BA7FF5" w:rsidRDefault="00814212" w:rsidP="00B8002C">
            <w:pPr>
              <w:pStyle w:val="a5"/>
              <w:spacing w:before="0" w:beforeAutospacing="0" w:after="0" w:afterAutospacing="0"/>
              <w:rPr>
                <w:color w:val="000000" w:themeColor="text1"/>
                <w:sz w:val="22"/>
                <w:szCs w:val="22"/>
                <w:lang w:val="uk-UA"/>
              </w:rPr>
            </w:pP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Управління соціального захисту населення Покровської міської ради</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Гришай Ольга Віталіївна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Управління соціального захисту населення Покровської міської ради до Гришай Ольги Віталіївни про стягнення незаконно отриманих сум щомісячної адресної допомоги</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Передано за підсудністю</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15.05.2018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2/235/683/18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Жовненко Галина Дмитрівна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Жовненко Володимир Григорович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Жовненко Галини Дмитрівни до Жовненка Володимира Григоровича про розірвання шлюбу</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10.05.2018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15.05.2018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2/235/416/18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Позивачі: Вербицька Олена Борисівна,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Гофен Маргарита Олександрівна,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Будьоннівська районна рада в м. Донецьку</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Вербицької Олени Борисівни, Гофен Маргарити Олександрівни  до Будьоннівської районної ради в м. Донецьку  про визнання права власності в порядку спадкування за законом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15.05.2018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2/235/1225/18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Публічне акціонерне товариство «Державний ощадний банк України» в особіфілії Донецькеобласне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Шаповалова Наталія Іванівна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Цивільнасправа за позовом Публічного акціонерного товариства «Державний ощадний банк України» в особі філії – Донецьке обласне управління АТ «Ощадбанк» до Шаповалової Наталії Іванівни про стягнення заборгованості за кредитом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15.05.2018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Передано за підсудністю</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16.05.2018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2/235/246/18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Сіменко Світлана Олексіївна,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Відповідач: Іванівська сільська рада Покровського району Донецької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третя особа Овсянник Михайло Михайлович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Сіменко Світлани Олексіївни до Іванівської сільської ради Покровського району Донецької області, третя особа Овсянник Михайло Михайлович, про визнання недійсним державного акту на право власності на земельну ділянку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16.05.2018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256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2-о/235/367/18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Іваннікова Олена Миколаївна,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Іванніков Андрій Володимирович,  Іваннікова Ольга Сергіївна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Іваннікової Олени Миколаївни,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Іванніков Андрій Володимирович,  Іваннікова Ольга Сергіївна,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16.05.2018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2-о/235/364/18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Ручкіна Валентина Дмитрівна,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Костянтинівський районний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Ручкіної Валентини Дмитрівни, заінтересована особа: Костянтинівський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смерті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16.05.2018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2-о/235/363/18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Погорілко Марія Костянтинівна,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Костянтинівський районний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Погорілко Марії Костянтинівни, заінтересована особа: Костянтинівський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смерті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16.05.2018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2-в/235/41/18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Публічне акціонерне товариство «Державний ощадний банк України» в особі філії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Белоусов Олександр Іванович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Цивільнасправа за заявою 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Белоусов Олександр Іванович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15.05.2018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260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2-о/235/350/18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Заявник: Немлієнко Ганна Анатоліївна,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 імені якої діє Стасюк Вячеслав Олексійович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shd w:val="clear" w:color="auto" w:fill="FFFFFF"/>
                <w:lang w:val="uk-UA"/>
              </w:rPr>
              <w:t>заінтересована особа: Павлоградський міський відділ державної реєстрації актів цивільного стану Головного територіального управління юстиції у Дніпропетровській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Цивільнасправа за заявою Немлієнко Ганни Анатоліївни, від імені якої діє Стасюк Вячеслав Олексійович про встановлення факту смерті фізичної особи на тимчасово окупованій території України, </w:t>
            </w:r>
            <w:r w:rsidRPr="00BA7FF5">
              <w:rPr>
                <w:rFonts w:eastAsiaTheme="minorHAnsi"/>
                <w:color w:val="000000" w:themeColor="text1"/>
                <w:sz w:val="22"/>
                <w:szCs w:val="22"/>
                <w:shd w:val="clear" w:color="auto" w:fill="FFFFFF"/>
                <w:lang w:val="uk-UA"/>
              </w:rPr>
              <w:t>заінтересована особа: Павлоградський міський відділ державної реєстрації актів цивільного стану Головного територіального управління юстиції у Дніпропетровській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16.05.2018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2-о/235/382/18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Степановська Валентина Анатоліївна,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shd w:val="clear" w:color="auto" w:fill="FFFFFF"/>
                <w:lang w:val="uk-UA"/>
              </w:rPr>
              <w:t>заінтересована особа: Покровський міський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Цивільна справа за заявою Степановської Валентини Анатоліївни про встановлення факту народження дитини, </w:t>
            </w:r>
            <w:r w:rsidRPr="00BA7FF5">
              <w:rPr>
                <w:rFonts w:eastAsiaTheme="minorHAnsi"/>
                <w:color w:val="000000" w:themeColor="text1"/>
                <w:sz w:val="22"/>
                <w:szCs w:val="22"/>
                <w:shd w:val="clear" w:color="auto" w:fill="FFFFFF"/>
                <w:lang w:val="uk-UA"/>
              </w:rPr>
              <w:t>заінтересована особа: Покровський міський відділ державної реєстрації актів цивільного стану Головного територіального управління юстиції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16.05.2018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6/235/97/18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Публічне акціонерне товариство «Промислово-інвестиційний 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боржник: Токаренко Олексій Ігорович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заявою Публічного Акціонерного Товариства «Промислово-інвестиційний банк» про видачу дубліката виконавчого листа та поновлення  пропущеного строку для пред»явлення  виконавчого листа до виконання</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2-в/235/28/18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Державна іпотечна установа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боржник: Мироненко Володимир Анатолійович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заявою Державної іпотечної установи про відновлення втраченого судового провадження</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2/235/703/18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Ждамаров Ігор Миколайович,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Відповідачі: Донецька міська рада, Будьоннівська районна в м.Донецьку рада, Ворошиловська районна в м.Донецьку рада, Калінінськарайонна в м.Донецьку рада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Ждамарова Ігоря Миколайовича до Донецької міської ради, Будьоннівської районної в м.Донецьку ради, Ворошиловської районної в місті Донецьку ради, Калінінської районної в місті Донецьку ради про визнання права власності в порядку спадкування</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265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2-о/235/377/18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Родзін Ігор Геннадійович,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заінтересовані особи: Мирноградський міський відділ державної реєстрації актів цивільного стану Головного територіального управління юстиції у Донецькій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Родзіна Анна Володимирівна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заявою Родзіна Ігоря Геннадійовича, заінтересовані особи: Мирноградський міський відділ державної реєстрації актів цивільного стану Головного територіального управління юстиції у Донецькій області,  Родзіна Анна Володимирівна,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15.05.2018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2-во/235/52/18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Іваннікова Олена Миколаївна,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Іванніков Андрій Володимирович,  Іваннікова Ольга Сергіївна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Заява Іваннікової Олени Миколаївни  про виправлення описки в рішенні суду по цивільній справі за заявою  Іваннікової Олени Миколаївни,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Іванніков Андрій Володимирович, Іваннікова Ольга Сергіївна,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6/235/90/18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Акціонерний банк «Індустріалбанк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Боржник Кальченко Сергій Вікторович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ПАТ Акціонерний банк «Індустріалбанк » про заміну сторони в виконавчому провадженні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2/235/1005/18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Онищенко Катерина Вікторівна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Онищенко Андрій Миколайович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Онищенко Катерини Вікторівни до Онищенка Андрія Миколайовича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267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2/235/598/18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Куц Алеся Олександрівна,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Куц Артем Володимирович,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треті особи : служба у справах дітей Волноваської райдержадміністрації, відділ державної реєстрації виконкому Володимирівської селищної ради Волноваського району Донецької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Куц Алесі Олександрівни до Куц Артема Володимировича, треті особи : служба у справах дітей Волноваської райдержадміністрації, відділ державної реєстрації виконкому Володимирівської селищної ради Волноваського району Донецької області про надання дозволу матері на зняття з реєстрації місця проживання та реєстрацію місця проживання неповнолітньої дитини без згоди батька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16.05.2018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2-о/235/387/18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Маслєннікова Ганна Володимирівна,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Маслєнніков Кирило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заявою Маслєннікової Ганни Володимирівни,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Маслєнніков Кирило Олександрович, про встановлення факту народження дитини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2-о/235/389/18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shd w:val="clear" w:color="auto" w:fill="FFFFFF"/>
                <w:lang w:val="uk-UA"/>
              </w:rPr>
            </w:pPr>
            <w:r w:rsidRPr="00BA7FF5">
              <w:rPr>
                <w:rFonts w:eastAsiaTheme="minorHAnsi"/>
                <w:color w:val="000000" w:themeColor="text1"/>
                <w:sz w:val="22"/>
                <w:szCs w:val="22"/>
                <w:lang w:val="uk-UA"/>
              </w:rPr>
              <w:t>Заявник: Первенко Ганна Миколаївна</w:t>
            </w:r>
            <w:r w:rsidRPr="00BA7FF5">
              <w:rPr>
                <w:rFonts w:eastAsiaTheme="minorHAnsi"/>
                <w:color w:val="000000" w:themeColor="text1"/>
                <w:sz w:val="22"/>
                <w:szCs w:val="22"/>
                <w:shd w:val="clear" w:color="auto" w:fill="FFFFFF"/>
                <w:lang w:val="uk-UA"/>
              </w:rPr>
              <w:t>,</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Первенко Олександр Сергійович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заявою Первенко Ганни Миколаївни,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Первенко Олександр Сергійович, про встановлення факту народження дитини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270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2-з/235/8/18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shd w:val="clear" w:color="auto" w:fill="FFFFFF"/>
                <w:lang w:val="uk-UA"/>
              </w:rPr>
            </w:pPr>
            <w:r w:rsidRPr="00BA7FF5">
              <w:rPr>
                <w:rFonts w:eastAsiaTheme="minorHAnsi"/>
                <w:color w:val="000000" w:themeColor="text1"/>
                <w:sz w:val="22"/>
                <w:szCs w:val="22"/>
                <w:lang w:val="uk-UA"/>
              </w:rPr>
              <w:t xml:space="preserve">Заявник: </w:t>
            </w:r>
            <w:r w:rsidRPr="00BA7FF5">
              <w:rPr>
                <w:rFonts w:eastAsiaTheme="minorHAnsi"/>
                <w:color w:val="000000" w:themeColor="text1"/>
                <w:sz w:val="22"/>
                <w:szCs w:val="22"/>
                <w:shd w:val="clear" w:color="auto" w:fill="FFFFFF"/>
                <w:lang w:val="uk-UA"/>
              </w:rPr>
              <w:t>Гелецька Надія Костянтинівна,</w:t>
            </w:r>
          </w:p>
          <w:p w:rsidR="00814212" w:rsidRPr="00BA7FF5" w:rsidRDefault="00814212" w:rsidP="00B8002C">
            <w:pPr>
              <w:pStyle w:val="a5"/>
              <w:spacing w:before="0" w:beforeAutospacing="0" w:after="0" w:afterAutospacing="0"/>
              <w:rPr>
                <w:rFonts w:eastAsiaTheme="minorHAnsi"/>
                <w:color w:val="000000" w:themeColor="text1"/>
                <w:sz w:val="22"/>
                <w:szCs w:val="22"/>
                <w:shd w:val="clear" w:color="auto" w:fill="FFFFFF"/>
                <w:lang w:val="uk-UA"/>
              </w:rPr>
            </w:pPr>
            <w:r w:rsidRPr="00BA7FF5">
              <w:rPr>
                <w:rFonts w:eastAsiaTheme="minorHAnsi"/>
                <w:color w:val="000000" w:themeColor="text1"/>
                <w:sz w:val="22"/>
                <w:szCs w:val="22"/>
                <w:shd w:val="clear" w:color="auto" w:fill="FFFFFF"/>
                <w:lang w:val="uk-UA"/>
              </w:rPr>
              <w:t>заінтересована особа:  Гелецький Валерій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Цивільна справа за заявою </w:t>
            </w:r>
            <w:r w:rsidRPr="00BA7FF5">
              <w:rPr>
                <w:rFonts w:eastAsiaTheme="minorHAnsi"/>
                <w:color w:val="000000" w:themeColor="text1"/>
                <w:sz w:val="22"/>
                <w:szCs w:val="22"/>
                <w:shd w:val="clear" w:color="auto" w:fill="FFFFFF"/>
                <w:lang w:val="uk-UA"/>
              </w:rPr>
              <w:t>Гелецької Надії Костянтинівни про скасування заходів забезпечення позову, накладені ухвалою Кіровського місцевого суду міста Донецька від 12 листопада 2001 року, заінтересована особа: Гелецький Валерій Олександрович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271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2-о/235/391/18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Дегтярьова Марина В’ячеславівна,</w:t>
            </w:r>
          </w:p>
          <w:p w:rsidR="00814212" w:rsidRPr="00BA7FF5" w:rsidRDefault="00814212" w:rsidP="00B8002C">
            <w:pPr>
              <w:pStyle w:val="a5"/>
              <w:spacing w:before="0" w:beforeAutospacing="0" w:after="0" w:afterAutospacing="0"/>
              <w:rPr>
                <w:rFonts w:eastAsiaTheme="minorHAnsi"/>
                <w:color w:val="000000" w:themeColor="text1"/>
                <w:sz w:val="22"/>
                <w:szCs w:val="22"/>
                <w:shd w:val="clear" w:color="auto" w:fill="FFFFFF"/>
                <w:lang w:val="uk-UA"/>
              </w:rPr>
            </w:pPr>
            <w:r w:rsidRPr="00BA7FF5">
              <w:rPr>
                <w:rFonts w:eastAsiaTheme="minorHAnsi"/>
                <w:color w:val="000000" w:themeColor="text1"/>
                <w:sz w:val="22"/>
                <w:szCs w:val="22"/>
                <w:lang w:val="uk-UA"/>
              </w:rPr>
              <w:t xml:space="preserve"> інтереси якої представляє Гузар Артем Сергійович</w:t>
            </w:r>
            <w:r w:rsidRPr="00BA7FF5">
              <w:rPr>
                <w:rFonts w:eastAsiaTheme="minorHAnsi"/>
                <w:color w:val="000000" w:themeColor="text1"/>
                <w:sz w:val="22"/>
                <w:szCs w:val="22"/>
                <w:shd w:val="clear" w:color="auto" w:fill="FFFFFF"/>
                <w:lang w:val="uk-UA"/>
              </w:rPr>
              <w:t>,</w:t>
            </w:r>
          </w:p>
          <w:p w:rsidR="00814212" w:rsidRPr="00BA7FF5" w:rsidRDefault="00814212" w:rsidP="00B8002C">
            <w:pPr>
              <w:pStyle w:val="a5"/>
              <w:spacing w:before="0" w:beforeAutospacing="0" w:after="0" w:afterAutospacing="0"/>
              <w:rPr>
                <w:rFonts w:eastAsiaTheme="minorHAnsi"/>
                <w:color w:val="000000" w:themeColor="text1"/>
                <w:sz w:val="22"/>
                <w:szCs w:val="22"/>
                <w:shd w:val="clear" w:color="auto" w:fill="FFFFFF"/>
                <w:lang w:val="uk-UA"/>
              </w:rPr>
            </w:pPr>
            <w:r w:rsidRPr="00BA7FF5">
              <w:rPr>
                <w:rFonts w:eastAsiaTheme="minorHAnsi"/>
                <w:color w:val="000000" w:themeColor="text1"/>
                <w:sz w:val="22"/>
                <w:szCs w:val="22"/>
                <w:shd w:val="clear" w:color="auto" w:fill="FFFFFF"/>
                <w:lang w:val="uk-UA"/>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shd w:val="clear" w:color="auto" w:fill="FFFFFF"/>
                <w:lang w:val="uk-UA"/>
              </w:rPr>
              <w:t>Дегтярьов Олександр Пилипович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Цивільна справа за заявою Дегтярьової Марини В’ячеславівни, інтереси якої представляє Гузар Артем Сергійович, про встановлення факту народження дитини, </w:t>
            </w:r>
            <w:r w:rsidRPr="00BA7FF5">
              <w:rPr>
                <w:rFonts w:eastAsiaTheme="minorHAnsi"/>
                <w:color w:val="000000" w:themeColor="text1"/>
                <w:sz w:val="22"/>
                <w:szCs w:val="22"/>
                <w:shd w:val="clear" w:color="auto" w:fill="FFFFFF"/>
                <w:lang w:val="uk-UA"/>
              </w:rPr>
              <w:t>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Дегтярьов Олександр Пилипович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272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2-о/235/391/18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Литвиненко Олександра Сергіївна,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 інтереси якої представляє Гузар Артем Сергійович</w:t>
            </w:r>
            <w:r w:rsidRPr="00BA7FF5">
              <w:rPr>
                <w:rFonts w:eastAsiaTheme="minorHAnsi"/>
                <w:color w:val="000000" w:themeColor="text1"/>
                <w:sz w:val="22"/>
                <w:szCs w:val="22"/>
                <w:shd w:val="clear" w:color="auto" w:fill="FFFFFF"/>
                <w:lang w:val="uk-UA"/>
              </w:rPr>
              <w:t>,</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shd w:val="clear" w:color="auto" w:fill="FFFFFF"/>
                <w:lang w:val="uk-UA"/>
              </w:rPr>
              <w:t>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Цивільна справа за заявою Литвиненко Олександри Сергіївни, інтереси якої представляє Гузар Артем Сергійович, про встановлення факту народження дитини, </w:t>
            </w:r>
            <w:r w:rsidRPr="00BA7FF5">
              <w:rPr>
                <w:rFonts w:eastAsiaTheme="minorHAnsi"/>
                <w:color w:val="000000" w:themeColor="text1"/>
                <w:sz w:val="22"/>
                <w:szCs w:val="22"/>
                <w:shd w:val="clear" w:color="auto" w:fill="FFFFFF"/>
                <w:lang w:val="uk-UA"/>
              </w:rPr>
              <w:t>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273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6/235/83/18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Славатинська Катерина Юріївна,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Славатинський Віктор Степанович, Пролетарський районний відділ державної виконавчої служби міста Донецька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Славатинської Катерини Юріївни, заінтересовані особи: Славатинський Віктор Степанович, Пролетарський районний відділ державної виконавчої служби міста Донецька Головного територіального управління юстиції у Донецькій області, про видачу дубліката виконавчого листа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274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2/235/792/18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Гончарова-Коноплянко Яна Олександрівна,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Коноплянко Михайло Юрійович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Гончарової-Коноплянко Яни Олександрівни до Коноплянко Михайла Юрійовича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275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6/235/92/18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Товариство з обмеженою відповідальністю «Фінансова компанія «Кредіт-Капітал»,</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первісний стягувач: Публічне Акціонерне товариство  «Український Бізнес Банк»,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боржник:  Пабат Олександр Михайлович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Товариства з обмеженою відповідальністю «Фінансова компанія «Кредіт-Капітал»,  первісний стягувач Публічне Акціонерне товариство  «Український Бізнес Банк», боржник  Пабат Олександр Михайлович, про заміну сторони виконавчого провадження по цивільній справі № 258/7798/13-ц Кіровського райсуду м.Донецька за позовом Публічого Акціонерного товариства  «Український Бізнес Банк» до  Пабат Олександра Михайловича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17.05.2018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276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2-в/235/37/18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 в особі філії –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Гамєзін Михайло Володимирович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ПАТ «Державний ощадний банк України» в особі філії – Донецьке обласне управління АТ «Ощадбанк», заінтересована особа Гамєзін Михайло Володимирович, про відновлення втраченого судового провадження по справі за позовом Відкритого акціонерного товариства «Державний ощадний банк України» до Гамезіна Михайла Володимировича про стягнення заборгованості за договором  кредиту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277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2-н/235/382/18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Романенко Олена Володимирівна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Боржник Романенко Денис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заявою Романенко Олени Володимирівни про видачу судового наказу за вимогою про стягнення з Романенка Дениса Олександровича аліментів на утримання дитини</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278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2/235/864/18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Публічне акціонерне товариство «Державний ощадний банк України» в особі філії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Самохвалов Артем Ігорович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Цивільнасправа за позовом Публічного Акціонерного Товариства « Державний Ощадний банк України» в особі філії- Донецьке обласне управління Акціонерне Товариство  «Ощадбанк»  до Самохвалова Артема Ігоровича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279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2/235/881/18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Публічне акціонерне товариство «Державний ощадний банк України» в особі філії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Корсуновський Сергій Станіславович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Цивільнасправа за позовом Публічного Акціонерного Товариства « Державний Ощадний банк України» в особі філії- Донецьке обласне управління Акціонерне Товариство  «Ощадбанк»  до Корсуновського Сергія Станіславовича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280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2/235/981/18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Моторна Тетяна  Михайлівна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Моторний Сергій Анатолійович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Цивільнасправа за позовом Моторної Тетяни Михайлівни до Моторного Сергія Анатолійовича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281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2-в/235/34/18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 в особі філії –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Тулупов Олександр Олегович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ПАТ «Державний ощадний банк України» в особі філії – Донецьке обласне управління АТ «Ощадбанк», заінтересована особа Тулупов Олександр Олегович, про відновлення втраченого судового провадження по справі за позовом Відкритого акціонерного товариства “Державний ощадний банк України” в особі філії - Харцизького відділення № 5373 до Тулупова Олександра Олеговича про стягнення заборгованості за кредитом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282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2-в/235/31/18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Тімошина Євгенія Миколаївна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Боржник: Тімошин Роман Федорович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Тімошиної Євгенії Миколаївни про відновлення втраченого судового провадження та видачу дублікату виконавчого листа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283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2-о/235/408/18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Будовський Анатолій Володимирович,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заінтересовані особи: Центральний районний у місті Маріуполі  відділ державної реєстрації актів цивільного стану Головного територіального управління юстиції у Донецькій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Будовський Віталій Анатолійович, Будовська Ганна Юріївна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Будовського Анатолія Володимировича, заінтересовані особи: Центральний районний у місті Маріуполі  відділ державної реєстрації актів цивільного стану Головного територіального управління юстиції у Донецькій області, Будовський Віталій Анатолійович, Будовська Ганна Юріївна,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284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2-в/235/35/18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 в особі філії –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Яковенко Олексій Іванович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Публічного акціонерного товариства «Державний ощадний банк України» в  особі філії – Донецьке обласне управління АТ «Ощадбанк» про відновлення втраченого провадження, заінтересована особа: Яковенко Олексій Іванович</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285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2-в/235/36/18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 в особі філії – Донецьке обласне управління АТ «Ощадбанк»</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заінтересована особа Бурдій Наталя Анатоліївна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Публічного акціонерного товариства «Державний ощадний банк України» в  особі філії – Донецьке обласне управління АТ «Ощадбанк» про відновлення втраченого провадження, заінтересована особа: Бурдій Наталя Анатоліївна</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286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2-в/235/33/18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 в особі філії – Донецьке обласне управління АТ «Ощадбанк»</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заінтересована особа Починок Олександр Володимирович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Публічного акціонерного товариства «Державний ощадний банк України» в  особі філії – Донецьке обласне управління АТ «Ощадбанк» про відновлення втраченого провадження, заінтересована особа: Починок Олександр Володимирович</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287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2-о/235/400/18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Славнікова Юлія Григорівна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Славніков Дмитро Олегович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Славнікової Юлії Григорівни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Славніков Дмитро Олегович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288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2-о/235/409/18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Нор Катерина Анатоліївна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заінтересована особа Покровський районний відділ державної реєстрації актів цивільного стану</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Нор Катерини Анатоліївни, заінтересована особа Покровський районний відділ державної реєстрації актів цивільного стану, про встановлення факту народження дитини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289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6/235/99/18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Товариство з обмеженою відповідальністю «Фінансова компанія «Кредіт-Капітал»,</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первісний стягувач: Публічне Акціонерне товариство  «Універсал Банк»,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боржники:  Федосєєва Ольга Олександрівна,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Федосєєва Сергій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Товариства з обмеженою відповідальністю «Фінансова компанія «Кредіт-Капітал»,  первісний стягувач Публічне Акціонерне товариство  «Універсал Банк», боржники  Федосєєва Ольга Олександрівна, Федосєєва Сергій Олександрович  про заміну сторони виконавчого провадження по цивільній справі № 235/3253/16-ц Красноармійського міськрайонного суду Донецької області за позовом Публічого Акціонерного товариства  «Універсал Банк» до  Федосєєва Сергія Олександровича, Федосєєвої Ольги Олександрівни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2/235/953/18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Альошина Світлана В»ячеславівна,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Мінченко Іван Олексійович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Альошиної Світлани В»ячеславівни до Мінченко Івана Олексійовича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291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2-в/235/42/18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 в особі філії – Донецьке обласне управління АТ «Ощадбанк»</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заінтересована особа Давшан Вячеслав Іванович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по справі 2-150/2010 Будьоннівського райсуду м.Донецька за позовом до Давшан В.І. про стягнення заборгованості</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2/235/828/18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ПАТ «Державний ощадний банк України» в особі філії –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Відповідач:Шаталова Ольга Олександрівна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xml:space="preserve">Цивільна справа за позовом  Публічного Акціонерного Товариства « Державний Ощадний банк України» в особі філії- Донецьке обласне управління Акціонерне Товариство  «Ощадбанк»  до Шаталової Ольги Олександрівни  про стягнення заборгованості за кредитним договором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2/235/1136/18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Позивач:Шрамко Андрій Олегович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Відповідач:Шрамко Анастасія Сергіївна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Шрамко Андрія Олеговича до Шрамко Анастасії Сергіївни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30.05.2018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2/235/746/18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Смиковська Олена Віталіївна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Смиковський Ігор Сергійович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Смиковської Олени Віталіївни до Смиковського Ігоря Сергійовича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30.05.2018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2-п/235/26/18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Заявник:Макаренко Дмитро Володимирович,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Сладковська (Потапенко) Юлія Олегівна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Заяву Макаренко Дмитра Володимировича про скасування заочного рішення Будьоннівського районного суду міста Донецьк від 27 листопада 2012 року по цивільній справі за позовом Сладковської (Потапенко) Юлії Олегівни до Макаренко Дмитра Володимировича про стягнення аліментів</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30.05.2018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296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2/235/1105/18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ПАТ «Державний ощадний банк України» в особі філії – Донецьке обласне управління АТ «Ощадбанк»</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Відповідач: Петренко Євгенія Олександрівна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Публічного акціонерного товариства «Державний ощадний банк України» в особі філії – Донецьке обласне управління АТ «Ощадбанк» до Петренко Євгенії Олександрівни про стягнення заборгованості за кредитним договором</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2/235/1078/18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ПАТ «Державний ощадний банк України» в особі філії – Донецьке обласне управління АТ «Ощадбанк»</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Відповідач: Холод Галина Володимирівна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Публічного акціонерного товариства «Державний ощадний банк України» до Холод Галини Володимирівни про стягнення заборгованості за кредитним договором</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2/235/1079/18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ПАТ «Державний ощадний банк України» в особі філії – Донецьке обласне управління АТ «Ощадбанк»</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Відповідач: Домахін Павло Анатолійович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Публічного акціонерного товариства «Державний ощадний банк України» до Домахіна Павла Анатолійовича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24.05.2018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2/235/1100/18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Публічне акціонерне товариство «Піреус Банк МКБ»</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Відповідачі: Милиця Олександр Федорович, Милиця Юлія Володимирівна, Милиця Федор Федорович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Публічного акціонерного товариства «Піреус Банк МКБ» до Милиці Олександра Федоровича, Милиця Юлії Володимирівни, Милиці Федора Федоровича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300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2/235/599/18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Публічне акціонерне товариство Комерційний банк «Приватбанк»,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Єпіхін Денис Володимирович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Публічного Акціонерного Товариства Комерційного Банку «ПриватБанк» до Єпіхіна Дениса Вікторовича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301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6/235/114/18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ТОВ «РОСВЕН ІНВЕСТ УКРАЇНА»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первісний стягувач ПАТ «Дельта Банк»,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боржник: Овчіннікова Ганна Володимирівна,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Краматорський міський ВДВС ГТУЮ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ТОВ «РОСВЕН ІНВЕСТ УКРАЇНА» про заміну сторони виконавчого провадження, первісний стягувач: ПАТ «Дельта Банк», боржник: Овчіннікова Ганна Володимирівна, заінтересована особа: Краматорський міський ВДВС ГТУЮ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30.05.2018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01.06.2018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302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4-с/235/9/18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Заявник: Булгакова Оксана Дмитрівна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заінтересовані особи: державний виконавець  відділу державної виконавчої служби Добропільського міськрайонного управління юстиції,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Добропільське об’єднане управління Пенсійного фонду України Донецької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Тарасов Валерій Анатолійович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скаргою  Булгакової Оксани Дмитрівни на дії державного виконавця про закінчення виконавчого провадження, заінтересовані особи державний виконавець  відділу державної виконавчої служби Добропільського міськрайонного управління юстиції,  Добропільське об’єднане управління Пенсійного фонду України Донецької області, Тарасов В.А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303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2/235/998/18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Позивач:  Абрамова Тетяна Олексіївна,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Абрамов Володимир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Абрамової Тетяни Олексіївни до Абрамова Володимира Олександровича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29.05.2018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 xml:space="preserve">304 </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2/235/613/18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Публічне акціонерне товариство «Укрсоцбанк»,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Синиця Анатолій Анатолійович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Публічного Акціонерного Товариства «Укрсоцбанк» до Синиця Анатолія Анатолійовича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305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2/235/652/18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Публічне акціонерне товариство «Державний ощадний банк України» в особі філії – Донецького обласного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Гудзенко Святослав Євгенович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Публічного Акціонерного Товариства «Державний ощадний банк України» в особі філії – Донецького обласного управління АТ «Ощадбанк» до Гудзенко Святослава Євгеновича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306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2-о/235/332/18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Орган опіки та піклування при виконкомі Покровської міської ради Донецької області</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заінтересовані особи – Жолка Віталій Вікторович, Комунальна установа «Покровський психоневрологічний інтернат»</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Органу опіки та піклування при виконкомі Покровської міської ради Донецької області, заінтересовані особи – Жолка Віталій Вікторович, Комунальна установа «Покровський психоневрологічний інтернат», про звільнення особи від повноважень опікуна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30.05.2018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05.06.2018</w:t>
            </w:r>
          </w:p>
        </w:tc>
      </w:tr>
      <w:tr w:rsidR="00814212" w:rsidRPr="00BA7FF5" w:rsidTr="00B8002C">
        <w:trPr>
          <w:cantSplit/>
          <w:trHeight w:val="1787"/>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307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2-в/235/39/18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 в особі філії –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заінтересована особа: Тутова (Федорінчик) Наталія Михайлівна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Тутова (Федорінчик) Наталія Михайлівна</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05.06.2018</w:t>
            </w:r>
          </w:p>
        </w:tc>
      </w:tr>
      <w:tr w:rsidR="00814212" w:rsidRPr="00BA7FF5" w:rsidTr="00B8002C">
        <w:trPr>
          <w:cantSplit/>
          <w:trHeight w:val="1789"/>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308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2-в/235/40/18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 в особі філії – Донецьке обласне управління АТ «Ощадбанк»</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заінтересована особа: Куровський Дмитро В’ячеславович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Куровський Дмитро В’ячеславович</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05.06.2018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309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2/235/901/18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Позивач:  Петров Анатолій Леонідович,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Відповідач: Петрова Тетяна Борисівна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Петрова Анатолія Леонідовича до Петрової Тетяни Борисівни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05.06.2018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310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2/235/84/18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Позивач:  Тулінков Яков Миколайович,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ТОВ «Алло»</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Тулінкова Якова Миколайовича до ТОВ «Алло» про захист прав споживачів</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05.06.2018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311</w:t>
            </w:r>
          </w:p>
          <w:p w:rsidR="00814212" w:rsidRPr="00BA7FF5" w:rsidRDefault="00814212" w:rsidP="00B8002C">
            <w:pPr>
              <w:pStyle w:val="a5"/>
              <w:spacing w:before="0" w:beforeAutospacing="0" w:after="0" w:afterAutospacing="0"/>
              <w:rPr>
                <w:color w:val="000000" w:themeColor="text1"/>
                <w:sz w:val="22"/>
                <w:szCs w:val="22"/>
                <w:lang w:val="uk-UA"/>
              </w:rPr>
            </w:pP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2-в/235/44/18</w:t>
            </w:r>
          </w:p>
          <w:p w:rsidR="00814212" w:rsidRPr="00BA7FF5" w:rsidRDefault="00814212" w:rsidP="00B8002C">
            <w:pPr>
              <w:pStyle w:val="a5"/>
              <w:spacing w:before="0" w:beforeAutospacing="0" w:after="0" w:afterAutospacing="0"/>
              <w:rPr>
                <w:color w:val="000000" w:themeColor="text1"/>
                <w:sz w:val="22"/>
                <w:szCs w:val="22"/>
                <w:lang w:val="uk-UA"/>
              </w:rPr>
            </w:pP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Богдюков Костянтин Юрійович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ПАТ «Державний ощадний банк України» про відновлення втраченого судового провадження по справі 2-133/10 Кіровського райсуду м.Донецька за позовом до Богдюкова Костянтина Юрійовича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06.06.2018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312</w:t>
            </w:r>
          </w:p>
          <w:p w:rsidR="00814212" w:rsidRPr="00BA7FF5" w:rsidRDefault="00814212" w:rsidP="00B8002C">
            <w:pPr>
              <w:pStyle w:val="a5"/>
              <w:spacing w:before="0" w:beforeAutospacing="0" w:after="0" w:afterAutospacing="0"/>
              <w:rPr>
                <w:color w:val="000000" w:themeColor="text1"/>
                <w:sz w:val="22"/>
                <w:szCs w:val="22"/>
                <w:lang w:val="uk-UA"/>
              </w:rPr>
            </w:pP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2-в/235/43/18</w:t>
            </w:r>
          </w:p>
          <w:p w:rsidR="00814212" w:rsidRPr="00BA7FF5" w:rsidRDefault="00814212" w:rsidP="00B8002C">
            <w:pPr>
              <w:pStyle w:val="a5"/>
              <w:spacing w:before="0" w:beforeAutospacing="0" w:after="0" w:afterAutospacing="0"/>
              <w:rPr>
                <w:color w:val="000000" w:themeColor="text1"/>
                <w:sz w:val="22"/>
                <w:szCs w:val="22"/>
                <w:lang w:val="uk-UA"/>
              </w:rPr>
            </w:pP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Бащмаков Роман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ПАТ «Державний ощадний банк України» про відновлення втраченого судового провадження по справі 2/254/1699/2013 Будьоннівського райсуду м.Донецька за позовом до Бащмаков Роман Олександрович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06.06.2018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2-в/235/47/18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 в особі філії –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Тохтамиш Костянтин Валерійович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Тохтамиш Костянтин Валерійович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06.06.2018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2/235/747/18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Удова Геннадій Ігорович,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Удова Людмила Валеріївна,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треті особи: Служба у справах дітей виконавчого комітету Вугледарської міської ради Донецької області, Служба у справах дітей Будьоннівської районної ради у місті Донецьку</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Удова Геннадія Ігоровича до Удова Людмили Валеріївни про визначення місця проживання дитини, треті особи: Служба у справах дітей виконавчого комітету Вугледарської міської ради Донецької області, Служба у справах дітей Будьоннівської районної ради у місті Донецьку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30.05.2018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06.06.2018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315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2-в/235/46/18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 в особі філії –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Давидов Андрій Дмитрович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Давидов Андрій Дмитрович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07.06.2018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2/235/486/18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Федьків Микола Миколайович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Приватне акціонерне товариство «Донецьксталь» - металургійний завод»</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Федьків Миколи Миколайовича до Приватного акціонерного товариства «Донецьксталь» - металургійний завод» про зміну формулювання причин звільнення, стягнення заборгованості по заробітній платі, середнього заробітку за час вимушеного прогулу, компенсації за невикористану відпустку, вихідної допомоги, зобов’язання перерахувати утримані із заробітної плати єдині соціальні внески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01.06.2018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07.06.2018</w:t>
            </w:r>
          </w:p>
        </w:tc>
      </w:tr>
      <w:tr w:rsidR="00814212" w:rsidRPr="00BA7FF5" w:rsidTr="00B8002C">
        <w:trPr>
          <w:cantSplit/>
          <w:trHeight w:val="95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2-в/235/45/18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 в особі філії –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 Усенко Андрій Миколайович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заявою  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в частині судового рішення, заінтересована особа: Усенко Андрій Миколайович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07.06.2018</w:t>
            </w:r>
          </w:p>
        </w:tc>
      </w:tr>
      <w:tr w:rsidR="00814212" w:rsidRPr="00BA7FF5" w:rsidTr="00B8002C">
        <w:trPr>
          <w:cantSplit/>
          <w:trHeight w:val="1128"/>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2/235/1128/18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Алгініна Олена Вікторівна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Щедрін Олександр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Алгеніної Олени Вікторівни до Щедріна Олександра Олександровича про надання дозволу на виїзд дитини за кордон без згоди батька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06.06.2108р.</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Повернути позивачеві</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07.06.2018р</w:t>
            </w:r>
          </w:p>
        </w:tc>
      </w:tr>
      <w:tr w:rsidR="00814212" w:rsidRPr="00BA7FF5" w:rsidTr="00B8002C">
        <w:trPr>
          <w:cantSplit/>
          <w:trHeight w:val="133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319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2/235/81/18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Ольшанська Тетяна Михайлівна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Какошин Сергій Андрійович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Ольшанської Тетяни Михайлівни  до Какошина Сергія Андрійовича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04.06.2018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07.06.2018</w:t>
            </w:r>
          </w:p>
        </w:tc>
      </w:tr>
      <w:tr w:rsidR="00814212" w:rsidRPr="00BA7FF5" w:rsidTr="00B8002C">
        <w:trPr>
          <w:cantSplit/>
          <w:trHeight w:val="191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320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2/235/1099/18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Позивач:  Муравйова Ольга Миколаївни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Покровська міська рада,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Треті особи Красноармійське об’єднане управління Пенсійного фонду України Донецької області,</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 в.о. державного нотаріуса Нікольської державної нотаріальної контори, державний нотаріус Бойківської нотаріальної контори</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Муравйової Ольги Миколаївни  до Покровської міської ради, третя особи Красноармійське об’єднане управління Пенсійного фонду України Донецької області, в.о. державного нотаріуса Нікольської державної нотаріальної контори, державний нотаріус Бойківської нотаріальної контори про визначення додаткового строку на прийняття спадщини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07.06.2018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08.06.2018</w:t>
            </w:r>
          </w:p>
        </w:tc>
      </w:tr>
      <w:tr w:rsidR="00814212" w:rsidRPr="00BA7FF5" w:rsidTr="00B8002C">
        <w:trPr>
          <w:cantSplit/>
          <w:trHeight w:val="1093"/>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321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2/235/1087/18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Маслік Ольга Михайлівна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Маслік Вадим Станіславович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Маслік Ольги Михайлівни до Масліка Вадима Станіславовича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06.06.2018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08.06.2018</w:t>
            </w:r>
          </w:p>
        </w:tc>
      </w:tr>
      <w:tr w:rsidR="00814212" w:rsidRPr="00BA7FF5" w:rsidTr="00B8002C">
        <w:trPr>
          <w:cantSplit/>
          <w:trHeight w:val="1476"/>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322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2/235/875/18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Шоробура Микола Миколайович,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Шоробура Надія Олексіївна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Шоробура Миколи Миколайовича до Шоробура Надії Олексіївни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01.06.2018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11.06.2018</w:t>
            </w:r>
          </w:p>
        </w:tc>
      </w:tr>
      <w:tr w:rsidR="00814212" w:rsidRPr="00BA7FF5" w:rsidTr="00B8002C">
        <w:trPr>
          <w:cantSplit/>
          <w:trHeight w:val="1462"/>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323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2/235/1145/18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Гріневич Ганна Олександрівна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Рудой Євгеній Миколайович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Гріневич Ганни Олександрівни до Рудого Євгенія Миколайовича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07.06.2018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12.06.2018</w:t>
            </w:r>
          </w:p>
        </w:tc>
      </w:tr>
      <w:tr w:rsidR="00814212" w:rsidRPr="00BA7FF5" w:rsidTr="00B8002C">
        <w:trPr>
          <w:cantSplit/>
          <w:trHeight w:val="1448"/>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324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6/235/121/18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Сафонов Андрій Вікторович,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первісний стягувач: Орган опіки та піклування Іванівської сільської ради,</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rFonts w:eastAsiaTheme="minorHAnsi"/>
                <w:color w:val="000000" w:themeColor="text1"/>
                <w:sz w:val="22"/>
                <w:szCs w:val="22"/>
                <w:lang w:val="uk-UA"/>
              </w:rPr>
              <w:t>боржник: Лобанов Ігор Миколайович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 xml:space="preserve">цивільна справа за заявою </w:t>
            </w:r>
            <w:r w:rsidRPr="00BA7FF5">
              <w:rPr>
                <w:rFonts w:eastAsiaTheme="minorHAnsi"/>
                <w:color w:val="000000" w:themeColor="text1"/>
                <w:sz w:val="22"/>
                <w:szCs w:val="22"/>
                <w:lang w:val="uk-UA"/>
              </w:rPr>
              <w:t>Сафонова Андрія Вікторовича про заміну сторони виконавчого провадження, первісний стягувач: Орган опіки та піклування Іванівської сільської ради, боржник: Лобанов Ігор Миколайович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07.06.2018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12.06.2018</w:t>
            </w:r>
          </w:p>
        </w:tc>
      </w:tr>
      <w:tr w:rsidR="00814212" w:rsidRPr="00BA7FF5" w:rsidTr="00B8002C">
        <w:trPr>
          <w:cantSplit/>
          <w:trHeight w:val="191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325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2-в/235/57/18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Савченко Віктор Васильович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заінтересовані особи: Покровський районний відділ державної реєстрації актів цивільного стану Головного територіального управління у Донецькій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rFonts w:eastAsiaTheme="minorHAnsi"/>
                <w:color w:val="000000" w:themeColor="text1"/>
                <w:sz w:val="22"/>
                <w:szCs w:val="22"/>
                <w:lang w:val="uk-UA"/>
              </w:rPr>
              <w:t>Савченко Оксана Володимирівна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 xml:space="preserve">цивільна справа за заявою </w:t>
            </w:r>
            <w:r w:rsidRPr="00BA7FF5">
              <w:rPr>
                <w:rFonts w:eastAsiaTheme="minorHAnsi"/>
                <w:color w:val="000000" w:themeColor="text1"/>
                <w:sz w:val="22"/>
                <w:szCs w:val="22"/>
                <w:lang w:val="uk-UA"/>
              </w:rPr>
              <w:t>Савченка Віктора Васильовича про відновлення втраченого судового провадження у справі за позовом Савченко Оксани Володимирівни до Савченко Віктора Васильовича про розірвання шлюбу, заінтересована особа: Покровський районний відділ державної реєстрації актів цивільного стану Головного територіального управління у Донецькій області, Савченко Оксана Володимирівна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08.06.2018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13.06.2018</w:t>
            </w:r>
          </w:p>
        </w:tc>
      </w:tr>
      <w:tr w:rsidR="00814212" w:rsidRPr="00BA7FF5" w:rsidTr="00B8002C">
        <w:trPr>
          <w:cantSplit/>
          <w:trHeight w:val="191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326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2-о/235/453/18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Головньова Ірина Іванівна,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Головньова Діана Віталіївна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themeColor="text1"/>
                <w:lang w:val="uk-UA"/>
              </w:rPr>
              <w:t>Головньової Ірини Іванівни,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Головньова Діана Віталіївна,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13.06.2018</w:t>
            </w:r>
          </w:p>
        </w:tc>
      </w:tr>
      <w:tr w:rsidR="00814212" w:rsidRPr="00BA7FF5" w:rsidTr="00B8002C">
        <w:trPr>
          <w:cantSplit/>
          <w:trHeight w:val="16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327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2/235/1170/18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ПАТ «Державний ощадний банк України» в особі філії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Кацель Руслан Володимирович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ПАТ «Державний ощадний банк України» в особі філії Донецьке обласне управління АТ «Ощадбанк» до  Кацель Руслана Володимирович про стягнення заборгованості</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328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2/235/1162/18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ПАТ «Державний ощадний банк України» в особі філії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Куліш Андрій Вікторович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позовом ПАТ «Державний ощадний банк України» в особі філії Донецьке обласне управління АТ «Ощадбанк» до  Куліш Андрія Вікторовича про стягнення заборгованості</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11.06.2018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329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2-во/235/61/18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sz w:val="22"/>
                <w:szCs w:val="22"/>
                <w:lang w:val="uk-UA"/>
              </w:rPr>
            </w:pPr>
            <w:r w:rsidRPr="00BA7FF5">
              <w:rPr>
                <w:rFonts w:eastAsiaTheme="minorHAnsi"/>
                <w:color w:val="000000" w:themeColor="text1"/>
                <w:sz w:val="22"/>
                <w:szCs w:val="22"/>
                <w:lang w:val="uk-UA"/>
              </w:rPr>
              <w:t xml:space="preserve">Заявник:  </w:t>
            </w:r>
            <w:r w:rsidRPr="00BA7FF5">
              <w:rPr>
                <w:rFonts w:eastAsiaTheme="minorHAnsi"/>
                <w:sz w:val="22"/>
                <w:szCs w:val="22"/>
                <w:lang w:val="uk-UA"/>
              </w:rPr>
              <w:t>Андрєєва Наталя Вікторівна,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color w:val="000000" w:themeColor="text1"/>
                <w:sz w:val="22"/>
                <w:szCs w:val="22"/>
                <w:lang w:val="uk-UA"/>
              </w:rPr>
            </w:pPr>
            <w:r w:rsidRPr="00BA7FF5">
              <w:rPr>
                <w:rFonts w:eastAsiaTheme="minorHAnsi"/>
                <w:color w:val="000000" w:themeColor="text1"/>
                <w:sz w:val="22"/>
                <w:szCs w:val="22"/>
                <w:lang w:val="uk-UA"/>
              </w:rPr>
              <w:t xml:space="preserve">заінтересована особа: </w:t>
            </w:r>
            <w:r w:rsidRPr="00BA7FF5">
              <w:rPr>
                <w:rFonts w:eastAsiaTheme="minorHAnsi"/>
                <w:color w:val="000000"/>
                <w:sz w:val="22"/>
                <w:szCs w:val="22"/>
                <w:lang w:val="uk-UA"/>
              </w:rPr>
              <w:t>Андрєєв Сергій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 xml:space="preserve">цивільна справа за заявою </w:t>
            </w:r>
            <w:r w:rsidRPr="00BA7FF5">
              <w:rPr>
                <w:rFonts w:eastAsiaTheme="minorHAnsi"/>
                <w:sz w:val="22"/>
                <w:szCs w:val="22"/>
                <w:lang w:val="uk-UA"/>
              </w:rPr>
              <w:t xml:space="preserve">Андрєєвої Наталії Вікторівни про виправлення описки в рішенні суду за позовом Андрєєвої Наталії Вікторівни </w:t>
            </w:r>
            <w:r w:rsidRPr="00BA7FF5">
              <w:rPr>
                <w:rFonts w:eastAsiaTheme="minorHAnsi"/>
                <w:color w:val="000000"/>
                <w:sz w:val="22"/>
                <w:szCs w:val="22"/>
                <w:lang w:val="uk-UA"/>
              </w:rPr>
              <w:t>до Андрєєва Сергія Олександровича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330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2/235/1063/18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Позивач: </w:t>
            </w:r>
            <w:r w:rsidRPr="00BA7FF5">
              <w:rPr>
                <w:rFonts w:eastAsiaTheme="minorHAnsi"/>
                <w:color w:val="000000"/>
                <w:sz w:val="22"/>
                <w:szCs w:val="22"/>
                <w:lang w:val="uk-UA"/>
              </w:rPr>
              <w:t>Славгородська Марина Володимирівна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Відповідач: </w:t>
            </w:r>
            <w:r w:rsidRPr="00BA7FF5">
              <w:rPr>
                <w:rFonts w:eastAsiaTheme="minorHAnsi"/>
                <w:color w:val="000000"/>
                <w:sz w:val="22"/>
                <w:szCs w:val="22"/>
                <w:lang w:val="uk-UA"/>
              </w:rPr>
              <w:t>Славгородський Сергій Євгенович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xml:space="preserve">Цивільна справа за позовом </w:t>
            </w:r>
            <w:r w:rsidRPr="00BA7FF5">
              <w:rPr>
                <w:rFonts w:ascii="Times New Roman" w:hAnsi="Times New Roman"/>
                <w:color w:val="000000"/>
                <w:lang w:val="uk-UA"/>
              </w:rPr>
              <w:t>Славгородської Марини Володимирівни до Славгородського Сергія Євгеновича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15.06.2018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331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2-о/235/181/18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Заявник: </w:t>
            </w:r>
            <w:r w:rsidRPr="00BA7FF5">
              <w:rPr>
                <w:rFonts w:eastAsiaTheme="minorHAnsi"/>
                <w:sz w:val="22"/>
                <w:szCs w:val="22"/>
                <w:lang w:val="uk-UA"/>
              </w:rPr>
              <w:t>Соломічева Наталія Анатоліївна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sz w:val="22"/>
                <w:szCs w:val="22"/>
                <w:lang w:val="uk-UA"/>
              </w:rPr>
              <w:t>заінтересована особа: Пологовське об’єднане управління Пенсійного фонду України в Запорізькій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lang w:val="uk-UA"/>
              </w:rPr>
              <w:t>Соломічевої Наталії Анатоліївни про встановлення факту постійного проживання разом із спадкодавцем на день його смерті, заінтересована особа: Пологовське об’єднане управління Пенсійного фонду України в Запорізькій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15.06.2018</w:t>
            </w:r>
          </w:p>
        </w:tc>
      </w:tr>
      <w:tr w:rsidR="00814212" w:rsidRPr="00BA7FF5" w:rsidTr="00B8002C">
        <w:trPr>
          <w:cantSplit/>
          <w:trHeight w:val="1235"/>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332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2/235/990/18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Позивач:Мідянка Андрій Богданович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Відповідач:Мідянка Олександр Михайлович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Мідянка Андрія Богдановича до Мідянка Олександри Михайлівни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15.06.2018</w:t>
            </w:r>
          </w:p>
        </w:tc>
      </w:tr>
      <w:tr w:rsidR="00814212" w:rsidRPr="00BA7FF5" w:rsidTr="00B8002C">
        <w:trPr>
          <w:cantSplit/>
          <w:trHeight w:val="1215"/>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333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2/235/1039/18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ПАТ «Родовід 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Відповідач:Бура Сергій Володимирович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ПАТ «Родовід Банк» до Бура Сергія Володимировича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13.06.2018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15.06.2018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334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2-о/235/473/18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Заявник: </w:t>
            </w:r>
            <w:r w:rsidRPr="00BA7FF5">
              <w:rPr>
                <w:rFonts w:eastAsiaTheme="minorHAnsi"/>
                <w:sz w:val="22"/>
                <w:szCs w:val="22"/>
                <w:lang w:val="uk-UA"/>
              </w:rPr>
              <w:t>Толстухіна Поліна Костянтинівна</w:t>
            </w:r>
            <w:r w:rsidRPr="00BA7FF5">
              <w:rPr>
                <w:rFonts w:eastAsiaTheme="minorHAnsi"/>
                <w:color w:val="000000" w:themeColor="text1"/>
                <w:sz w:val="22"/>
                <w:szCs w:val="22"/>
                <w:lang w:val="uk-UA"/>
              </w:rPr>
              <w:t>, від імені якої діє Гузар Артем Сергійович,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sz w:val="22"/>
                <w:szCs w:val="22"/>
                <w:shd w:val="clear" w:color="auto" w:fill="FFFFFF"/>
                <w:lang w:val="uk-UA"/>
              </w:rPr>
              <w:t>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lang w:val="uk-UA"/>
              </w:rPr>
              <w:t xml:space="preserve">Толстухіної Поліни Костянтинівни, інтереси якої представляє Гузар Артем Сергійович, про встановлення факту народження дитини, </w:t>
            </w:r>
            <w:r w:rsidRPr="00BA7FF5">
              <w:rPr>
                <w:rFonts w:ascii="Times New Roman" w:hAnsi="Times New Roman"/>
                <w:shd w:val="clear" w:color="auto" w:fill="FFFFFF"/>
                <w:lang w:val="uk-UA"/>
              </w:rPr>
              <w:t>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335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2-о/235/484/18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Заявник: </w:t>
            </w:r>
            <w:r w:rsidRPr="00BA7FF5">
              <w:rPr>
                <w:rFonts w:eastAsiaTheme="minorHAnsi"/>
                <w:color w:val="000000"/>
                <w:sz w:val="22"/>
                <w:szCs w:val="22"/>
                <w:lang w:val="uk-UA"/>
              </w:rPr>
              <w:t>Гаркунова Лариса Василівна</w:t>
            </w:r>
            <w:r w:rsidRPr="00BA7FF5">
              <w:rPr>
                <w:rFonts w:eastAsiaTheme="minorHAnsi"/>
                <w:color w:val="000000" w:themeColor="text1"/>
                <w:sz w:val="22"/>
                <w:szCs w:val="22"/>
                <w:lang w:val="uk-UA"/>
              </w:rPr>
              <w:t>,</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sz w:val="22"/>
                <w:szCs w:val="22"/>
                <w:shd w:val="clear" w:color="auto" w:fill="FFFFFF"/>
                <w:lang w:val="uk-UA"/>
              </w:rPr>
              <w:t>заінтересована особа:</w:t>
            </w:r>
            <w:r w:rsidRPr="00BA7FF5">
              <w:rPr>
                <w:rFonts w:eastAsiaTheme="minorHAnsi"/>
                <w:color w:val="000000"/>
                <w:sz w:val="22"/>
                <w:szCs w:val="22"/>
                <w:shd w:val="clear" w:color="auto" w:fill="FFFFFF"/>
                <w:lang w:val="uk-UA"/>
              </w:rPr>
              <w:t>Новогродівський міський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000000"/>
                <w:lang w:val="uk-UA"/>
              </w:rPr>
              <w:t xml:space="preserve">Гаркунової Лариси Василівни про встановлення факту смерті, </w:t>
            </w:r>
            <w:r w:rsidRPr="00BA7FF5">
              <w:rPr>
                <w:rFonts w:ascii="Times New Roman" w:hAnsi="Times New Roman"/>
                <w:color w:val="000000"/>
                <w:shd w:val="clear" w:color="auto" w:fill="FFFFFF"/>
                <w:lang w:val="uk-UA"/>
              </w:rPr>
              <w:t>заінтересована особа: Новогродівський міський відділ державної реєстрації актів цивільного стану Головного територіального управління юстиції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15.06.2018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336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2-о/235/475/18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w:t>
            </w:r>
            <w:r w:rsidRPr="00BA7FF5">
              <w:rPr>
                <w:rFonts w:eastAsiaTheme="minorHAnsi"/>
                <w:sz w:val="22"/>
                <w:szCs w:val="22"/>
                <w:lang w:val="uk-UA"/>
              </w:rPr>
              <w:t>Яковлева Наталія Едуардівна</w:t>
            </w:r>
            <w:r w:rsidRPr="00BA7FF5">
              <w:rPr>
                <w:rFonts w:eastAsiaTheme="minorHAnsi"/>
                <w:color w:val="000000" w:themeColor="text1"/>
                <w:sz w:val="22"/>
                <w:szCs w:val="22"/>
                <w:lang w:val="uk-UA"/>
              </w:rPr>
              <w:t>, від імені якої діє Гузар Артем Сергійович,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sz w:val="22"/>
                <w:szCs w:val="22"/>
                <w:shd w:val="clear" w:color="auto" w:fill="FFFFFF"/>
                <w:lang w:val="uk-UA"/>
              </w:rPr>
              <w:t>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lang w:val="uk-UA"/>
              </w:rPr>
              <w:t xml:space="preserve">Яковлевої Наталії Едуардівни, інтереси якої представляє Гузар Артем Сергійович, про встановлення факту народження дитини, </w:t>
            </w:r>
            <w:r w:rsidRPr="00BA7FF5">
              <w:rPr>
                <w:rFonts w:ascii="Times New Roman" w:hAnsi="Times New Roman"/>
                <w:shd w:val="clear" w:color="auto" w:fill="FFFFFF"/>
                <w:lang w:val="uk-UA"/>
              </w:rPr>
              <w:t>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337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2-о/235/478/18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Заявник </w:t>
            </w:r>
            <w:r w:rsidRPr="00BA7FF5">
              <w:rPr>
                <w:rFonts w:eastAsiaTheme="minorHAnsi"/>
                <w:sz w:val="22"/>
                <w:szCs w:val="22"/>
                <w:lang w:val="uk-UA"/>
              </w:rPr>
              <w:t>Шумілова Лідія Сергіївна</w:t>
            </w:r>
            <w:r w:rsidRPr="00BA7FF5">
              <w:rPr>
                <w:rFonts w:eastAsiaTheme="minorHAnsi"/>
                <w:color w:val="000000" w:themeColor="text1"/>
                <w:sz w:val="22"/>
                <w:szCs w:val="22"/>
                <w:lang w:val="uk-UA"/>
              </w:rPr>
              <w:t>, від імені якої діє Гузар Артем Сергійович,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sz w:val="22"/>
                <w:szCs w:val="22"/>
                <w:lang w:val="uk-UA"/>
              </w:rPr>
            </w:pPr>
            <w:r w:rsidRPr="00BA7FF5">
              <w:rPr>
                <w:rFonts w:eastAsiaTheme="minorHAnsi"/>
                <w:sz w:val="22"/>
                <w:szCs w:val="22"/>
                <w:lang w:val="uk-UA"/>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sz w:val="22"/>
                <w:szCs w:val="22"/>
                <w:lang w:val="uk-UA"/>
              </w:rPr>
              <w:t>Шумілов Дмитро Миколайович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lang w:val="uk-UA"/>
              </w:rPr>
              <w:t>Шумілової Лідії Сергіївни,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Шумілов Дмитро Миколайович,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338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2-в/235/55/18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Заявник: ПАТ «Державний ощадний банк України»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особа:Лазоркін Олександр Вікторович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заявою  ПАТ «Державний ощадний банк України» про відновлення втраченого судового провадження по справ Кіровського райсуду м.Донецька 258/11768/13-ц за позовом до Лазоркіна О.В.  про стягнення заборгованості</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339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2-в/235/51/18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Заявник: ПАТ «Державний ощадний банк України»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Заінтересована особа:Шарангович Євген Володимирович, Шарангович Олена Вікторівна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Цивільна справа за заявою  ПАТ «Державний ощадний банк України» про відновлення втраченого судового провадження по справ Будьонівського райсуду м.Донецька 2-1082/11 за позовом до Шарангович Є.В., Шарангович О.В.  про стягнення заборгованості</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340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2-в/235/50/18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sz w:val="22"/>
                <w:szCs w:val="22"/>
                <w:lang w:val="uk-UA"/>
              </w:rPr>
            </w:pPr>
            <w:r w:rsidRPr="00BA7FF5">
              <w:rPr>
                <w:rFonts w:eastAsiaTheme="minorHAnsi"/>
                <w:color w:val="000000" w:themeColor="text1"/>
                <w:sz w:val="22"/>
                <w:szCs w:val="22"/>
                <w:lang w:val="uk-UA"/>
              </w:rPr>
              <w:t xml:space="preserve">Заявник: ПАТ </w:t>
            </w:r>
            <w:r w:rsidRPr="00BA7FF5">
              <w:rPr>
                <w:rFonts w:eastAsiaTheme="minorHAnsi"/>
                <w:color w:val="000000"/>
                <w:sz w:val="22"/>
                <w:szCs w:val="22"/>
                <w:lang w:val="uk-UA"/>
              </w:rPr>
              <w:t>Акціонерний банк «Укргазбанк»,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sz w:val="22"/>
                <w:szCs w:val="22"/>
                <w:lang w:val="uk-UA"/>
              </w:rPr>
              <w:t xml:space="preserve">заінтересовані особи: </w:t>
            </w:r>
            <w:r w:rsidRPr="00BA7FF5">
              <w:rPr>
                <w:rFonts w:eastAsiaTheme="minorHAnsi"/>
                <w:color w:val="000000"/>
                <w:sz w:val="22"/>
                <w:szCs w:val="22"/>
                <w:lang w:val="uk-UA"/>
              </w:rPr>
              <w:t>Гончаренко Олександр Володимирович, Гончаренко Тетяна Павлівна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xml:space="preserve">Цивільна справа за заявою  </w:t>
            </w:r>
            <w:r w:rsidRPr="00BA7FF5">
              <w:rPr>
                <w:rFonts w:ascii="Times New Roman" w:hAnsi="Times New Roman"/>
                <w:color w:val="000000"/>
                <w:lang w:val="uk-UA"/>
              </w:rPr>
              <w:t>Публічного Акціонерного Товариства Акціонерний банк «Укргазбанк»  про відновлення втраченого провадження по справі Кіровського районного суду м.Донецька  за позовом  Акціонерного банку «Укргазбанк» до Гончаренко Олександра Володимировича, Гончаренко Тетяни Павлівни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341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2/235/1039/18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Позивач: </w:t>
            </w:r>
            <w:r w:rsidRPr="00BA7FF5">
              <w:rPr>
                <w:rFonts w:eastAsiaTheme="minorHAnsi"/>
                <w:color w:val="000000"/>
                <w:sz w:val="22"/>
                <w:szCs w:val="22"/>
                <w:lang w:val="uk-UA"/>
              </w:rPr>
              <w:t>Пустоход Галина Миколаївна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sz w:val="22"/>
                <w:szCs w:val="22"/>
                <w:lang w:val="uk-UA"/>
              </w:rPr>
            </w:pPr>
            <w:r w:rsidRPr="00BA7FF5">
              <w:rPr>
                <w:rFonts w:eastAsiaTheme="minorHAnsi"/>
                <w:color w:val="000000" w:themeColor="text1"/>
                <w:sz w:val="22"/>
                <w:szCs w:val="22"/>
                <w:lang w:val="uk-UA"/>
              </w:rPr>
              <w:t>Відповідачі:</w:t>
            </w:r>
            <w:r w:rsidRPr="00BA7FF5">
              <w:rPr>
                <w:rFonts w:eastAsiaTheme="minorHAnsi"/>
                <w:color w:val="000000"/>
                <w:sz w:val="22"/>
                <w:szCs w:val="22"/>
                <w:lang w:val="uk-UA"/>
              </w:rPr>
              <w:t xml:space="preserve"> Шевчук Лідія Василівна,</w:t>
            </w:r>
          </w:p>
          <w:p w:rsidR="00814212" w:rsidRPr="00BA7FF5" w:rsidRDefault="00814212" w:rsidP="00B8002C">
            <w:pPr>
              <w:pStyle w:val="a5"/>
              <w:spacing w:before="0" w:beforeAutospacing="0" w:after="0" w:afterAutospacing="0"/>
              <w:rPr>
                <w:rFonts w:eastAsiaTheme="minorHAnsi"/>
                <w:color w:val="000000"/>
                <w:sz w:val="22"/>
                <w:szCs w:val="22"/>
                <w:lang w:val="uk-UA"/>
              </w:rPr>
            </w:pPr>
            <w:r w:rsidRPr="00BA7FF5">
              <w:rPr>
                <w:rFonts w:eastAsiaTheme="minorHAnsi"/>
                <w:color w:val="000000"/>
                <w:sz w:val="22"/>
                <w:szCs w:val="22"/>
                <w:lang w:val="uk-UA"/>
              </w:rPr>
              <w:t>Шевчук Віталій Вікторович,</w:t>
            </w:r>
          </w:p>
          <w:p w:rsidR="00814212" w:rsidRPr="00BA7FF5" w:rsidRDefault="00814212" w:rsidP="00B8002C">
            <w:pPr>
              <w:pStyle w:val="a5"/>
              <w:spacing w:before="0" w:beforeAutospacing="0" w:after="0" w:afterAutospacing="0"/>
              <w:rPr>
                <w:rFonts w:eastAsiaTheme="minorHAnsi"/>
                <w:color w:val="000000"/>
                <w:sz w:val="22"/>
                <w:szCs w:val="22"/>
                <w:lang w:val="uk-UA"/>
              </w:rPr>
            </w:pPr>
          </w:p>
          <w:p w:rsidR="00814212" w:rsidRPr="00BA7FF5" w:rsidRDefault="00814212" w:rsidP="00B8002C">
            <w:pPr>
              <w:pStyle w:val="a5"/>
              <w:spacing w:before="0" w:beforeAutospacing="0" w:after="0" w:afterAutospacing="0"/>
              <w:rPr>
                <w:rFonts w:eastAsiaTheme="minorHAnsi"/>
                <w:color w:val="000000"/>
                <w:sz w:val="22"/>
                <w:szCs w:val="22"/>
                <w:lang w:val="uk-UA"/>
              </w:rPr>
            </w:pPr>
            <w:r w:rsidRPr="00BA7FF5">
              <w:rPr>
                <w:rFonts w:eastAsiaTheme="minorHAnsi"/>
                <w:color w:val="000000"/>
                <w:sz w:val="22"/>
                <w:szCs w:val="22"/>
                <w:lang w:val="uk-UA"/>
              </w:rPr>
              <w:t xml:space="preserve">треті особи: Служба у справах дітей Покровської міської ради донецької області,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sz w:val="22"/>
                <w:szCs w:val="22"/>
                <w:lang w:val="uk-UA"/>
              </w:rPr>
              <w:t>Пустоход Василь Анатолійович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xml:space="preserve">Цивільна справа за позовом </w:t>
            </w:r>
            <w:r w:rsidRPr="00BA7FF5">
              <w:rPr>
                <w:rFonts w:ascii="Times New Roman" w:hAnsi="Times New Roman"/>
                <w:color w:val="000000"/>
                <w:lang w:val="uk-UA"/>
              </w:rPr>
              <w:t>Пустоход Галини Миколаївни до Шевчук Лідії Василівни, Шевчук Віталія Вікторовича про позбавлення батьківських прав та стягнення аліментів, треті особи: Служба у справах дітей Покровської міської ради донецької області, Пустоход Василь Анатолійович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19.06.2018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342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2-в/235/54/18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w:t>
            </w:r>
            <w:r w:rsidRPr="00BA7FF5">
              <w:rPr>
                <w:rFonts w:eastAsiaTheme="minorHAnsi"/>
                <w:color w:val="000000"/>
                <w:sz w:val="22"/>
                <w:szCs w:val="22"/>
                <w:lang w:val="uk-UA"/>
              </w:rPr>
              <w:t xml:space="preserve"> в особі філії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sz w:val="22"/>
                <w:szCs w:val="22"/>
                <w:lang w:val="uk-UA"/>
              </w:rPr>
            </w:pPr>
            <w:r w:rsidRPr="00BA7FF5">
              <w:rPr>
                <w:rFonts w:eastAsiaTheme="minorHAnsi"/>
                <w:color w:val="000000"/>
                <w:sz w:val="22"/>
                <w:szCs w:val="22"/>
                <w:lang w:val="uk-UA"/>
              </w:rPr>
              <w:t xml:space="preserve">заінтересовані особи: Кропива Сергій Олександрович,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sz w:val="22"/>
                <w:szCs w:val="22"/>
                <w:lang w:val="uk-UA"/>
              </w:rPr>
              <w:t>Кропива Вікторія Вікторівна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xml:space="preserve">Цивільна справа за заявою  </w:t>
            </w:r>
            <w:r w:rsidRPr="00BA7FF5">
              <w:rPr>
                <w:rFonts w:ascii="Times New Roman" w:hAnsi="Times New Roman"/>
                <w:color w:val="000000"/>
                <w:lang w:val="uk-UA"/>
              </w:rPr>
              <w:t>Публічного акціонерного товариства «Державний ощадний банк України» в особі філії Донецьке обласне управління АТ «Ощадбанк», заінтересовані особи: Кропива Сергій Олександрович,  Кропива Вікторія Вікторівна,  про відновлення втраченого судового провадження у цивільній справі за позовом  Акціонерного товариства «Державний ощадний банк України» до Кропива Сергія Олександровича,  Кропива Вікторії Вікторівни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343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2/235/1509/18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Таран Оксана Григорівна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Павленко В’ячеслав Вікторович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 за позовом Таран Оксани Григорівни до Павленко В’ячеслава Вікторовича про надання дозволу дитині на виїзд на неконтрольовану територію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Ухвала без руху</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344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2/235/1173/18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Публічне акціонерне товариство Комерційний банк «Приватбанк»,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 Нагорна Юлія Петрівна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xml:space="preserve">Цивільна справа за позовом </w:t>
            </w:r>
            <w:r w:rsidRPr="00BA7FF5">
              <w:rPr>
                <w:rFonts w:ascii="Times New Roman" w:hAnsi="Times New Roman"/>
                <w:lang w:val="uk-UA"/>
              </w:rPr>
              <w:t>Публічного Акціонерного Товариства Комерційного Банку «ПриватБанк» до Нагорної Юлії Петрівни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345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6/235/120/18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Заявник: </w:t>
            </w:r>
            <w:r w:rsidRPr="00BA7FF5">
              <w:rPr>
                <w:rFonts w:eastAsiaTheme="minorHAnsi"/>
                <w:sz w:val="22"/>
                <w:szCs w:val="22"/>
                <w:lang w:val="uk-UA"/>
              </w:rPr>
              <w:t>ТОВ "Фінансова компанія "</w:t>
            </w:r>
            <w:r w:rsidRPr="00BA7FF5">
              <w:rPr>
                <w:rFonts w:eastAsiaTheme="minorHAnsi"/>
                <w:color w:val="000000"/>
                <w:sz w:val="22"/>
                <w:szCs w:val="22"/>
                <w:lang w:val="uk-UA"/>
              </w:rPr>
              <w:t>Кредіт-Капітал",</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sz w:val="22"/>
                <w:szCs w:val="22"/>
                <w:lang w:val="uk-UA"/>
              </w:rPr>
            </w:pPr>
            <w:r w:rsidRPr="00BA7FF5">
              <w:rPr>
                <w:rFonts w:eastAsiaTheme="minorHAnsi"/>
                <w:color w:val="000000"/>
                <w:sz w:val="22"/>
                <w:szCs w:val="22"/>
                <w:lang w:val="uk-UA"/>
              </w:rPr>
              <w:t>первісний стягувач: Публічне Акціонерне товариство  «Дельта Банк»,</w:t>
            </w:r>
          </w:p>
          <w:p w:rsidR="00814212" w:rsidRPr="00BA7FF5" w:rsidRDefault="00814212" w:rsidP="00B8002C">
            <w:pPr>
              <w:pStyle w:val="a5"/>
              <w:spacing w:before="0" w:beforeAutospacing="0" w:after="0" w:afterAutospacing="0"/>
              <w:rPr>
                <w:rFonts w:eastAsiaTheme="minorHAnsi"/>
                <w:color w:val="000000"/>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sz w:val="22"/>
                <w:szCs w:val="22"/>
                <w:lang w:val="uk-UA"/>
              </w:rPr>
              <w:t>боржник:  Драчова Ольга Юріївна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xml:space="preserve">Цивільна справа за заявою  </w:t>
            </w:r>
            <w:r w:rsidRPr="00BA7FF5">
              <w:rPr>
                <w:rFonts w:ascii="Times New Roman" w:hAnsi="Times New Roman"/>
                <w:color w:val="000000"/>
                <w:lang w:val="uk-UA"/>
              </w:rPr>
              <w:t>Товариства з обмеженою відповідальністю «Фінансова компанія «Кредіт-Капітал»,  первісний стягувач Публічне Акціонерне товариство  «Дельта Банк», боржник  Драчова Ольга Юріївна,  про заміну сторони виконавчого провадження по цивільній справі № 235/4299/15-ц Красноармійського міськрайонного суду Донецької області за позовом Публічого Акціонерного товариства  «Дельта Банк» до  Драчової Ольги Юріївни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19.06.2018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346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2/235/996/18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Позивач:  </w:t>
            </w:r>
            <w:r w:rsidRPr="00BA7FF5">
              <w:rPr>
                <w:rFonts w:eastAsiaTheme="minorHAnsi"/>
                <w:sz w:val="22"/>
                <w:szCs w:val="22"/>
                <w:lang w:val="uk-UA"/>
              </w:rPr>
              <w:t>Карасюк Наталія Станіславівна,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Відповідач: </w:t>
            </w:r>
            <w:r w:rsidRPr="00BA7FF5">
              <w:rPr>
                <w:rFonts w:eastAsiaTheme="minorHAnsi"/>
                <w:sz w:val="22"/>
                <w:szCs w:val="22"/>
                <w:lang w:val="uk-UA"/>
              </w:rPr>
              <w:t>Карасюк Віктор Володимирович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xml:space="preserve">Цивільна справа за позовом </w:t>
            </w:r>
            <w:r w:rsidRPr="00BA7FF5">
              <w:rPr>
                <w:rFonts w:ascii="Times New Roman" w:hAnsi="Times New Roman"/>
                <w:lang w:val="uk-UA"/>
              </w:rPr>
              <w:t>Карасюк Наталії Станіславівни до Карасюк Віктора Володимировича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14.06.2018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347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2-в/235/56/18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Заявник: ПАТ «Державний ощадний банк України»</w:t>
            </w:r>
            <w:r w:rsidRPr="00BA7FF5">
              <w:rPr>
                <w:rFonts w:eastAsiaTheme="minorHAnsi"/>
                <w:color w:val="000000"/>
                <w:sz w:val="22"/>
                <w:szCs w:val="22"/>
                <w:lang w:val="uk-UA"/>
              </w:rPr>
              <w:t xml:space="preserve"> в особі філії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sz w:val="22"/>
                <w:szCs w:val="22"/>
                <w:lang w:val="uk-UA"/>
              </w:rPr>
              <w:t xml:space="preserve">заінтересована особа: </w:t>
            </w:r>
            <w:r w:rsidRPr="00BA7FF5">
              <w:rPr>
                <w:rFonts w:eastAsiaTheme="minorHAnsi"/>
                <w:sz w:val="22"/>
                <w:szCs w:val="22"/>
                <w:lang w:val="uk-UA"/>
              </w:rPr>
              <w:t>Капуста Олена Миколаївна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xml:space="preserve">Цивільна справа за заявою  </w:t>
            </w:r>
            <w:r w:rsidRPr="00BA7FF5">
              <w:rPr>
                <w:rFonts w:ascii="Times New Roman" w:hAnsi="Times New Roman"/>
                <w:lang w:val="uk-UA"/>
              </w:rPr>
              <w:t>Публічного акціонерного товариства «Державний ощадний банк України» в  особі філії – Донецьке обласне управління АТ «Ощадбанк» про відновлення втраченого провадження, заінтересована особа: Капуста Олена Миколаївна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18.06.2018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348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2/235/1074/18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Позивач:  </w:t>
            </w:r>
            <w:r w:rsidRPr="00BA7FF5">
              <w:rPr>
                <w:rFonts w:eastAsiaTheme="minorHAnsi"/>
                <w:sz w:val="22"/>
                <w:szCs w:val="22"/>
                <w:lang w:val="uk-UA"/>
              </w:rPr>
              <w:t>Публічне акціонерне товариство «Піреус Банк МКБ»</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Відповідачі: </w:t>
            </w:r>
            <w:r w:rsidRPr="00BA7FF5">
              <w:rPr>
                <w:rFonts w:eastAsiaTheme="minorHAnsi"/>
                <w:sz w:val="22"/>
                <w:szCs w:val="22"/>
                <w:lang w:val="uk-UA"/>
              </w:rPr>
              <w:t>Валуце Олексій Миколайович, Валуце Олена Віталіївна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xml:space="preserve">Цивільна справа за позовом </w:t>
            </w:r>
            <w:r w:rsidRPr="00BA7FF5">
              <w:rPr>
                <w:rFonts w:ascii="Times New Roman" w:hAnsi="Times New Roman"/>
                <w:lang w:val="uk-UA"/>
              </w:rPr>
              <w:t>Публічного акціонерного товариства «Піреус Банк МКБ» до Валуце Олексія Миколайовича, Валуце Олени Віталіївни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19.06.2018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349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2/235/1169/18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  ПАТ «Державний ощадний банк України»</w:t>
            </w:r>
            <w:r w:rsidRPr="00BA7FF5">
              <w:rPr>
                <w:rFonts w:eastAsiaTheme="minorHAnsi"/>
                <w:color w:val="000000"/>
                <w:sz w:val="22"/>
                <w:szCs w:val="22"/>
                <w:lang w:val="uk-UA"/>
              </w:rPr>
              <w:t xml:space="preserve"> в особі філії Донецьке обласне управління АТ «Ощадбанк»</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Відповідач: </w:t>
            </w:r>
            <w:r w:rsidRPr="00BA7FF5">
              <w:rPr>
                <w:rFonts w:eastAsiaTheme="minorHAnsi"/>
                <w:sz w:val="22"/>
                <w:szCs w:val="22"/>
                <w:lang w:val="uk-UA"/>
              </w:rPr>
              <w:t>Непиющий Сергій Геннадійович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xml:space="preserve">Цивільна справа за позовом </w:t>
            </w:r>
            <w:r w:rsidRPr="00BA7FF5">
              <w:rPr>
                <w:rFonts w:ascii="Times New Roman" w:hAnsi="Times New Roman"/>
                <w:lang w:val="uk-UA"/>
              </w:rPr>
              <w:t>Публічного Акціонерного Товариства «Державний ощадний банк України» в особі філії – Донецького обласного управління АТ «Ощадбанк» до Непиющего Сергія Геннадійовича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350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2-в/235/60/18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Заявник  </w:t>
            </w:r>
            <w:r w:rsidRPr="00BA7FF5">
              <w:rPr>
                <w:rFonts w:eastAsiaTheme="minorHAnsi"/>
                <w:sz w:val="22"/>
                <w:szCs w:val="22"/>
                <w:lang w:val="uk-UA"/>
              </w:rPr>
              <w:t>Андрєєва Тетяна Валеріївна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sz w:val="22"/>
                <w:szCs w:val="22"/>
                <w:lang w:val="uk-UA"/>
              </w:rPr>
              <w:t>заінтересована особа: Андрєєв Ігор Євгенович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jc w:val="both"/>
              <w:rPr>
                <w:rFonts w:ascii="Times New Roman" w:hAnsi="Times New Roman"/>
                <w:lang w:val="uk-UA"/>
              </w:rPr>
            </w:pPr>
            <w:r w:rsidRPr="00BA7FF5">
              <w:rPr>
                <w:rFonts w:ascii="Times New Roman" w:hAnsi="Times New Roman"/>
                <w:color w:val="000000" w:themeColor="text1"/>
                <w:lang w:val="uk-UA"/>
              </w:rPr>
              <w:t xml:space="preserve">Цивільна справа за заявою  </w:t>
            </w:r>
            <w:r w:rsidRPr="00BA7FF5">
              <w:rPr>
                <w:rFonts w:ascii="Times New Roman" w:hAnsi="Times New Roman"/>
                <w:lang w:val="uk-UA"/>
              </w:rPr>
              <w:t>Андрєєвої Тетяни Валеріївни про відновлення втраченого судового провадження у справі за позовом Андрєєва Ігора Євгеновича до Андрєєвої Тетяни Валеріївни про розірвання шлюбу, заінтересована особа: Андрєєв Ігор Євгенович</w:t>
            </w:r>
          </w:p>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19.06.2018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351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2-к/235/1/18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sz w:val="22"/>
                <w:szCs w:val="22"/>
                <w:lang w:val="uk-UA"/>
              </w:rPr>
            </w:pPr>
            <w:r w:rsidRPr="00BA7FF5">
              <w:rPr>
                <w:rFonts w:eastAsiaTheme="minorHAnsi"/>
                <w:color w:val="000000" w:themeColor="text1"/>
                <w:sz w:val="22"/>
                <w:szCs w:val="22"/>
                <w:lang w:val="uk-UA"/>
              </w:rPr>
              <w:t xml:space="preserve">Позивач:  </w:t>
            </w:r>
            <w:r w:rsidRPr="00BA7FF5">
              <w:rPr>
                <w:rFonts w:eastAsiaTheme="minorHAnsi"/>
                <w:sz w:val="22"/>
                <w:szCs w:val="22"/>
                <w:lang w:val="uk-UA"/>
              </w:rPr>
              <w:t>ВАТ «Вугільна компанія «Кузбассразрезуголь»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Відповідач: </w:t>
            </w:r>
            <w:r w:rsidRPr="00BA7FF5">
              <w:rPr>
                <w:rFonts w:eastAsiaTheme="minorHAnsi"/>
                <w:sz w:val="22"/>
                <w:szCs w:val="22"/>
                <w:lang w:val="uk-UA"/>
              </w:rPr>
              <w:t>Кузьмін Євген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lang w:val="uk-UA"/>
              </w:rPr>
              <w:t>Клопотання представника ВАТ «Вугільна компанія «Кузбассразрезуголь» про визнання та надання дозволу на примусове виконання на території України заочного рішення Центрального районного суду м.Кемерово, Російської Федерації, від 20.05.2017 року про стягнення суми безпідставного збагачення з Кузьміна Євгена Олександровича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20.06.2018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23.06.2018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352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2/235/906/18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Позивач: Орган  опіки та піклування Маріупольської м/р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Відповідач:Пасікун К.А.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lang w:val="uk-UA"/>
              </w:rPr>
            </w:pPr>
            <w:r w:rsidRPr="00BA7FF5">
              <w:rPr>
                <w:rFonts w:ascii="Times New Roman" w:hAnsi="Times New Roman"/>
                <w:sz w:val="24"/>
                <w:szCs w:val="24"/>
                <w:lang w:val="uk-UA"/>
              </w:rPr>
              <w:t>Цивільна справа за позовом Органу опіки та піклування Маріупольської міської ради до Пасікун Катерини Анатоліївни про позбавлення батьківських прав та стягнення аліментів</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353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2/235/1541/18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Позивач:ТОВ «ФК»Довіра та гарантія»</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Відповідач:Марчук М.В.</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sz w:val="24"/>
                <w:szCs w:val="24"/>
                <w:lang w:val="uk-UA"/>
              </w:rPr>
            </w:pPr>
            <w:r w:rsidRPr="00BA7FF5">
              <w:rPr>
                <w:rFonts w:ascii="Times New Roman" w:hAnsi="Times New Roman"/>
                <w:sz w:val="24"/>
                <w:szCs w:val="24"/>
                <w:lang w:val="uk-UA"/>
              </w:rPr>
              <w:t xml:space="preserve">Цивільна справа за заявою </w:t>
            </w:r>
            <w:r w:rsidRPr="00BA7FF5">
              <w:rPr>
                <w:rFonts w:ascii="Times New Roman" w:hAnsi="Times New Roman"/>
                <w:color w:val="000000"/>
                <w:sz w:val="24"/>
                <w:szCs w:val="24"/>
                <w:lang w:val="uk-UA"/>
              </w:rPr>
              <w:t>Товариства з обмеженою відповідальністю «Фінансова компанія «Довіра та Гарантія» до Марчук Марини Вікторівни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lastRenderedPageBreak/>
              <w:t>354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2/235/1290/18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w:t>
            </w:r>
            <w:r w:rsidRPr="00BA7FF5">
              <w:rPr>
                <w:rFonts w:eastAsiaTheme="minorHAnsi"/>
                <w:lang w:val="uk-UA"/>
              </w:rPr>
              <w:t xml:space="preserve">  Башкірцева Галина Вікторівна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w:t>
            </w:r>
            <w:r w:rsidRPr="00BA7FF5">
              <w:rPr>
                <w:rFonts w:eastAsiaTheme="minorHAnsi"/>
                <w:lang w:val="uk-UA"/>
              </w:rPr>
              <w:t xml:space="preserve"> Башкірцев Сергій Олександрович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sz w:val="24"/>
                <w:szCs w:val="24"/>
                <w:lang w:val="uk-UA"/>
              </w:rPr>
            </w:pPr>
            <w:r w:rsidRPr="00BA7FF5">
              <w:rPr>
                <w:rFonts w:ascii="Times New Roman" w:hAnsi="Times New Roman"/>
                <w:sz w:val="24"/>
                <w:szCs w:val="24"/>
                <w:lang w:val="uk-UA"/>
              </w:rPr>
              <w:t>Цивільна справа за позовом Башкірцевої Галини Вікторівни до Башкірцева Сергія Олександровича про стягнення аліментів на утримання дитини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355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2/235/873/18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lang w:val="uk-UA"/>
              </w:rPr>
            </w:pPr>
            <w:r w:rsidRPr="00BA7FF5">
              <w:rPr>
                <w:rFonts w:eastAsiaTheme="minorHAnsi"/>
                <w:color w:val="000000" w:themeColor="text1"/>
                <w:sz w:val="22"/>
                <w:szCs w:val="22"/>
                <w:lang w:val="uk-UA"/>
              </w:rPr>
              <w:t>Позивач:</w:t>
            </w:r>
            <w:r w:rsidRPr="00BA7FF5">
              <w:rPr>
                <w:rFonts w:eastAsiaTheme="minorHAnsi"/>
                <w:lang w:val="uk-UA"/>
              </w:rPr>
              <w:t xml:space="preserve">  Петренко Христина Сергіївна</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w:t>
            </w:r>
            <w:r w:rsidRPr="00BA7FF5">
              <w:rPr>
                <w:rFonts w:eastAsiaTheme="minorHAnsi"/>
                <w:lang w:val="uk-UA"/>
              </w:rPr>
              <w:t xml:space="preserve"> Петренко Максим Андрійович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sz w:val="24"/>
                <w:szCs w:val="24"/>
                <w:lang w:val="uk-UA"/>
              </w:rPr>
            </w:pPr>
            <w:r w:rsidRPr="00BA7FF5">
              <w:rPr>
                <w:rFonts w:ascii="Times New Roman" w:hAnsi="Times New Roman"/>
                <w:sz w:val="24"/>
                <w:szCs w:val="24"/>
                <w:lang w:val="uk-UA"/>
              </w:rPr>
              <w:t xml:space="preserve">Цивільна справа за позовом </w:t>
            </w:r>
            <w:r w:rsidRPr="00BA7FF5">
              <w:rPr>
                <w:rFonts w:ascii="Times New Roman" w:hAnsi="Times New Roman"/>
                <w:lang w:val="uk-UA"/>
              </w:rPr>
              <w:t>Петренко Христини Сергіївни, поданим представником Мазур Сергієм Володимировичем, до Петренко Максима Андрійовича про стягнення аліментів</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26.06.2018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A7FF5" w:rsidRDefault="00814212" w:rsidP="00B8002C">
            <w:pPr>
              <w:pStyle w:val="a5"/>
              <w:rPr>
                <w:color w:val="000000" w:themeColor="text1"/>
                <w:sz w:val="22"/>
                <w:szCs w:val="22"/>
                <w:lang w:val="uk-UA"/>
              </w:rPr>
            </w:pPr>
            <w:r w:rsidRPr="00BA7FF5">
              <w:rPr>
                <w:color w:val="000000" w:themeColor="text1"/>
                <w:sz w:val="22"/>
                <w:szCs w:val="22"/>
                <w:lang w:val="uk-UA"/>
              </w:rPr>
              <w:t>356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A7FF5" w:rsidRDefault="00814212" w:rsidP="00B8002C">
            <w:pPr>
              <w:pStyle w:val="a5"/>
              <w:rPr>
                <w:color w:val="000000"/>
                <w:sz w:val="22"/>
                <w:szCs w:val="22"/>
                <w:lang w:val="uk-UA"/>
              </w:rPr>
            </w:pPr>
            <w:r w:rsidRPr="00BA7FF5">
              <w:rPr>
                <w:color w:val="000000"/>
                <w:sz w:val="22"/>
                <w:szCs w:val="22"/>
                <w:lang w:val="uk-UA"/>
              </w:rPr>
              <w:t>6/235/131/18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rPr>
                <w:rFonts w:eastAsiaTheme="minorHAnsi"/>
                <w:color w:val="000000"/>
                <w:sz w:val="22"/>
                <w:szCs w:val="22"/>
                <w:lang w:val="uk-UA"/>
              </w:rPr>
            </w:pPr>
            <w:r w:rsidRPr="00BA7FF5">
              <w:rPr>
                <w:rFonts w:eastAsiaTheme="minorHAnsi"/>
                <w:color w:val="000000"/>
                <w:sz w:val="22"/>
                <w:szCs w:val="22"/>
                <w:lang w:val="uk-UA"/>
              </w:rPr>
              <w:t>Заявник Алексєєнко І.О.</w:t>
            </w:r>
          </w:p>
          <w:p w:rsidR="00814212" w:rsidRPr="00BA7FF5" w:rsidRDefault="00814212" w:rsidP="00B8002C">
            <w:pPr>
              <w:pStyle w:val="a5"/>
              <w:rPr>
                <w:rFonts w:eastAsiaTheme="minorHAnsi"/>
                <w:color w:val="000000"/>
                <w:sz w:val="22"/>
                <w:szCs w:val="22"/>
                <w:lang w:val="uk-UA"/>
              </w:rPr>
            </w:pPr>
            <w:r w:rsidRPr="00BA7FF5">
              <w:rPr>
                <w:rFonts w:eastAsiaTheme="minorHAnsi"/>
                <w:color w:val="000000"/>
                <w:sz w:val="22"/>
                <w:szCs w:val="22"/>
                <w:lang w:val="uk-UA"/>
              </w:rPr>
              <w:t>Відповідач:Пшеслінський Олександр Миколайовича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rPr>
                <w:rFonts w:eastAsiaTheme="minorHAnsi"/>
                <w:sz w:val="22"/>
                <w:szCs w:val="22"/>
                <w:lang w:val="uk-UA"/>
              </w:rPr>
            </w:pPr>
            <w:r w:rsidRPr="00BA7FF5">
              <w:rPr>
                <w:rFonts w:eastAsiaTheme="minorHAnsi"/>
                <w:sz w:val="22"/>
                <w:szCs w:val="22"/>
                <w:lang w:val="uk-UA"/>
              </w:rPr>
              <w:t>Цивільна справа за заявою Алексєєнко Ірини Олександрівни про видачу дублікату виконавчого листа по справі Кіровського райсуду м.Донецька 2-2857/06 за позовом до Пшеслінського Олександра Миколайовича про стягнення аліментів</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A7FF5" w:rsidRDefault="00814212" w:rsidP="00B8002C">
            <w:pPr>
              <w:pStyle w:val="a5"/>
              <w:rPr>
                <w:color w:val="000000"/>
                <w:sz w:val="22"/>
                <w:szCs w:val="22"/>
                <w:lang w:val="uk-UA"/>
              </w:rPr>
            </w:pPr>
            <w:r w:rsidRPr="00BA7FF5">
              <w:rPr>
                <w:color w:val="000000"/>
                <w:sz w:val="22"/>
                <w:szCs w:val="22"/>
                <w:lang w:val="uk-UA"/>
              </w:rPr>
              <w:t>25.06.2018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A7FF5" w:rsidRDefault="00814212" w:rsidP="00B8002C">
            <w:pPr>
              <w:pStyle w:val="a5"/>
              <w:rPr>
                <w:color w:val="000000"/>
                <w:sz w:val="22"/>
                <w:szCs w:val="22"/>
                <w:lang w:val="uk-UA"/>
              </w:rPr>
            </w:pPr>
            <w:r w:rsidRPr="00BA7FF5">
              <w:rPr>
                <w:color w:val="000000"/>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A7FF5" w:rsidRDefault="00814212" w:rsidP="00B8002C">
            <w:pPr>
              <w:pStyle w:val="a5"/>
              <w:rPr>
                <w:color w:val="000000"/>
                <w:sz w:val="22"/>
                <w:szCs w:val="22"/>
                <w:lang w:val="uk-UA"/>
              </w:rPr>
            </w:pPr>
            <w:r w:rsidRPr="00BA7FF5">
              <w:rPr>
                <w:color w:val="000000"/>
                <w:sz w:val="22"/>
                <w:szCs w:val="22"/>
                <w:lang w:val="uk-UA"/>
              </w:rPr>
              <w:t>26.06.2018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A7FF5" w:rsidRDefault="00814212" w:rsidP="00B8002C">
            <w:pPr>
              <w:pStyle w:val="a5"/>
              <w:rPr>
                <w:color w:val="000000" w:themeColor="text1"/>
                <w:sz w:val="22"/>
                <w:szCs w:val="22"/>
                <w:lang w:val="uk-UA"/>
              </w:rPr>
            </w:pPr>
            <w:r w:rsidRPr="00BA7FF5">
              <w:rPr>
                <w:color w:val="000000" w:themeColor="text1"/>
                <w:sz w:val="22"/>
                <w:szCs w:val="22"/>
                <w:lang w:val="uk-UA"/>
              </w:rPr>
              <w:t>357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2-о/235/512/18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 xml:space="preserve">Заявник </w:t>
            </w:r>
            <w:r w:rsidRPr="00BA7FF5">
              <w:rPr>
                <w:rFonts w:eastAsiaTheme="minorHAnsi"/>
                <w:color w:val="333333"/>
                <w:sz w:val="22"/>
                <w:szCs w:val="22"/>
                <w:lang w:val="uk-UA"/>
              </w:rPr>
              <w:t>Голуб Дмитро Григорович</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333333"/>
                <w:sz w:val="22"/>
                <w:szCs w:val="22"/>
                <w:lang w:val="uk-UA"/>
              </w:rPr>
              <w:t>заінтересовані особи Покровський міський відділ державної реєстрації актів цивільного стану, Голуб Альвіна Едуардівна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Цивільна справа</w:t>
            </w:r>
            <w:r w:rsidRPr="00BA7FF5">
              <w:rPr>
                <w:rFonts w:ascii="Times New Roman" w:hAnsi="Times New Roman"/>
                <w:color w:val="000000" w:themeColor="text1"/>
                <w:shd w:val="clear" w:color="auto" w:fill="FFFFFF"/>
                <w:lang w:val="uk-UA"/>
              </w:rPr>
              <w:t xml:space="preserve"> за заявою </w:t>
            </w:r>
            <w:r w:rsidRPr="00BA7FF5">
              <w:rPr>
                <w:rFonts w:ascii="Times New Roman" w:hAnsi="Times New Roman"/>
                <w:color w:val="333333"/>
                <w:lang w:val="uk-UA"/>
              </w:rPr>
              <w:t>Голуб Дмитра Григоровича, заінтересовані особи Покровський міський відділ державної реєстрації актів цивільного стану, Голуб Альвіна Едуардівна, про встановлення факту народження дитини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25.06.2018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27.06.2018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A7FF5" w:rsidRDefault="00814212" w:rsidP="00B8002C">
            <w:pPr>
              <w:pStyle w:val="a5"/>
              <w:rPr>
                <w:color w:val="000000" w:themeColor="text1"/>
                <w:sz w:val="22"/>
                <w:szCs w:val="22"/>
                <w:lang w:val="uk-UA"/>
              </w:rPr>
            </w:pPr>
            <w:r w:rsidRPr="00BA7FF5">
              <w:rPr>
                <w:color w:val="000000" w:themeColor="text1"/>
                <w:sz w:val="22"/>
                <w:szCs w:val="22"/>
                <w:lang w:val="uk-UA"/>
              </w:rPr>
              <w:t>358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2/235/1158/18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8739A" w:rsidRDefault="00814212" w:rsidP="00B8002C">
            <w:pPr>
              <w:pStyle w:val="a5"/>
              <w:spacing w:before="0" w:beforeAutospacing="0" w:after="0" w:afterAutospacing="0"/>
              <w:rPr>
                <w:rFonts w:eastAsiaTheme="minorHAnsi"/>
                <w:sz w:val="22"/>
                <w:szCs w:val="22"/>
                <w:lang w:val="uk-UA"/>
              </w:rPr>
            </w:pPr>
            <w:r w:rsidRPr="00D8739A">
              <w:rPr>
                <w:rFonts w:eastAsiaTheme="minorHAnsi"/>
                <w:color w:val="000000" w:themeColor="text1"/>
                <w:sz w:val="22"/>
                <w:szCs w:val="22"/>
                <w:lang w:val="uk-UA"/>
              </w:rPr>
              <w:t>Позивач:</w:t>
            </w:r>
            <w:r w:rsidRPr="00D8739A">
              <w:rPr>
                <w:rFonts w:eastAsiaTheme="minorHAnsi"/>
                <w:sz w:val="22"/>
                <w:szCs w:val="22"/>
                <w:lang w:val="uk-UA"/>
              </w:rPr>
              <w:t>Кляра Олеся Анатоліївна,</w:t>
            </w:r>
          </w:p>
          <w:p w:rsidR="00814212" w:rsidRPr="00D8739A" w:rsidRDefault="00814212" w:rsidP="00B8002C">
            <w:pPr>
              <w:pStyle w:val="a5"/>
              <w:spacing w:before="0" w:beforeAutospacing="0" w:after="0" w:afterAutospacing="0"/>
              <w:rPr>
                <w:rFonts w:eastAsiaTheme="minorHAnsi"/>
                <w:color w:val="000000" w:themeColor="text1"/>
                <w:sz w:val="22"/>
                <w:szCs w:val="22"/>
                <w:lang w:val="uk-UA"/>
              </w:rPr>
            </w:pPr>
          </w:p>
          <w:p w:rsidR="00814212" w:rsidRPr="00D8739A" w:rsidRDefault="00814212" w:rsidP="00B8002C">
            <w:pPr>
              <w:pStyle w:val="a5"/>
              <w:spacing w:before="0" w:beforeAutospacing="0" w:after="0" w:afterAutospacing="0"/>
              <w:rPr>
                <w:rFonts w:eastAsiaTheme="minorHAnsi"/>
                <w:sz w:val="22"/>
                <w:szCs w:val="22"/>
                <w:lang w:val="uk-UA"/>
              </w:rPr>
            </w:pPr>
            <w:r w:rsidRPr="00D8739A">
              <w:rPr>
                <w:rFonts w:eastAsiaTheme="minorHAnsi"/>
                <w:color w:val="000000" w:themeColor="text1"/>
                <w:sz w:val="22"/>
                <w:szCs w:val="22"/>
                <w:lang w:val="uk-UA"/>
              </w:rPr>
              <w:t>Відповідач:</w:t>
            </w:r>
            <w:r w:rsidRPr="00D8739A">
              <w:rPr>
                <w:rFonts w:eastAsiaTheme="minorHAnsi"/>
                <w:sz w:val="22"/>
                <w:szCs w:val="22"/>
                <w:lang w:val="uk-UA"/>
              </w:rPr>
              <w:t>Кляра Сергій Олександрович,</w:t>
            </w:r>
          </w:p>
          <w:p w:rsidR="00814212" w:rsidRPr="00D8739A" w:rsidRDefault="00814212" w:rsidP="00B8002C">
            <w:pPr>
              <w:pStyle w:val="a5"/>
              <w:spacing w:before="0" w:beforeAutospacing="0" w:after="0" w:afterAutospacing="0"/>
              <w:rPr>
                <w:rFonts w:eastAsiaTheme="minorHAnsi"/>
                <w:sz w:val="22"/>
                <w:szCs w:val="22"/>
                <w:lang w:val="uk-UA"/>
              </w:rPr>
            </w:pPr>
          </w:p>
          <w:p w:rsidR="00814212" w:rsidRPr="00D8739A" w:rsidRDefault="00814212" w:rsidP="00B8002C">
            <w:pPr>
              <w:pStyle w:val="a5"/>
              <w:spacing w:before="0" w:beforeAutospacing="0" w:after="0" w:afterAutospacing="0"/>
              <w:rPr>
                <w:rFonts w:eastAsiaTheme="minorHAnsi"/>
                <w:color w:val="000000" w:themeColor="text1"/>
                <w:sz w:val="22"/>
                <w:szCs w:val="22"/>
                <w:lang w:val="uk-UA"/>
              </w:rPr>
            </w:pPr>
            <w:r w:rsidRPr="00D8739A">
              <w:rPr>
                <w:rFonts w:eastAsiaTheme="minorHAnsi"/>
                <w:sz w:val="22"/>
                <w:szCs w:val="22"/>
                <w:lang w:val="uk-UA"/>
              </w:rPr>
              <w:t>третя особа, яка не заявляє самостійних вимог на предмет спору: Служба у справах дітей та сім’ї виконавчого комітету  Обухівської міської ради Київської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8739A" w:rsidRDefault="00814212" w:rsidP="00B8002C">
            <w:pPr>
              <w:autoSpaceDE w:val="0"/>
              <w:autoSpaceDN w:val="0"/>
              <w:adjustRightInd w:val="0"/>
              <w:spacing w:after="0" w:line="240" w:lineRule="auto"/>
              <w:rPr>
                <w:rFonts w:ascii="Times New Roman" w:hAnsi="Times New Roman"/>
                <w:lang w:val="uk-UA"/>
              </w:rPr>
            </w:pPr>
            <w:r w:rsidRPr="00D8739A">
              <w:rPr>
                <w:rFonts w:ascii="Times New Roman" w:hAnsi="Times New Roman"/>
                <w:lang w:val="uk-UA"/>
              </w:rPr>
              <w:t>Цивільна справа за позовом Кляра Олесі Анатоліївни до Кляра Сергія Олександровича про надання дозволу на виїзд за межі України громадянина, який не досяг 16-річного віку, без згоди та супроводу другого з батьків, третя особа, яка не заявляє самостійних вимог на предмет спору: Служба у справах дітей та сім’ї виконавчого комітету  Обухівської міської ради Київської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19</w:t>
            </w:r>
            <w:r w:rsidRPr="00BA7FF5">
              <w:rPr>
                <w:color w:val="000000" w:themeColor="text1"/>
                <w:sz w:val="22"/>
                <w:szCs w:val="22"/>
                <w:lang w:val="uk-UA"/>
              </w:rPr>
              <w:t>.06.2018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w:t>
            </w:r>
            <w:r w:rsidRPr="00BA7FF5">
              <w:rPr>
                <w:color w:val="000000" w:themeColor="text1"/>
                <w:sz w:val="22"/>
                <w:szCs w:val="22"/>
                <w:lang w:val="uk-UA"/>
              </w:rPr>
              <w:t>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A7FF5" w:rsidRDefault="00814212" w:rsidP="00B8002C">
            <w:pPr>
              <w:pStyle w:val="a5"/>
              <w:rPr>
                <w:color w:val="000000" w:themeColor="text1"/>
                <w:sz w:val="22"/>
                <w:szCs w:val="22"/>
                <w:lang w:val="uk-UA"/>
              </w:rPr>
            </w:pPr>
            <w:r>
              <w:rPr>
                <w:color w:val="000000" w:themeColor="text1"/>
                <w:sz w:val="22"/>
                <w:szCs w:val="22"/>
                <w:lang w:val="uk-UA"/>
              </w:rPr>
              <w:lastRenderedPageBreak/>
              <w:t>359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w:t>
            </w:r>
            <w:r>
              <w:rPr>
                <w:color w:val="000000" w:themeColor="text1"/>
                <w:sz w:val="22"/>
                <w:szCs w:val="22"/>
                <w:lang w:val="uk-UA"/>
              </w:rPr>
              <w:t>907</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2D1A0D" w:rsidRDefault="00814212" w:rsidP="00B8002C">
            <w:pPr>
              <w:pStyle w:val="a5"/>
              <w:spacing w:before="0" w:beforeAutospacing="0" w:after="0" w:afterAutospacing="0"/>
              <w:rPr>
                <w:rFonts w:eastAsiaTheme="minorHAnsi"/>
                <w:color w:val="000000"/>
                <w:spacing w:val="15"/>
                <w:sz w:val="22"/>
                <w:szCs w:val="22"/>
                <w:lang w:val="uk-UA"/>
              </w:rPr>
            </w:pPr>
            <w:r w:rsidRPr="002D1A0D">
              <w:rPr>
                <w:rFonts w:eastAsiaTheme="minorHAnsi"/>
                <w:color w:val="000000" w:themeColor="text1"/>
                <w:sz w:val="22"/>
                <w:szCs w:val="22"/>
                <w:lang w:val="uk-UA"/>
              </w:rPr>
              <w:t>Позивач:</w:t>
            </w:r>
            <w:r w:rsidRPr="002D1A0D">
              <w:rPr>
                <w:rFonts w:eastAsiaTheme="minorHAnsi"/>
                <w:color w:val="000000"/>
                <w:spacing w:val="15"/>
                <w:sz w:val="22"/>
                <w:szCs w:val="22"/>
              </w:rPr>
              <w:t>Харківськийнаціональний університет внутрішніх справ</w:t>
            </w:r>
            <w:r w:rsidRPr="002D1A0D">
              <w:rPr>
                <w:rFonts w:eastAsiaTheme="minorHAnsi"/>
                <w:color w:val="000000"/>
                <w:spacing w:val="15"/>
                <w:sz w:val="22"/>
                <w:szCs w:val="22"/>
                <w:lang w:val="uk-UA"/>
              </w:rPr>
              <w:t>,</w:t>
            </w:r>
          </w:p>
          <w:p w:rsidR="00814212" w:rsidRPr="002D1A0D" w:rsidRDefault="00814212" w:rsidP="00B8002C">
            <w:pPr>
              <w:pStyle w:val="a5"/>
              <w:spacing w:before="0" w:beforeAutospacing="0" w:after="0" w:afterAutospacing="0"/>
              <w:rPr>
                <w:rFonts w:eastAsiaTheme="minorHAnsi"/>
                <w:color w:val="000000" w:themeColor="text1"/>
                <w:sz w:val="22"/>
                <w:szCs w:val="22"/>
                <w:lang w:val="uk-UA"/>
              </w:rPr>
            </w:pPr>
          </w:p>
          <w:p w:rsidR="00814212" w:rsidRPr="002D1A0D" w:rsidRDefault="00814212" w:rsidP="00B8002C">
            <w:pPr>
              <w:pStyle w:val="a5"/>
              <w:spacing w:before="0" w:beforeAutospacing="0" w:after="0" w:afterAutospacing="0"/>
              <w:rPr>
                <w:rFonts w:eastAsiaTheme="minorHAnsi"/>
                <w:color w:val="000000" w:themeColor="text1"/>
                <w:sz w:val="22"/>
                <w:szCs w:val="22"/>
                <w:lang w:val="uk-UA"/>
              </w:rPr>
            </w:pPr>
            <w:r w:rsidRPr="002D1A0D">
              <w:rPr>
                <w:rFonts w:eastAsiaTheme="minorHAnsi"/>
                <w:color w:val="000000" w:themeColor="text1"/>
                <w:sz w:val="22"/>
                <w:szCs w:val="22"/>
                <w:lang w:val="uk-UA"/>
              </w:rPr>
              <w:t>Відповідач:</w:t>
            </w:r>
            <w:r w:rsidRPr="002D1A0D">
              <w:rPr>
                <w:rFonts w:eastAsiaTheme="minorHAnsi"/>
                <w:color w:val="000000"/>
                <w:sz w:val="22"/>
                <w:szCs w:val="22"/>
              </w:rPr>
              <w:t>Борисенко Сергі</w:t>
            </w:r>
            <w:r w:rsidRPr="002D1A0D">
              <w:rPr>
                <w:rFonts w:eastAsiaTheme="minorHAnsi"/>
                <w:color w:val="000000"/>
                <w:sz w:val="22"/>
                <w:szCs w:val="22"/>
                <w:lang w:val="uk-UA"/>
              </w:rPr>
              <w:t>й</w:t>
            </w:r>
            <w:r w:rsidRPr="002D1A0D">
              <w:rPr>
                <w:rFonts w:eastAsiaTheme="minorHAnsi"/>
                <w:color w:val="000000"/>
                <w:sz w:val="22"/>
                <w:szCs w:val="22"/>
              </w:rPr>
              <w:t xml:space="preserve"> Михайлович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2D1A0D" w:rsidRDefault="00814212" w:rsidP="00B8002C">
            <w:pPr>
              <w:autoSpaceDE w:val="0"/>
              <w:autoSpaceDN w:val="0"/>
              <w:adjustRightInd w:val="0"/>
              <w:spacing w:after="0" w:line="240" w:lineRule="auto"/>
              <w:rPr>
                <w:rFonts w:ascii="Times New Roman" w:hAnsi="Times New Roman"/>
                <w:lang w:val="uk-UA"/>
              </w:rPr>
            </w:pPr>
            <w:r w:rsidRPr="002D1A0D">
              <w:rPr>
                <w:rFonts w:ascii="Times New Roman" w:hAnsi="Times New Roman"/>
                <w:lang w:val="uk-UA"/>
              </w:rPr>
              <w:t xml:space="preserve">Цивільна справа за позовом </w:t>
            </w:r>
            <w:r w:rsidRPr="002D1A0D">
              <w:rPr>
                <w:rFonts w:ascii="Times New Roman" w:hAnsi="Times New Roman"/>
                <w:color w:val="000000"/>
              </w:rPr>
              <w:t>Харківського національного університету внутрішніх справ до Борисенко Сергія Михайловича про стягнення заборгованості по оплаті за навчання</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18</w:t>
            </w:r>
            <w:r w:rsidRPr="00BA7FF5">
              <w:rPr>
                <w:color w:val="000000" w:themeColor="text1"/>
                <w:sz w:val="22"/>
                <w:szCs w:val="22"/>
                <w:lang w:val="uk-UA"/>
              </w:rPr>
              <w:t>.06.2018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w:t>
            </w:r>
            <w:r w:rsidRPr="00BA7FF5">
              <w:rPr>
                <w:color w:val="000000" w:themeColor="text1"/>
                <w:sz w:val="22"/>
                <w:szCs w:val="22"/>
                <w:lang w:val="uk-UA"/>
              </w:rPr>
              <w:t>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360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2-о/235/</w:t>
            </w:r>
            <w:r>
              <w:rPr>
                <w:color w:val="000000" w:themeColor="text1"/>
                <w:sz w:val="22"/>
                <w:szCs w:val="22"/>
                <w:lang w:val="uk-UA"/>
              </w:rPr>
              <w:t>526</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B779A" w:rsidRDefault="00814212" w:rsidP="00B8002C">
            <w:pPr>
              <w:pStyle w:val="a5"/>
              <w:spacing w:before="0" w:beforeAutospacing="0" w:after="0" w:afterAutospacing="0"/>
              <w:rPr>
                <w:rFonts w:eastAsiaTheme="minorHAnsi"/>
                <w:color w:val="000000" w:themeColor="text1"/>
                <w:sz w:val="22"/>
                <w:szCs w:val="22"/>
                <w:lang w:val="uk-UA"/>
              </w:rPr>
            </w:pPr>
            <w:r w:rsidRPr="005B779A">
              <w:rPr>
                <w:rFonts w:eastAsiaTheme="minorHAnsi"/>
                <w:color w:val="000000" w:themeColor="text1"/>
                <w:sz w:val="22"/>
                <w:szCs w:val="22"/>
                <w:lang w:val="uk-UA"/>
              </w:rPr>
              <w:t xml:space="preserve">Заявник:  </w:t>
            </w:r>
            <w:r w:rsidRPr="005B779A">
              <w:rPr>
                <w:rFonts w:eastAsiaTheme="minorHAnsi"/>
                <w:sz w:val="22"/>
                <w:szCs w:val="22"/>
                <w:lang w:val="uk-UA"/>
              </w:rPr>
              <w:t>Качайло Світлана Андріївна,</w:t>
            </w:r>
          </w:p>
          <w:p w:rsidR="00814212" w:rsidRPr="005B779A" w:rsidRDefault="00814212" w:rsidP="00B8002C">
            <w:pPr>
              <w:pStyle w:val="a5"/>
              <w:spacing w:before="0" w:beforeAutospacing="0" w:after="0" w:afterAutospacing="0"/>
              <w:rPr>
                <w:rFonts w:eastAsiaTheme="minorHAnsi"/>
                <w:color w:val="000000" w:themeColor="text1"/>
                <w:sz w:val="22"/>
                <w:szCs w:val="22"/>
                <w:lang w:val="uk-UA"/>
              </w:rPr>
            </w:pPr>
          </w:p>
          <w:p w:rsidR="00814212" w:rsidRPr="005B779A" w:rsidRDefault="00814212" w:rsidP="00B8002C">
            <w:pPr>
              <w:pStyle w:val="a5"/>
              <w:spacing w:before="0" w:beforeAutospacing="0" w:after="0" w:afterAutospacing="0"/>
              <w:rPr>
                <w:rFonts w:eastAsiaTheme="minorHAnsi"/>
                <w:sz w:val="22"/>
                <w:szCs w:val="22"/>
                <w:lang w:val="uk-UA"/>
              </w:rPr>
            </w:pPr>
            <w:r w:rsidRPr="005B779A">
              <w:rPr>
                <w:rFonts w:eastAsiaTheme="minorHAnsi"/>
                <w:sz w:val="22"/>
                <w:szCs w:val="22"/>
                <w:lang w:val="uk-UA"/>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814212" w:rsidRPr="005B779A" w:rsidRDefault="00814212" w:rsidP="00B8002C">
            <w:pPr>
              <w:pStyle w:val="a5"/>
              <w:spacing w:before="0" w:beforeAutospacing="0" w:after="0" w:afterAutospacing="0"/>
              <w:rPr>
                <w:rFonts w:eastAsiaTheme="minorHAnsi"/>
                <w:sz w:val="22"/>
                <w:szCs w:val="22"/>
                <w:lang w:val="uk-UA"/>
              </w:rPr>
            </w:pPr>
          </w:p>
          <w:p w:rsidR="00814212" w:rsidRPr="005B779A" w:rsidRDefault="00814212" w:rsidP="00B8002C">
            <w:pPr>
              <w:pStyle w:val="a5"/>
              <w:spacing w:before="0" w:beforeAutospacing="0" w:after="0" w:afterAutospacing="0"/>
              <w:rPr>
                <w:rFonts w:eastAsiaTheme="minorHAnsi"/>
                <w:color w:val="000000" w:themeColor="text1"/>
                <w:sz w:val="22"/>
                <w:szCs w:val="22"/>
                <w:lang w:val="uk-UA"/>
              </w:rPr>
            </w:pPr>
            <w:r w:rsidRPr="005B779A">
              <w:rPr>
                <w:rFonts w:eastAsiaTheme="minorHAnsi"/>
                <w:color w:val="000000"/>
                <w:sz w:val="22"/>
                <w:szCs w:val="22"/>
                <w:lang w:val="uk-UA"/>
              </w:rPr>
              <w:t>Качайло Артем Вікторович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B779A" w:rsidRDefault="00814212" w:rsidP="00B8002C">
            <w:pPr>
              <w:autoSpaceDE w:val="0"/>
              <w:autoSpaceDN w:val="0"/>
              <w:adjustRightInd w:val="0"/>
              <w:spacing w:after="0" w:line="240" w:lineRule="auto"/>
              <w:rPr>
                <w:rFonts w:ascii="Times New Roman" w:hAnsi="Times New Roman"/>
                <w:color w:val="000000" w:themeColor="text1"/>
                <w:lang w:val="uk-UA"/>
              </w:rPr>
            </w:pPr>
            <w:r w:rsidRPr="005B779A">
              <w:rPr>
                <w:rFonts w:ascii="Times New Roman" w:hAnsi="Times New Roman"/>
                <w:color w:val="000000" w:themeColor="text1"/>
                <w:lang w:val="uk-UA"/>
              </w:rPr>
              <w:t>Цивільна справа</w:t>
            </w:r>
            <w:r w:rsidRPr="005B779A">
              <w:rPr>
                <w:rFonts w:ascii="Times New Roman" w:hAnsi="Times New Roman"/>
                <w:color w:val="000000" w:themeColor="text1"/>
                <w:shd w:val="clear" w:color="auto" w:fill="FFFFFF"/>
                <w:lang w:val="uk-UA"/>
              </w:rPr>
              <w:t xml:space="preserve"> за заявою </w:t>
            </w:r>
            <w:r w:rsidRPr="005B779A">
              <w:rPr>
                <w:rFonts w:ascii="Times New Roman" w:hAnsi="Times New Roman"/>
                <w:lang w:val="uk-UA"/>
              </w:rPr>
              <w:t xml:space="preserve">Качайло Світлани Андріївни,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r w:rsidRPr="005B779A">
              <w:rPr>
                <w:rFonts w:ascii="Times New Roman" w:hAnsi="Times New Roman"/>
                <w:color w:val="000000"/>
                <w:lang w:val="uk-UA"/>
              </w:rPr>
              <w:t xml:space="preserve">Качайло Артем Вікторович, </w:t>
            </w:r>
            <w:r w:rsidRPr="005B779A">
              <w:rPr>
                <w:rFonts w:ascii="Times New Roman" w:hAnsi="Times New Roman"/>
                <w:lang w:val="uk-UA"/>
              </w:rPr>
              <w:t xml:space="preserve">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B779A" w:rsidRDefault="00814212" w:rsidP="00B8002C">
            <w:pPr>
              <w:pStyle w:val="a5"/>
              <w:spacing w:before="0" w:beforeAutospacing="0" w:after="0" w:afterAutospacing="0"/>
              <w:rPr>
                <w:color w:val="000000" w:themeColor="text1"/>
                <w:sz w:val="22"/>
                <w:szCs w:val="22"/>
                <w:lang w:val="uk-UA"/>
              </w:rPr>
            </w:pPr>
            <w:r w:rsidRPr="005B779A">
              <w:rPr>
                <w:color w:val="000000" w:themeColor="text1"/>
                <w:sz w:val="22"/>
                <w:szCs w:val="22"/>
                <w:lang w:val="uk-UA"/>
              </w:rPr>
              <w:t>26.06.2018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w:t>
            </w:r>
            <w:r w:rsidRPr="00BA7FF5">
              <w:rPr>
                <w:color w:val="000000" w:themeColor="text1"/>
                <w:sz w:val="22"/>
                <w:szCs w:val="22"/>
                <w:lang w:val="uk-UA"/>
              </w:rPr>
              <w:t>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361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6/235/131/18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B779A" w:rsidRDefault="00814212" w:rsidP="00B8002C">
            <w:pPr>
              <w:pStyle w:val="a5"/>
              <w:spacing w:before="0" w:beforeAutospacing="0" w:after="0" w:afterAutospacing="0"/>
              <w:rPr>
                <w:rFonts w:eastAsiaTheme="minorHAnsi"/>
                <w:color w:val="000000" w:themeColor="text1"/>
                <w:sz w:val="22"/>
                <w:szCs w:val="22"/>
                <w:lang w:val="uk-UA"/>
              </w:rPr>
            </w:pPr>
            <w:r w:rsidRPr="005B779A">
              <w:rPr>
                <w:rFonts w:eastAsiaTheme="minorHAnsi"/>
                <w:color w:val="000000" w:themeColor="text1"/>
                <w:sz w:val="22"/>
                <w:szCs w:val="22"/>
                <w:lang w:val="uk-UA"/>
              </w:rPr>
              <w:t>Заявник: Алексєєнко Ірина Олександрівна</w:t>
            </w:r>
          </w:p>
          <w:p w:rsidR="00814212" w:rsidRPr="005B779A" w:rsidRDefault="00814212" w:rsidP="00B8002C">
            <w:pPr>
              <w:pStyle w:val="a5"/>
              <w:spacing w:before="0" w:beforeAutospacing="0" w:after="0" w:afterAutospacing="0"/>
              <w:rPr>
                <w:rFonts w:eastAsiaTheme="minorHAnsi"/>
                <w:color w:val="000000" w:themeColor="text1"/>
                <w:sz w:val="22"/>
                <w:szCs w:val="22"/>
                <w:lang w:val="uk-UA"/>
              </w:rPr>
            </w:pPr>
          </w:p>
          <w:p w:rsidR="00814212" w:rsidRPr="005B779A" w:rsidRDefault="00814212" w:rsidP="00B8002C">
            <w:pPr>
              <w:pStyle w:val="a5"/>
              <w:spacing w:before="0" w:beforeAutospacing="0" w:after="0" w:afterAutospacing="0"/>
              <w:rPr>
                <w:rFonts w:eastAsiaTheme="minorHAnsi"/>
                <w:color w:val="000000" w:themeColor="text1"/>
                <w:sz w:val="22"/>
                <w:szCs w:val="22"/>
                <w:lang w:val="uk-UA"/>
              </w:rPr>
            </w:pPr>
            <w:r w:rsidRPr="005B779A">
              <w:rPr>
                <w:rFonts w:eastAsiaTheme="minorHAnsi"/>
                <w:color w:val="000000" w:themeColor="text1"/>
                <w:sz w:val="22"/>
                <w:szCs w:val="22"/>
                <w:lang w:val="uk-UA"/>
              </w:rPr>
              <w:t>Копія:Пшеслінський Олександр Миколайович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B779A" w:rsidRDefault="00814212" w:rsidP="00B8002C">
            <w:pPr>
              <w:autoSpaceDE w:val="0"/>
              <w:autoSpaceDN w:val="0"/>
              <w:adjustRightInd w:val="0"/>
              <w:spacing w:after="0" w:line="240" w:lineRule="auto"/>
              <w:rPr>
                <w:rFonts w:ascii="Times New Roman" w:hAnsi="Times New Roman"/>
                <w:color w:val="000000" w:themeColor="text1"/>
                <w:lang w:val="uk-UA"/>
              </w:rPr>
            </w:pPr>
            <w:r w:rsidRPr="005B779A">
              <w:rPr>
                <w:rFonts w:ascii="Times New Roman" w:hAnsi="Times New Roman"/>
                <w:shd w:val="clear" w:color="auto" w:fill="FFFFFF"/>
                <w:lang w:val="uk-UA"/>
              </w:rPr>
              <w:t>Цивільна справа за з</w:t>
            </w:r>
            <w:r w:rsidRPr="005B779A">
              <w:rPr>
                <w:rFonts w:ascii="Times New Roman" w:hAnsi="Times New Roman"/>
                <w:shd w:val="clear" w:color="auto" w:fill="FFFFFF"/>
              </w:rPr>
              <w:t>аяв</w:t>
            </w:r>
            <w:r w:rsidRPr="005B779A">
              <w:rPr>
                <w:rFonts w:ascii="Times New Roman" w:hAnsi="Times New Roman"/>
                <w:shd w:val="clear" w:color="auto" w:fill="FFFFFF"/>
                <w:lang w:val="uk-UA"/>
              </w:rPr>
              <w:t>ою</w:t>
            </w:r>
            <w:r w:rsidRPr="005B779A">
              <w:rPr>
                <w:rFonts w:ascii="Times New Roman" w:hAnsi="Times New Roman"/>
                <w:shd w:val="clear" w:color="auto" w:fill="FFFFFF"/>
              </w:rPr>
              <w:t xml:space="preserve"> Алексєєнко Ірини Олександрівни про видачу дубліката виконавчого листа,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B779A" w:rsidRDefault="00814212" w:rsidP="00B8002C">
            <w:pPr>
              <w:pStyle w:val="a5"/>
              <w:spacing w:before="0" w:beforeAutospacing="0" w:after="0" w:afterAutospacing="0"/>
              <w:rPr>
                <w:color w:val="000000" w:themeColor="text1"/>
                <w:sz w:val="22"/>
                <w:szCs w:val="22"/>
                <w:lang w:val="uk-UA"/>
              </w:rPr>
            </w:pPr>
            <w:r w:rsidRPr="005B779A">
              <w:rPr>
                <w:color w:val="000000" w:themeColor="text1"/>
                <w:sz w:val="22"/>
                <w:szCs w:val="22"/>
                <w:lang w:val="uk-UA"/>
              </w:rPr>
              <w:t>25.06.2018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362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2/235/1150/18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B779A" w:rsidRDefault="00814212" w:rsidP="00B8002C">
            <w:pPr>
              <w:pStyle w:val="a5"/>
              <w:spacing w:before="0" w:beforeAutospacing="0" w:after="0" w:afterAutospacing="0"/>
              <w:rPr>
                <w:rFonts w:eastAsiaTheme="minorHAnsi"/>
                <w:color w:val="000000" w:themeColor="text1"/>
                <w:sz w:val="22"/>
                <w:szCs w:val="22"/>
                <w:lang w:val="uk-UA"/>
              </w:rPr>
            </w:pPr>
            <w:r w:rsidRPr="005B779A">
              <w:rPr>
                <w:rFonts w:eastAsiaTheme="minorHAnsi"/>
                <w:color w:val="000000" w:themeColor="text1"/>
                <w:sz w:val="22"/>
                <w:szCs w:val="22"/>
                <w:lang w:val="uk-UA"/>
              </w:rPr>
              <w:t>Позивач: Місечко Микола Миколайович</w:t>
            </w:r>
          </w:p>
          <w:p w:rsidR="00814212" w:rsidRPr="005B779A" w:rsidRDefault="00814212" w:rsidP="00B8002C">
            <w:pPr>
              <w:pStyle w:val="a5"/>
              <w:spacing w:before="0" w:beforeAutospacing="0" w:after="0" w:afterAutospacing="0"/>
              <w:rPr>
                <w:rFonts w:eastAsiaTheme="minorHAnsi"/>
                <w:color w:val="000000" w:themeColor="text1"/>
                <w:sz w:val="22"/>
                <w:szCs w:val="22"/>
                <w:lang w:val="uk-UA"/>
              </w:rPr>
            </w:pPr>
          </w:p>
          <w:p w:rsidR="00814212" w:rsidRPr="005B779A" w:rsidRDefault="00814212" w:rsidP="00B8002C">
            <w:pPr>
              <w:pStyle w:val="a5"/>
              <w:spacing w:before="0" w:beforeAutospacing="0" w:after="0" w:afterAutospacing="0"/>
              <w:rPr>
                <w:rFonts w:eastAsiaTheme="minorHAnsi"/>
                <w:color w:val="000000" w:themeColor="text1"/>
                <w:sz w:val="22"/>
                <w:szCs w:val="22"/>
                <w:lang w:val="uk-UA"/>
              </w:rPr>
            </w:pPr>
            <w:r w:rsidRPr="005B779A">
              <w:rPr>
                <w:rFonts w:eastAsiaTheme="minorHAnsi"/>
                <w:color w:val="000000" w:themeColor="text1"/>
                <w:sz w:val="22"/>
                <w:szCs w:val="22"/>
                <w:lang w:val="uk-UA"/>
              </w:rPr>
              <w:t>Відповідач:Бровко Людмила Борисівна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B779A" w:rsidRDefault="00814212" w:rsidP="00B8002C">
            <w:pPr>
              <w:autoSpaceDE w:val="0"/>
              <w:autoSpaceDN w:val="0"/>
              <w:adjustRightInd w:val="0"/>
              <w:spacing w:after="0" w:line="240" w:lineRule="auto"/>
              <w:rPr>
                <w:rFonts w:ascii="Times New Roman" w:hAnsi="Times New Roman"/>
                <w:shd w:val="clear" w:color="auto" w:fill="FFFFFF"/>
                <w:lang w:val="uk-UA"/>
              </w:rPr>
            </w:pPr>
            <w:r w:rsidRPr="005B779A">
              <w:rPr>
                <w:rFonts w:ascii="Times New Roman" w:hAnsi="Times New Roman"/>
                <w:lang w:val="uk-UA"/>
              </w:rPr>
              <w:t>Ц</w:t>
            </w:r>
            <w:r w:rsidRPr="005B779A">
              <w:rPr>
                <w:rFonts w:ascii="Times New Roman" w:hAnsi="Times New Roman"/>
              </w:rPr>
              <w:t>ивільн</w:t>
            </w:r>
            <w:r w:rsidRPr="005B779A">
              <w:rPr>
                <w:rFonts w:ascii="Times New Roman" w:hAnsi="Times New Roman"/>
                <w:lang w:val="uk-UA"/>
              </w:rPr>
              <w:t>а</w:t>
            </w:r>
            <w:r w:rsidRPr="005B779A">
              <w:rPr>
                <w:rFonts w:ascii="Times New Roman" w:hAnsi="Times New Roman"/>
              </w:rPr>
              <w:t xml:space="preserve"> справ</w:t>
            </w:r>
            <w:r w:rsidRPr="005B779A">
              <w:rPr>
                <w:rFonts w:ascii="Times New Roman" w:hAnsi="Times New Roman"/>
                <w:lang w:val="uk-UA"/>
              </w:rPr>
              <w:t>а</w:t>
            </w:r>
            <w:r w:rsidRPr="005B779A">
              <w:rPr>
                <w:rFonts w:ascii="Times New Roman" w:hAnsi="Times New Roman"/>
              </w:rPr>
              <w:t xml:space="preserve"> за позовом Місечка Миколи Миколайовича до Бровки Людмили Борисівни про визнання договору купівлі-продажу дійсним та визнання права власності,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B779A" w:rsidRDefault="00814212" w:rsidP="00B8002C">
            <w:pPr>
              <w:pStyle w:val="a5"/>
              <w:spacing w:before="0" w:beforeAutospacing="0" w:after="0" w:afterAutospacing="0"/>
              <w:rPr>
                <w:color w:val="000000" w:themeColor="text1"/>
                <w:sz w:val="22"/>
                <w:szCs w:val="22"/>
                <w:lang w:val="uk-UA"/>
              </w:rPr>
            </w:pPr>
            <w:r w:rsidRPr="005B779A">
              <w:rPr>
                <w:color w:val="000000" w:themeColor="text1"/>
                <w:sz w:val="22"/>
                <w:szCs w:val="22"/>
                <w:lang w:val="uk-UA"/>
              </w:rPr>
              <w:t>25.06.2018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363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2-во/235/</w:t>
            </w:r>
            <w:r>
              <w:rPr>
                <w:color w:val="000000" w:themeColor="text1"/>
                <w:sz w:val="22"/>
                <w:szCs w:val="22"/>
                <w:lang w:val="uk-UA"/>
              </w:rPr>
              <w:t>64</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B779A" w:rsidRDefault="00814212" w:rsidP="00B8002C">
            <w:pPr>
              <w:pStyle w:val="a5"/>
              <w:spacing w:before="0" w:beforeAutospacing="0" w:after="0" w:afterAutospacing="0"/>
              <w:rPr>
                <w:rFonts w:eastAsiaTheme="minorHAnsi"/>
                <w:color w:val="000000" w:themeColor="text1"/>
                <w:sz w:val="22"/>
                <w:szCs w:val="22"/>
                <w:lang w:val="uk-UA"/>
              </w:rPr>
            </w:pPr>
            <w:r w:rsidRPr="005B779A">
              <w:rPr>
                <w:rFonts w:eastAsiaTheme="minorHAnsi"/>
                <w:color w:val="000000" w:themeColor="text1"/>
                <w:sz w:val="22"/>
                <w:szCs w:val="22"/>
                <w:lang w:val="uk-UA"/>
              </w:rPr>
              <w:t xml:space="preserve">Заявник: </w:t>
            </w:r>
            <w:r w:rsidRPr="005B779A">
              <w:rPr>
                <w:rFonts w:eastAsiaTheme="minorHAnsi"/>
                <w:sz w:val="22"/>
                <w:szCs w:val="22"/>
              </w:rPr>
              <w:t>Переверзева</w:t>
            </w:r>
            <w:r w:rsidRPr="005B779A">
              <w:rPr>
                <w:rFonts w:eastAsiaTheme="minorHAnsi"/>
                <w:color w:val="000000" w:themeColor="text1"/>
                <w:sz w:val="22"/>
                <w:szCs w:val="22"/>
                <w:lang w:val="uk-UA"/>
              </w:rPr>
              <w:t>Віра Миколаївна,</w:t>
            </w:r>
          </w:p>
          <w:p w:rsidR="00814212" w:rsidRPr="005B779A" w:rsidRDefault="00814212" w:rsidP="00B8002C">
            <w:pPr>
              <w:pStyle w:val="a5"/>
              <w:spacing w:before="0" w:beforeAutospacing="0" w:after="0" w:afterAutospacing="0"/>
              <w:rPr>
                <w:rFonts w:eastAsiaTheme="minorHAnsi"/>
                <w:color w:val="000000" w:themeColor="text1"/>
                <w:sz w:val="22"/>
                <w:szCs w:val="22"/>
                <w:lang w:val="uk-UA"/>
              </w:rPr>
            </w:pPr>
          </w:p>
          <w:p w:rsidR="00814212" w:rsidRPr="005B779A" w:rsidRDefault="00814212" w:rsidP="00B8002C">
            <w:pPr>
              <w:pStyle w:val="a5"/>
              <w:spacing w:before="0" w:beforeAutospacing="0" w:after="0" w:afterAutospacing="0"/>
              <w:rPr>
                <w:rFonts w:eastAsiaTheme="minorHAnsi"/>
                <w:color w:val="000000" w:themeColor="text1"/>
                <w:sz w:val="22"/>
                <w:szCs w:val="22"/>
                <w:lang w:val="uk-UA"/>
              </w:rPr>
            </w:pPr>
            <w:r w:rsidRPr="005B779A">
              <w:rPr>
                <w:rFonts w:eastAsiaTheme="minorHAnsi"/>
                <w:sz w:val="22"/>
                <w:szCs w:val="22"/>
                <w:lang w:val="uk-UA"/>
              </w:rPr>
              <w:t>заінтересована особа:</w:t>
            </w:r>
            <w:r w:rsidRPr="005B779A">
              <w:rPr>
                <w:rFonts w:eastAsiaTheme="minorHAnsi"/>
                <w:sz w:val="22"/>
                <w:szCs w:val="22"/>
              </w:rPr>
              <w:t>Гродівська селищна рада Красноармійського району Донецької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B779A" w:rsidRDefault="00814212" w:rsidP="00B8002C">
            <w:pPr>
              <w:autoSpaceDE w:val="0"/>
              <w:autoSpaceDN w:val="0"/>
              <w:adjustRightInd w:val="0"/>
              <w:spacing w:after="0" w:line="240" w:lineRule="auto"/>
              <w:rPr>
                <w:rFonts w:ascii="Times New Roman" w:hAnsi="Times New Roman"/>
                <w:color w:val="000000" w:themeColor="text1"/>
                <w:lang w:val="uk-UA"/>
              </w:rPr>
            </w:pPr>
            <w:r w:rsidRPr="005B779A">
              <w:rPr>
                <w:rFonts w:ascii="Times New Roman" w:hAnsi="Times New Roman"/>
                <w:color w:val="000000" w:themeColor="text1"/>
                <w:lang w:val="uk-UA"/>
              </w:rPr>
              <w:t xml:space="preserve">Заява </w:t>
            </w:r>
            <w:r w:rsidRPr="005B779A">
              <w:rPr>
                <w:rFonts w:ascii="Times New Roman" w:hAnsi="Times New Roman"/>
              </w:rPr>
              <w:t>Переверзевої Віри Миколаївни про виправлення описки в рішенні суду по</w:t>
            </w:r>
            <w:r w:rsidRPr="005B779A">
              <w:rPr>
                <w:rFonts w:ascii="Times New Roman" w:hAnsi="Times New Roman"/>
                <w:color w:val="000000"/>
              </w:rPr>
              <w:t xml:space="preserve"> цивільній справі </w:t>
            </w:r>
            <w:r w:rsidRPr="005B779A">
              <w:rPr>
                <w:rFonts w:ascii="Times New Roman" w:hAnsi="Times New Roman"/>
              </w:rPr>
              <w:t>за позовом Переверзевої Віри Миколаївни до Гродівської селищної ради Красноармійського району Донецької області про встановлення факту належності на праві особистої власності будинку та визнання права власності на спадщину за законом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B779A" w:rsidRDefault="00814212" w:rsidP="00B8002C">
            <w:pPr>
              <w:pStyle w:val="a5"/>
              <w:spacing w:before="0" w:beforeAutospacing="0" w:after="0" w:afterAutospacing="0"/>
              <w:rPr>
                <w:color w:val="000000" w:themeColor="text1"/>
                <w:sz w:val="22"/>
                <w:szCs w:val="22"/>
                <w:lang w:val="uk-UA"/>
              </w:rPr>
            </w:pPr>
            <w:r w:rsidRPr="005B779A">
              <w:rPr>
                <w:color w:val="000000" w:themeColor="text1"/>
                <w:sz w:val="22"/>
                <w:szCs w:val="22"/>
                <w:lang w:val="uk-UA"/>
              </w:rPr>
              <w:t>27.06.2018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03.07.2018</w:t>
            </w:r>
          </w:p>
        </w:tc>
      </w:tr>
      <w:tr w:rsidR="00814212" w:rsidRPr="00F1216E"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364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2-о/235/537/18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themeColor="text1"/>
                <w:sz w:val="22"/>
                <w:szCs w:val="22"/>
                <w:lang w:val="uk-UA"/>
              </w:rPr>
              <w:t>Представник заявника(адвокат): Гузар Артем Сергійович</w:t>
            </w:r>
          </w:p>
          <w:p w:rsidR="00814212" w:rsidRDefault="00814212" w:rsidP="00B8002C">
            <w:pPr>
              <w:pStyle w:val="a5"/>
              <w:spacing w:before="0" w:beforeAutospacing="0" w:after="0" w:afterAutospacing="0"/>
              <w:rPr>
                <w:rFonts w:eastAsiaTheme="minorHAnsi"/>
                <w:color w:val="000000" w:themeColor="text1"/>
                <w:sz w:val="22"/>
                <w:szCs w:val="22"/>
                <w:lang w:val="uk-UA"/>
              </w:rPr>
            </w:pPr>
          </w:p>
          <w:p w:rsidR="00814212"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themeColor="text1"/>
                <w:sz w:val="22"/>
                <w:szCs w:val="22"/>
                <w:lang w:val="uk-UA"/>
              </w:rPr>
              <w:t>Заявник: Булан Ілона Валеріївна</w:t>
            </w:r>
          </w:p>
          <w:p w:rsidR="00814212" w:rsidRDefault="00814212" w:rsidP="00B8002C">
            <w:pPr>
              <w:pStyle w:val="a5"/>
              <w:spacing w:before="0" w:beforeAutospacing="0" w:after="0" w:afterAutospacing="0"/>
              <w:rPr>
                <w:rFonts w:eastAsiaTheme="minorHAnsi"/>
                <w:color w:val="000000" w:themeColor="text1"/>
                <w:sz w:val="22"/>
                <w:szCs w:val="22"/>
                <w:lang w:val="uk-UA"/>
              </w:rPr>
            </w:pPr>
          </w:p>
          <w:p w:rsidR="00814212"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themeColor="text1"/>
                <w:sz w:val="22"/>
                <w:szCs w:val="22"/>
                <w:lang w:val="uk-UA"/>
              </w:rPr>
              <w:t>Заінтересована особа: Покровський районний ВДРАЦС ГТУЮ в Донецькій обл..</w:t>
            </w:r>
          </w:p>
          <w:p w:rsidR="00814212" w:rsidRDefault="00814212" w:rsidP="00B8002C">
            <w:pPr>
              <w:pStyle w:val="a5"/>
              <w:spacing w:before="0" w:beforeAutospacing="0" w:after="0" w:afterAutospacing="0"/>
              <w:rPr>
                <w:rFonts w:eastAsiaTheme="minorHAnsi"/>
                <w:color w:val="000000" w:themeColor="text1"/>
                <w:sz w:val="22"/>
                <w:szCs w:val="22"/>
                <w:lang w:val="uk-UA"/>
              </w:rPr>
            </w:pPr>
          </w:p>
          <w:p w:rsidR="00814212" w:rsidRPr="005B779A"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themeColor="text1"/>
                <w:sz w:val="22"/>
                <w:szCs w:val="22"/>
                <w:lang w:val="uk-UA"/>
              </w:rPr>
              <w:t>Заінтересована особа: Волинський Віталій Станіславович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F1216E" w:rsidRDefault="00814212" w:rsidP="00B8002C">
            <w:pPr>
              <w:autoSpaceDE w:val="0"/>
              <w:autoSpaceDN w:val="0"/>
              <w:adjustRightInd w:val="0"/>
              <w:spacing w:after="0" w:line="240" w:lineRule="auto"/>
              <w:rPr>
                <w:rFonts w:ascii="Times New Roman" w:hAnsi="Times New Roman"/>
                <w:color w:val="000000" w:themeColor="text1"/>
                <w:lang w:val="uk-UA"/>
              </w:rPr>
            </w:pPr>
            <w:r>
              <w:rPr>
                <w:rFonts w:ascii="Times New Roman" w:hAnsi="Times New Roman"/>
                <w:color w:val="333333"/>
                <w:sz w:val="24"/>
                <w:szCs w:val="24"/>
                <w:lang w:val="uk-UA"/>
              </w:rPr>
              <w:t>Цивільнасправа</w:t>
            </w:r>
            <w:r w:rsidRPr="00F1216E">
              <w:rPr>
                <w:rFonts w:ascii="Times New Roman" w:hAnsi="Times New Roman"/>
                <w:color w:val="333333"/>
                <w:sz w:val="24"/>
                <w:szCs w:val="24"/>
                <w:lang w:val="uk-UA"/>
              </w:rPr>
              <w:t xml:space="preserve"> за заявою Булан Ілони Валеріївни, в інтересах якої діє представник Гузар Артем Сергійович, заінтересовані особи Покровський районний відділ державної реєстрації актів цивільного стану, Волоський Віталій станіславович про встановлення факту народження дитини,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B779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03.07.2018</w:t>
            </w:r>
          </w:p>
        </w:tc>
      </w:tr>
      <w:tr w:rsidR="00814212" w:rsidRPr="00F1216E"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365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2/235/191/18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themeColor="text1"/>
                <w:sz w:val="22"/>
                <w:szCs w:val="22"/>
                <w:lang w:val="uk-UA"/>
              </w:rPr>
              <w:t>Позивач: Жуклінец Ганна Володимирівна</w:t>
            </w:r>
          </w:p>
          <w:p w:rsidR="00814212" w:rsidRDefault="00814212" w:rsidP="00B8002C">
            <w:pPr>
              <w:pStyle w:val="a5"/>
              <w:spacing w:before="0" w:beforeAutospacing="0" w:after="0" w:afterAutospacing="0"/>
              <w:rPr>
                <w:rFonts w:eastAsiaTheme="minorHAnsi"/>
                <w:color w:val="000000" w:themeColor="text1"/>
                <w:sz w:val="22"/>
                <w:szCs w:val="22"/>
                <w:lang w:val="uk-UA"/>
              </w:rPr>
            </w:pPr>
          </w:p>
          <w:p w:rsidR="00814212"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themeColor="text1"/>
                <w:sz w:val="22"/>
                <w:szCs w:val="22"/>
                <w:lang w:val="uk-UA"/>
              </w:rPr>
              <w:t xml:space="preserve">Відповідач: Жуклінец Олексій Леонідович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autoSpaceDE w:val="0"/>
              <w:autoSpaceDN w:val="0"/>
              <w:adjustRightInd w:val="0"/>
              <w:spacing w:after="0" w:line="240" w:lineRule="auto"/>
              <w:rPr>
                <w:rFonts w:ascii="Times New Roman" w:hAnsi="Times New Roman"/>
                <w:color w:val="333333"/>
                <w:sz w:val="24"/>
                <w:szCs w:val="24"/>
                <w:lang w:val="uk-UA"/>
              </w:rPr>
            </w:pPr>
            <w:r>
              <w:rPr>
                <w:rFonts w:ascii="Times New Roman" w:hAnsi="Times New Roman"/>
                <w:color w:val="333333"/>
                <w:lang w:val="uk-UA"/>
              </w:rPr>
              <w:t>Цивільна с</w:t>
            </w:r>
            <w:r>
              <w:rPr>
                <w:rFonts w:ascii="Times New Roman" w:hAnsi="Times New Roman"/>
                <w:color w:val="333333"/>
              </w:rPr>
              <w:t>прав</w:t>
            </w:r>
            <w:r>
              <w:rPr>
                <w:rFonts w:ascii="Times New Roman" w:hAnsi="Times New Roman"/>
                <w:color w:val="333333"/>
                <w:lang w:val="uk-UA"/>
              </w:rPr>
              <w:t>а</w:t>
            </w:r>
            <w:r>
              <w:rPr>
                <w:rFonts w:ascii="Times New Roman" w:hAnsi="Times New Roman"/>
                <w:color w:val="333333"/>
              </w:rPr>
              <w:t xml:space="preserve"> за позовом Жуклінець Ганни Володимирівни до Жуклінець Олексія Леонідовича  про розірвання шлюбу,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03.07.2018</w:t>
            </w:r>
          </w:p>
        </w:tc>
      </w:tr>
      <w:tr w:rsidR="00814212" w:rsidRPr="00F1216E"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366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2-в/235/38/18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E90ADF" w:rsidRDefault="00814212" w:rsidP="00B8002C">
            <w:pPr>
              <w:pStyle w:val="a5"/>
              <w:spacing w:before="0" w:beforeAutospacing="0" w:after="0" w:afterAutospacing="0"/>
              <w:rPr>
                <w:rFonts w:eastAsiaTheme="minorHAnsi"/>
                <w:color w:val="000000" w:themeColor="text1"/>
                <w:sz w:val="22"/>
                <w:szCs w:val="22"/>
                <w:lang w:val="uk-UA"/>
              </w:rPr>
            </w:pPr>
            <w:r w:rsidRPr="00E90ADF">
              <w:rPr>
                <w:rFonts w:eastAsiaTheme="minorHAnsi"/>
                <w:color w:val="000000" w:themeColor="text1"/>
                <w:sz w:val="22"/>
                <w:szCs w:val="22"/>
                <w:lang w:val="uk-UA"/>
              </w:rPr>
              <w:t xml:space="preserve">Заявник: Романенко Юлія Миколаївна </w:t>
            </w:r>
          </w:p>
          <w:p w:rsidR="00814212" w:rsidRPr="00E90ADF" w:rsidRDefault="00814212" w:rsidP="00B8002C">
            <w:pPr>
              <w:pStyle w:val="a5"/>
              <w:spacing w:before="0" w:beforeAutospacing="0" w:after="0" w:afterAutospacing="0"/>
              <w:rPr>
                <w:rFonts w:eastAsiaTheme="minorHAnsi"/>
                <w:color w:val="000000" w:themeColor="text1"/>
                <w:sz w:val="22"/>
                <w:szCs w:val="22"/>
                <w:lang w:val="uk-UA"/>
              </w:rPr>
            </w:pPr>
          </w:p>
          <w:p w:rsidR="00814212" w:rsidRPr="00E90ADF" w:rsidRDefault="00814212" w:rsidP="00B8002C">
            <w:pPr>
              <w:pStyle w:val="a5"/>
              <w:spacing w:before="0" w:beforeAutospacing="0" w:after="0" w:afterAutospacing="0"/>
              <w:rPr>
                <w:rFonts w:eastAsiaTheme="minorHAnsi"/>
                <w:color w:val="000000" w:themeColor="text1"/>
                <w:sz w:val="22"/>
                <w:szCs w:val="22"/>
                <w:lang w:val="uk-UA"/>
              </w:rPr>
            </w:pPr>
            <w:r w:rsidRPr="00E90ADF">
              <w:rPr>
                <w:rFonts w:eastAsiaTheme="minorHAnsi"/>
                <w:color w:val="000000" w:themeColor="text1"/>
                <w:sz w:val="22"/>
                <w:szCs w:val="22"/>
                <w:lang w:val="uk-UA"/>
              </w:rPr>
              <w:t xml:space="preserve">Представник заявника: Пікулін Роман Миколайович </w:t>
            </w:r>
          </w:p>
          <w:p w:rsidR="00814212" w:rsidRPr="00E90ADF" w:rsidRDefault="00814212" w:rsidP="00B8002C">
            <w:pPr>
              <w:pStyle w:val="a5"/>
              <w:spacing w:before="0" w:beforeAutospacing="0" w:after="0" w:afterAutospacing="0"/>
              <w:rPr>
                <w:rFonts w:eastAsiaTheme="minorHAnsi"/>
                <w:color w:val="000000" w:themeColor="text1"/>
                <w:sz w:val="22"/>
                <w:szCs w:val="22"/>
                <w:lang w:val="uk-UA"/>
              </w:rPr>
            </w:pPr>
          </w:p>
          <w:p w:rsidR="00814212" w:rsidRPr="00E90ADF" w:rsidRDefault="00814212" w:rsidP="00B8002C">
            <w:pPr>
              <w:pStyle w:val="a5"/>
              <w:spacing w:before="0" w:beforeAutospacing="0" w:after="0" w:afterAutospacing="0"/>
              <w:rPr>
                <w:rFonts w:eastAsiaTheme="minorHAnsi"/>
                <w:color w:val="000000" w:themeColor="text1"/>
                <w:sz w:val="22"/>
                <w:szCs w:val="22"/>
                <w:lang w:val="uk-UA"/>
              </w:rPr>
            </w:pPr>
            <w:r w:rsidRPr="00E90ADF">
              <w:rPr>
                <w:rFonts w:eastAsiaTheme="minorHAnsi"/>
                <w:color w:val="000000" w:themeColor="text1"/>
                <w:sz w:val="22"/>
                <w:szCs w:val="22"/>
                <w:lang w:val="uk-UA"/>
              </w:rPr>
              <w:t>Відповідач: Романенко Андрій Генадійович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E90ADF" w:rsidRDefault="00814212" w:rsidP="00B8002C">
            <w:pPr>
              <w:autoSpaceDE w:val="0"/>
              <w:autoSpaceDN w:val="0"/>
              <w:adjustRightInd w:val="0"/>
              <w:spacing w:after="0" w:line="240" w:lineRule="auto"/>
              <w:rPr>
                <w:rFonts w:ascii="Times New Roman" w:hAnsi="Times New Roman"/>
                <w:color w:val="333333"/>
                <w:lang w:val="uk-UA"/>
              </w:rPr>
            </w:pPr>
            <w:r w:rsidRPr="00E90ADF">
              <w:rPr>
                <w:rFonts w:ascii="Times New Roman" w:hAnsi="Times New Roman"/>
                <w:lang w:val="uk-UA"/>
              </w:rPr>
              <w:t xml:space="preserve">Цивільна справа за </w:t>
            </w:r>
            <w:r w:rsidRPr="00E90ADF">
              <w:rPr>
                <w:rFonts w:ascii="Times New Roman" w:hAnsi="Times New Roman"/>
              </w:rPr>
              <w:t>заяв</w:t>
            </w:r>
            <w:r w:rsidRPr="00E90ADF">
              <w:rPr>
                <w:rFonts w:ascii="Times New Roman" w:hAnsi="Times New Roman"/>
                <w:lang w:val="uk-UA"/>
              </w:rPr>
              <w:t>ою</w:t>
            </w:r>
            <w:r w:rsidRPr="00E90ADF">
              <w:rPr>
                <w:rFonts w:ascii="Times New Roman" w:hAnsi="Times New Roman"/>
              </w:rPr>
              <w:t xml:space="preserve"> Романенко Юлії Миколаївни про відновлення втраченого судового провадження,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26.06.2018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03.07.2018</w:t>
            </w:r>
          </w:p>
        </w:tc>
      </w:tr>
      <w:tr w:rsidR="00814212" w:rsidRPr="00F1216E"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367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w:t>
            </w:r>
            <w:r>
              <w:rPr>
                <w:color w:val="000000" w:themeColor="text1"/>
                <w:sz w:val="22"/>
                <w:szCs w:val="22"/>
                <w:lang w:val="uk-UA"/>
              </w:rPr>
              <w:t>1161</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E90ADF" w:rsidRDefault="00814212" w:rsidP="00B8002C">
            <w:pPr>
              <w:pStyle w:val="a5"/>
              <w:spacing w:before="0" w:beforeAutospacing="0" w:after="0" w:afterAutospacing="0"/>
              <w:rPr>
                <w:rFonts w:eastAsiaTheme="minorHAnsi"/>
                <w:color w:val="000000" w:themeColor="text1"/>
                <w:sz w:val="22"/>
                <w:szCs w:val="22"/>
                <w:lang w:val="uk-UA"/>
              </w:rPr>
            </w:pPr>
            <w:r w:rsidRPr="00E90ADF">
              <w:rPr>
                <w:rFonts w:eastAsiaTheme="minorHAnsi"/>
                <w:color w:val="000000" w:themeColor="text1"/>
                <w:sz w:val="22"/>
                <w:szCs w:val="22"/>
                <w:lang w:val="uk-UA"/>
              </w:rPr>
              <w:t xml:space="preserve">Позивач: Публічне акціонерне товариство «Державний ощадний банк України» в особі філії - </w:t>
            </w:r>
            <w:r w:rsidRPr="00E90ADF">
              <w:rPr>
                <w:rFonts w:eastAsiaTheme="minorHAnsi"/>
                <w:sz w:val="22"/>
                <w:szCs w:val="22"/>
              </w:rPr>
              <w:t>Донецького обласного управління АТ «Ощадбанк»</w:t>
            </w:r>
          </w:p>
          <w:p w:rsidR="00814212" w:rsidRPr="00E90ADF" w:rsidRDefault="00814212" w:rsidP="00B8002C">
            <w:pPr>
              <w:pStyle w:val="a5"/>
              <w:spacing w:before="0" w:beforeAutospacing="0" w:after="0" w:afterAutospacing="0"/>
              <w:rPr>
                <w:rFonts w:eastAsiaTheme="minorHAnsi"/>
                <w:color w:val="000000" w:themeColor="text1"/>
                <w:sz w:val="22"/>
                <w:szCs w:val="22"/>
                <w:lang w:val="uk-UA"/>
              </w:rPr>
            </w:pPr>
          </w:p>
          <w:p w:rsidR="00814212" w:rsidRPr="00E90ADF" w:rsidRDefault="00814212" w:rsidP="00B8002C">
            <w:pPr>
              <w:pStyle w:val="a5"/>
              <w:spacing w:before="0" w:beforeAutospacing="0" w:after="0" w:afterAutospacing="0"/>
              <w:rPr>
                <w:rFonts w:eastAsiaTheme="minorHAnsi"/>
                <w:color w:val="000000" w:themeColor="text1"/>
                <w:sz w:val="22"/>
                <w:szCs w:val="22"/>
                <w:lang w:val="uk-UA"/>
              </w:rPr>
            </w:pPr>
            <w:r w:rsidRPr="00E90ADF">
              <w:rPr>
                <w:rFonts w:eastAsiaTheme="minorHAnsi"/>
                <w:color w:val="000000" w:themeColor="text1"/>
                <w:sz w:val="22"/>
                <w:szCs w:val="22"/>
                <w:lang w:val="uk-UA"/>
              </w:rPr>
              <w:t xml:space="preserve">Відповідач: </w:t>
            </w:r>
            <w:r w:rsidRPr="00E90ADF">
              <w:rPr>
                <w:rFonts w:eastAsiaTheme="minorHAnsi"/>
                <w:sz w:val="22"/>
                <w:szCs w:val="22"/>
              </w:rPr>
              <w:t>Середюк Оксана Миколаївна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E90ADF" w:rsidRDefault="00814212" w:rsidP="00B8002C">
            <w:pPr>
              <w:pStyle w:val="a5"/>
              <w:spacing w:before="0" w:beforeAutospacing="0" w:after="0" w:afterAutospacing="0"/>
              <w:rPr>
                <w:rFonts w:eastAsiaTheme="minorHAnsi"/>
                <w:color w:val="000000" w:themeColor="text1"/>
                <w:sz w:val="22"/>
                <w:szCs w:val="22"/>
                <w:lang w:val="uk-UA"/>
              </w:rPr>
            </w:pPr>
            <w:r w:rsidRPr="00E90ADF">
              <w:rPr>
                <w:rFonts w:eastAsiaTheme="minorHAnsi"/>
                <w:color w:val="000000" w:themeColor="text1"/>
                <w:sz w:val="22"/>
                <w:szCs w:val="22"/>
                <w:lang w:val="uk-UA"/>
              </w:rPr>
              <w:t xml:space="preserve">Цивільна справа за позовом </w:t>
            </w:r>
            <w:r w:rsidRPr="00E90ADF">
              <w:rPr>
                <w:rFonts w:eastAsiaTheme="minorHAnsi"/>
                <w:sz w:val="22"/>
                <w:szCs w:val="22"/>
              </w:rPr>
              <w:t>Публічного Акціонерного Товариства «Державний ощадний банк України» в особі філії – Донецького обласного управління АТ «Ощадбанк» до Середюк Оксани Миколаївни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w:t>
            </w:r>
            <w:r w:rsidRPr="00BA7FF5">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03.07.2018</w:t>
            </w:r>
          </w:p>
        </w:tc>
      </w:tr>
      <w:tr w:rsidR="00814212" w:rsidRPr="00F1216E"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368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w:t>
            </w:r>
            <w:r>
              <w:rPr>
                <w:color w:val="000000" w:themeColor="text1"/>
                <w:sz w:val="22"/>
                <w:szCs w:val="22"/>
                <w:lang w:val="uk-UA"/>
              </w:rPr>
              <w:t>1230</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E90ADF" w:rsidRDefault="00814212" w:rsidP="00B8002C">
            <w:pPr>
              <w:pStyle w:val="a5"/>
              <w:spacing w:before="0" w:beforeAutospacing="0" w:after="0" w:afterAutospacing="0"/>
              <w:rPr>
                <w:rFonts w:eastAsiaTheme="minorHAnsi"/>
                <w:color w:val="000000" w:themeColor="text1"/>
                <w:sz w:val="22"/>
                <w:szCs w:val="22"/>
                <w:lang w:val="uk-UA"/>
              </w:rPr>
            </w:pPr>
            <w:r w:rsidRPr="00E90ADF">
              <w:rPr>
                <w:rFonts w:eastAsiaTheme="minorHAnsi"/>
                <w:color w:val="000000" w:themeColor="text1"/>
                <w:sz w:val="22"/>
                <w:szCs w:val="22"/>
                <w:lang w:val="uk-UA"/>
              </w:rPr>
              <w:t xml:space="preserve">Позивач: Публічне акціонерне товариство «Державний ощадний банк України» в особі філії - </w:t>
            </w:r>
            <w:r w:rsidRPr="00E90ADF">
              <w:rPr>
                <w:rFonts w:eastAsiaTheme="minorHAnsi"/>
                <w:sz w:val="22"/>
                <w:szCs w:val="22"/>
              </w:rPr>
              <w:t>Донецького обласного управління АТ «Ощадбанк»</w:t>
            </w:r>
          </w:p>
          <w:p w:rsidR="00814212" w:rsidRPr="00E90ADF" w:rsidRDefault="00814212" w:rsidP="00B8002C">
            <w:pPr>
              <w:pStyle w:val="a5"/>
              <w:spacing w:before="0" w:beforeAutospacing="0" w:after="0" w:afterAutospacing="0"/>
              <w:rPr>
                <w:rFonts w:eastAsiaTheme="minorHAnsi"/>
                <w:color w:val="000000" w:themeColor="text1"/>
                <w:sz w:val="22"/>
                <w:szCs w:val="22"/>
                <w:lang w:val="uk-UA"/>
              </w:rPr>
            </w:pPr>
          </w:p>
          <w:p w:rsidR="00814212" w:rsidRPr="00E90ADF" w:rsidRDefault="00814212" w:rsidP="00B8002C">
            <w:pPr>
              <w:autoSpaceDE w:val="0"/>
              <w:autoSpaceDN w:val="0"/>
              <w:adjustRightInd w:val="0"/>
              <w:spacing w:after="0" w:line="240" w:lineRule="auto"/>
              <w:rPr>
                <w:color w:val="000000"/>
                <w:lang w:val="uk-UA"/>
              </w:rPr>
            </w:pPr>
            <w:r w:rsidRPr="00E90ADF">
              <w:rPr>
                <w:rFonts w:ascii="Times New Roman" w:hAnsi="Times New Roman"/>
                <w:color w:val="000000" w:themeColor="text1"/>
                <w:lang w:val="uk-UA"/>
              </w:rPr>
              <w:t>Відповідачі:</w:t>
            </w:r>
            <w:r w:rsidRPr="00E90ADF">
              <w:rPr>
                <w:rFonts w:ascii="Times New Roman" w:hAnsi="Times New Roman"/>
                <w:color w:val="000000"/>
                <w:lang w:val="uk-UA"/>
              </w:rPr>
              <w:t xml:space="preserve">Кострова Юлія Євгенівна, </w:t>
            </w:r>
          </w:p>
          <w:p w:rsidR="00814212" w:rsidRPr="00E90ADF" w:rsidRDefault="00814212" w:rsidP="00B8002C">
            <w:pPr>
              <w:pStyle w:val="a5"/>
              <w:spacing w:before="0" w:beforeAutospacing="0" w:after="0" w:afterAutospacing="0"/>
              <w:rPr>
                <w:rFonts w:eastAsiaTheme="minorHAnsi"/>
                <w:color w:val="000000" w:themeColor="text1"/>
                <w:sz w:val="22"/>
                <w:szCs w:val="22"/>
                <w:lang w:val="uk-UA"/>
              </w:rPr>
            </w:pPr>
            <w:r w:rsidRPr="00E90ADF">
              <w:rPr>
                <w:rFonts w:eastAsiaTheme="minorHAnsi"/>
                <w:color w:val="000000"/>
                <w:sz w:val="22"/>
                <w:szCs w:val="22"/>
                <w:lang w:val="uk-UA"/>
              </w:rPr>
              <w:t>Чвікалова Наталія Іванівна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E90ADF" w:rsidRDefault="00814212" w:rsidP="00B8002C">
            <w:pPr>
              <w:pStyle w:val="a5"/>
              <w:spacing w:before="0" w:beforeAutospacing="0" w:after="0" w:afterAutospacing="0"/>
              <w:rPr>
                <w:rFonts w:eastAsiaTheme="minorHAnsi"/>
                <w:color w:val="000000" w:themeColor="text1"/>
                <w:sz w:val="22"/>
                <w:szCs w:val="22"/>
                <w:lang w:val="uk-UA"/>
              </w:rPr>
            </w:pPr>
            <w:r w:rsidRPr="00E90ADF">
              <w:rPr>
                <w:rFonts w:eastAsiaTheme="minorHAnsi"/>
                <w:color w:val="000000" w:themeColor="text1"/>
                <w:sz w:val="22"/>
                <w:szCs w:val="22"/>
                <w:lang w:val="uk-UA"/>
              </w:rPr>
              <w:t xml:space="preserve">Цивільна справа за позовом </w:t>
            </w:r>
            <w:r w:rsidRPr="00E90ADF">
              <w:rPr>
                <w:rFonts w:eastAsiaTheme="minorHAnsi"/>
                <w:sz w:val="22"/>
                <w:szCs w:val="22"/>
              </w:rPr>
              <w:t>Публічного Акціонерного Товариства «Державний ощадний банк України» в особі філії – Донецького обласного управління АТ «Ощадбанк» до Кострової Юлії Євгенівни, Чвікалової Наталії Іванівни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w:t>
            </w:r>
            <w:r w:rsidRPr="00BA7FF5">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03.07.2018</w:t>
            </w:r>
          </w:p>
        </w:tc>
      </w:tr>
      <w:tr w:rsidR="00814212" w:rsidRPr="00F1216E"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369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w:t>
            </w:r>
            <w:r>
              <w:rPr>
                <w:color w:val="000000" w:themeColor="text1"/>
                <w:sz w:val="22"/>
                <w:szCs w:val="22"/>
                <w:lang w:val="uk-UA"/>
              </w:rPr>
              <w:t>1163</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14705A" w:rsidRDefault="00814212" w:rsidP="00B8002C">
            <w:pPr>
              <w:pStyle w:val="a5"/>
              <w:spacing w:before="0" w:beforeAutospacing="0" w:after="0" w:afterAutospacing="0"/>
              <w:rPr>
                <w:rFonts w:eastAsiaTheme="minorHAnsi"/>
                <w:color w:val="000000" w:themeColor="text1"/>
                <w:sz w:val="22"/>
                <w:szCs w:val="22"/>
                <w:lang w:val="uk-UA"/>
              </w:rPr>
            </w:pPr>
            <w:r w:rsidRPr="0014705A">
              <w:rPr>
                <w:rFonts w:eastAsiaTheme="minorHAnsi"/>
                <w:color w:val="000000" w:themeColor="text1"/>
                <w:sz w:val="22"/>
                <w:szCs w:val="22"/>
                <w:lang w:val="uk-UA"/>
              </w:rPr>
              <w:t xml:space="preserve">Позивач: Публічне акціонерне товариство «Державний ощадний банк України» в особі філії - </w:t>
            </w:r>
            <w:r w:rsidRPr="0014705A">
              <w:rPr>
                <w:rFonts w:eastAsiaTheme="minorHAnsi"/>
                <w:sz w:val="22"/>
                <w:szCs w:val="22"/>
              </w:rPr>
              <w:t>Донецького обласного управління АТ «Ощадбанк»</w:t>
            </w:r>
          </w:p>
          <w:p w:rsidR="00814212" w:rsidRPr="0014705A" w:rsidRDefault="00814212" w:rsidP="00B8002C">
            <w:pPr>
              <w:pStyle w:val="a5"/>
              <w:spacing w:before="0" w:beforeAutospacing="0" w:after="0" w:afterAutospacing="0"/>
              <w:rPr>
                <w:rFonts w:eastAsiaTheme="minorHAnsi"/>
                <w:color w:val="000000" w:themeColor="text1"/>
                <w:sz w:val="22"/>
                <w:szCs w:val="22"/>
                <w:lang w:val="uk-UA"/>
              </w:rPr>
            </w:pPr>
          </w:p>
          <w:p w:rsidR="00814212" w:rsidRPr="0014705A" w:rsidRDefault="00814212" w:rsidP="00B8002C">
            <w:pPr>
              <w:pStyle w:val="a5"/>
              <w:spacing w:before="0" w:beforeAutospacing="0" w:after="0" w:afterAutospacing="0"/>
              <w:rPr>
                <w:rFonts w:eastAsiaTheme="minorHAnsi"/>
                <w:color w:val="000000" w:themeColor="text1"/>
                <w:sz w:val="22"/>
                <w:szCs w:val="22"/>
                <w:lang w:val="uk-UA"/>
              </w:rPr>
            </w:pPr>
            <w:r w:rsidRPr="0014705A">
              <w:rPr>
                <w:rFonts w:eastAsiaTheme="minorHAnsi"/>
                <w:color w:val="000000" w:themeColor="text1"/>
                <w:sz w:val="22"/>
                <w:szCs w:val="22"/>
                <w:lang w:val="uk-UA"/>
              </w:rPr>
              <w:t xml:space="preserve">Відповідачі: </w:t>
            </w:r>
            <w:r w:rsidRPr="0014705A">
              <w:rPr>
                <w:rFonts w:eastAsiaTheme="minorHAnsi"/>
                <w:sz w:val="22"/>
                <w:szCs w:val="22"/>
              </w:rPr>
              <w:t>Коротич Ауріка Семенівна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14705A" w:rsidRDefault="00814212" w:rsidP="00B8002C">
            <w:pPr>
              <w:pStyle w:val="a5"/>
              <w:spacing w:before="0" w:beforeAutospacing="0" w:after="0" w:afterAutospacing="0"/>
              <w:rPr>
                <w:rFonts w:eastAsiaTheme="minorHAnsi"/>
                <w:color w:val="000000" w:themeColor="text1"/>
                <w:sz w:val="22"/>
                <w:szCs w:val="22"/>
                <w:lang w:val="uk-UA"/>
              </w:rPr>
            </w:pPr>
            <w:r w:rsidRPr="0014705A">
              <w:rPr>
                <w:rFonts w:eastAsiaTheme="minorHAnsi"/>
                <w:color w:val="000000" w:themeColor="text1"/>
                <w:sz w:val="22"/>
                <w:szCs w:val="22"/>
                <w:lang w:val="uk-UA"/>
              </w:rPr>
              <w:t xml:space="preserve">Цивільна справа за позовом </w:t>
            </w:r>
            <w:r w:rsidRPr="0014705A">
              <w:rPr>
                <w:rFonts w:eastAsiaTheme="minorHAnsi"/>
                <w:sz w:val="22"/>
                <w:szCs w:val="22"/>
              </w:rPr>
              <w:t>Публічного Акціонерного Товариства «Державний ощадний банк України» в особі філії – Донецького обласного управління АТ «Ощадбанк» до Коротич Ауріки Семенівни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w:t>
            </w:r>
            <w:r w:rsidRPr="00BA7FF5">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03.07.2018</w:t>
            </w:r>
          </w:p>
        </w:tc>
      </w:tr>
      <w:tr w:rsidR="00814212" w:rsidRPr="00F1216E"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370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w:t>
            </w:r>
            <w:r>
              <w:rPr>
                <w:color w:val="000000" w:themeColor="text1"/>
                <w:sz w:val="22"/>
                <w:szCs w:val="22"/>
                <w:lang w:val="uk-UA"/>
              </w:rPr>
              <w:t>1154</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14705A" w:rsidRDefault="00814212" w:rsidP="00B8002C">
            <w:pPr>
              <w:pStyle w:val="a5"/>
              <w:spacing w:before="0" w:beforeAutospacing="0" w:after="0" w:afterAutospacing="0"/>
              <w:rPr>
                <w:rFonts w:eastAsiaTheme="minorHAnsi"/>
                <w:color w:val="000000" w:themeColor="text1"/>
                <w:sz w:val="22"/>
                <w:szCs w:val="22"/>
                <w:lang w:val="uk-UA"/>
              </w:rPr>
            </w:pPr>
            <w:r w:rsidRPr="0014705A">
              <w:rPr>
                <w:rFonts w:eastAsiaTheme="minorHAnsi"/>
                <w:color w:val="000000" w:themeColor="text1"/>
                <w:sz w:val="22"/>
                <w:szCs w:val="22"/>
                <w:lang w:val="uk-UA"/>
              </w:rPr>
              <w:t xml:space="preserve">Позивач: Публічне акціонерне товариство «Державний ощадний банк України» в особі філії - </w:t>
            </w:r>
            <w:r w:rsidRPr="0014705A">
              <w:rPr>
                <w:rFonts w:eastAsiaTheme="minorHAnsi"/>
                <w:sz w:val="22"/>
                <w:szCs w:val="22"/>
              </w:rPr>
              <w:t>Донецького обласного управління АТ «Ощадбанк»</w:t>
            </w:r>
          </w:p>
          <w:p w:rsidR="00814212" w:rsidRPr="0014705A" w:rsidRDefault="00814212" w:rsidP="00B8002C">
            <w:pPr>
              <w:pStyle w:val="a5"/>
              <w:spacing w:before="0" w:beforeAutospacing="0" w:after="0" w:afterAutospacing="0"/>
              <w:rPr>
                <w:rFonts w:eastAsiaTheme="minorHAnsi"/>
                <w:color w:val="000000" w:themeColor="text1"/>
                <w:sz w:val="22"/>
                <w:szCs w:val="22"/>
                <w:lang w:val="uk-UA"/>
              </w:rPr>
            </w:pPr>
          </w:p>
          <w:p w:rsidR="00814212" w:rsidRPr="0014705A" w:rsidRDefault="00814212" w:rsidP="00B8002C">
            <w:pPr>
              <w:pStyle w:val="a5"/>
              <w:spacing w:before="0" w:beforeAutospacing="0" w:after="0" w:afterAutospacing="0"/>
              <w:rPr>
                <w:rFonts w:eastAsiaTheme="minorHAnsi"/>
                <w:color w:val="000000" w:themeColor="text1"/>
                <w:sz w:val="22"/>
                <w:szCs w:val="22"/>
                <w:lang w:val="uk-UA"/>
              </w:rPr>
            </w:pPr>
            <w:r w:rsidRPr="0014705A">
              <w:rPr>
                <w:rFonts w:eastAsiaTheme="minorHAnsi"/>
                <w:color w:val="000000" w:themeColor="text1"/>
                <w:sz w:val="22"/>
                <w:szCs w:val="22"/>
                <w:lang w:val="uk-UA"/>
              </w:rPr>
              <w:t xml:space="preserve">Відповідачі: </w:t>
            </w:r>
            <w:r>
              <w:rPr>
                <w:rFonts w:eastAsiaTheme="minorHAnsi"/>
                <w:color w:val="000000"/>
              </w:rPr>
              <w:t>Таран Юрій Володимирович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14705A" w:rsidRDefault="00814212" w:rsidP="00B8002C">
            <w:pPr>
              <w:pStyle w:val="a5"/>
              <w:spacing w:before="0" w:beforeAutospacing="0" w:after="0" w:afterAutospacing="0"/>
              <w:rPr>
                <w:rFonts w:eastAsiaTheme="minorHAnsi"/>
                <w:color w:val="000000" w:themeColor="text1"/>
                <w:sz w:val="22"/>
                <w:szCs w:val="22"/>
                <w:lang w:val="uk-UA"/>
              </w:rPr>
            </w:pPr>
            <w:r w:rsidRPr="0014705A">
              <w:rPr>
                <w:rFonts w:eastAsiaTheme="minorHAnsi"/>
                <w:color w:val="000000" w:themeColor="text1"/>
                <w:sz w:val="22"/>
                <w:szCs w:val="22"/>
                <w:lang w:val="uk-UA"/>
              </w:rPr>
              <w:t xml:space="preserve">Цивільна справа за позовом </w:t>
            </w:r>
            <w:r>
              <w:rPr>
                <w:rFonts w:eastAsiaTheme="minorHAnsi"/>
              </w:rPr>
              <w:t>Публічного Акціонерного Товариства «Державний ощадний банк України» в особі філії – Донецького обласного управління АТ «Ощадбанк» до Таран Юрія Володимировича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w:t>
            </w:r>
            <w:r w:rsidRPr="00BA7FF5">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03.07.2018</w:t>
            </w:r>
          </w:p>
        </w:tc>
      </w:tr>
      <w:tr w:rsidR="00814212" w:rsidRPr="002A3D2D" w:rsidTr="00B8002C">
        <w:trPr>
          <w:cantSplit/>
          <w:trHeight w:val="194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371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2-о/235/539/18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themeColor="text1"/>
                <w:sz w:val="22"/>
                <w:szCs w:val="22"/>
                <w:lang w:val="uk-UA"/>
              </w:rPr>
              <w:t>Представник заявника (адвокат): Гузар Артем Сергійович</w:t>
            </w:r>
          </w:p>
          <w:p w:rsidR="00814212" w:rsidRDefault="00814212" w:rsidP="00B8002C">
            <w:pPr>
              <w:pStyle w:val="a5"/>
              <w:spacing w:before="0" w:beforeAutospacing="0" w:after="0" w:afterAutospacing="0"/>
              <w:rPr>
                <w:rFonts w:eastAsiaTheme="minorHAnsi"/>
                <w:color w:val="000000" w:themeColor="text1"/>
                <w:sz w:val="22"/>
                <w:szCs w:val="22"/>
                <w:lang w:val="uk-UA"/>
              </w:rPr>
            </w:pPr>
          </w:p>
          <w:p w:rsidR="00814212"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themeColor="text1"/>
                <w:sz w:val="22"/>
                <w:szCs w:val="22"/>
                <w:lang w:val="uk-UA"/>
              </w:rPr>
              <w:t>Заявник  Привал Ірина Анатоліївна</w:t>
            </w:r>
          </w:p>
          <w:p w:rsidR="00814212" w:rsidRDefault="00814212" w:rsidP="00B8002C">
            <w:pPr>
              <w:pStyle w:val="a5"/>
              <w:spacing w:before="0" w:beforeAutospacing="0" w:after="0" w:afterAutospacing="0"/>
              <w:rPr>
                <w:rFonts w:eastAsiaTheme="minorHAnsi"/>
                <w:color w:val="000000" w:themeColor="text1"/>
                <w:sz w:val="22"/>
                <w:szCs w:val="22"/>
                <w:lang w:val="uk-UA"/>
              </w:rPr>
            </w:pPr>
          </w:p>
          <w:p w:rsidR="00814212" w:rsidRPr="0014705A"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themeColor="text1"/>
                <w:sz w:val="22"/>
                <w:szCs w:val="22"/>
                <w:lang w:val="uk-UA"/>
              </w:rPr>
              <w:t>Заінтересована особа: Покровський районний ВДРАЦС  ГТУЮ в Донецькій обл..</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2A3D2D"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333333"/>
                <w:lang w:val="uk-UA"/>
              </w:rPr>
              <w:t>Цивільнасправа</w:t>
            </w:r>
            <w:r w:rsidRPr="002A3D2D">
              <w:rPr>
                <w:rFonts w:eastAsiaTheme="minorHAnsi"/>
                <w:color w:val="333333"/>
                <w:lang w:val="uk-UA"/>
              </w:rPr>
              <w:t xml:space="preserve"> за заявою Привал Ірини Антонівни, в інтересах якої діє представник Гузар Артем Сергійович, заінтересована особа Покровський районний відділ державної реєстрації актів цивільного стану про встановлення факту народження дитини,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w:t>
            </w:r>
            <w:r w:rsidRPr="00BA7FF5">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04.07</w:t>
            </w:r>
            <w:r w:rsidRPr="00BA7FF5">
              <w:rPr>
                <w:color w:val="000000" w:themeColor="text1"/>
                <w:sz w:val="22"/>
                <w:szCs w:val="22"/>
                <w:lang w:val="uk-UA"/>
              </w:rPr>
              <w:t>.2018</w:t>
            </w:r>
          </w:p>
        </w:tc>
      </w:tr>
      <w:tr w:rsidR="00814212" w:rsidRPr="002A3D2D"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372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2-о/235/521/18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themeColor="text1"/>
                <w:sz w:val="22"/>
                <w:szCs w:val="22"/>
                <w:lang w:val="uk-UA"/>
              </w:rPr>
              <w:t>Заявник: Саутін Федір Володимирович</w:t>
            </w:r>
          </w:p>
          <w:p w:rsidR="00814212" w:rsidRDefault="00814212" w:rsidP="00B8002C">
            <w:pPr>
              <w:pStyle w:val="a5"/>
              <w:spacing w:before="0" w:beforeAutospacing="0" w:after="0" w:afterAutospacing="0"/>
              <w:rPr>
                <w:rFonts w:eastAsiaTheme="minorHAnsi"/>
                <w:color w:val="000000" w:themeColor="text1"/>
                <w:sz w:val="22"/>
                <w:szCs w:val="22"/>
                <w:lang w:val="uk-UA"/>
              </w:rPr>
            </w:pPr>
          </w:p>
          <w:p w:rsidR="00814212"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themeColor="text1"/>
                <w:sz w:val="22"/>
                <w:szCs w:val="22"/>
                <w:lang w:val="uk-UA"/>
              </w:rPr>
              <w:t>Заінтересована особа: Покровський районний ВДРАЦС  ГТУЮ в Донецькій обл..</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rFonts w:eastAsiaTheme="minorHAnsi"/>
                <w:color w:val="333333"/>
                <w:lang w:val="uk-UA"/>
              </w:rPr>
            </w:pPr>
            <w:r>
              <w:rPr>
                <w:rFonts w:eastAsiaTheme="minorHAnsi"/>
                <w:lang w:val="uk-UA"/>
              </w:rPr>
              <w:t>Ц</w:t>
            </w:r>
            <w:r>
              <w:rPr>
                <w:rFonts w:eastAsiaTheme="minorHAnsi"/>
              </w:rPr>
              <w:t>ивільн</w:t>
            </w:r>
            <w:r>
              <w:rPr>
                <w:rFonts w:eastAsiaTheme="minorHAnsi"/>
                <w:lang w:val="uk-UA"/>
              </w:rPr>
              <w:t>а</w:t>
            </w:r>
            <w:r>
              <w:rPr>
                <w:rFonts w:eastAsiaTheme="minorHAnsi"/>
              </w:rPr>
              <w:t xml:space="preserve"> справ</w:t>
            </w:r>
            <w:r>
              <w:rPr>
                <w:rFonts w:eastAsiaTheme="minorHAnsi"/>
                <w:lang w:val="uk-UA"/>
              </w:rPr>
              <w:t>а</w:t>
            </w:r>
            <w:r>
              <w:rPr>
                <w:rFonts w:eastAsiaTheme="minorHAnsi"/>
              </w:rPr>
              <w:t xml:space="preserve"> за заявою Саутіна Федора Володимирова про встановлення факту смерті на тимчасово окупованій території України, заінтересована особа: </w:t>
            </w:r>
            <w:r>
              <w:rPr>
                <w:rFonts w:eastAsiaTheme="minorHAnsi"/>
                <w:color w:val="000000"/>
              </w:rPr>
              <w:t>Покровський районний відділ державної реєстрації актів цивільного стану Головного територіального управління юстиції у Донецькій області</w:t>
            </w:r>
            <w:r>
              <w:rPr>
                <w:rFonts w:eastAsiaTheme="minorHAnsi"/>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26.06.2018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04.07</w:t>
            </w:r>
            <w:r w:rsidRPr="00BA7FF5">
              <w:rPr>
                <w:color w:val="000000" w:themeColor="text1"/>
                <w:sz w:val="22"/>
                <w:szCs w:val="22"/>
                <w:lang w:val="uk-UA"/>
              </w:rPr>
              <w:t>.2018</w:t>
            </w:r>
          </w:p>
        </w:tc>
      </w:tr>
      <w:tr w:rsidR="00814212" w:rsidRPr="00B05DD8"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373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2-о/235/541/18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themeColor="text1"/>
                <w:sz w:val="22"/>
                <w:szCs w:val="22"/>
                <w:lang w:val="uk-UA"/>
              </w:rPr>
              <w:t>Заявник: Мальцева Алла Ростиславівна</w:t>
            </w:r>
          </w:p>
          <w:p w:rsidR="00814212" w:rsidRDefault="00814212" w:rsidP="00B8002C">
            <w:pPr>
              <w:pStyle w:val="a5"/>
              <w:spacing w:before="0" w:beforeAutospacing="0" w:after="0" w:afterAutospacing="0"/>
              <w:rPr>
                <w:rFonts w:eastAsiaTheme="minorHAnsi"/>
                <w:color w:val="000000" w:themeColor="text1"/>
                <w:sz w:val="22"/>
                <w:szCs w:val="22"/>
                <w:lang w:val="uk-UA"/>
              </w:rPr>
            </w:pPr>
          </w:p>
          <w:p w:rsidR="00814212"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themeColor="text1"/>
                <w:sz w:val="22"/>
                <w:szCs w:val="22"/>
                <w:lang w:val="uk-UA"/>
              </w:rPr>
              <w:t>Заінтересована особа: Покровський районний ВДРАЦС  ГТУЮ в Донецькій обл..</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05DD8" w:rsidRDefault="00814212" w:rsidP="00B8002C">
            <w:pPr>
              <w:pStyle w:val="a5"/>
              <w:spacing w:before="0" w:beforeAutospacing="0" w:after="0" w:afterAutospacing="0"/>
              <w:rPr>
                <w:rFonts w:eastAsiaTheme="minorHAnsi"/>
                <w:lang w:val="uk-UA"/>
              </w:rPr>
            </w:pPr>
            <w:r>
              <w:rPr>
                <w:rFonts w:eastAsiaTheme="minorHAnsi"/>
                <w:lang w:val="uk-UA"/>
              </w:rPr>
              <w:t>Цивільнасправа</w:t>
            </w:r>
            <w:r w:rsidRPr="00B05DD8">
              <w:rPr>
                <w:rFonts w:eastAsiaTheme="minorHAnsi"/>
                <w:lang w:val="uk-UA"/>
              </w:rPr>
              <w:t xml:space="preserve"> за заявою Мальцевої Алли Ростиславівни про встановлення факту смерті на тимчасово окупованій території України, заінтересована особа: </w:t>
            </w:r>
            <w:r w:rsidRPr="00B05DD8">
              <w:rPr>
                <w:rFonts w:eastAsiaTheme="minorHAnsi"/>
                <w:color w:val="000000"/>
                <w:lang w:val="uk-UA"/>
              </w:rPr>
              <w:t>Покровський районний відділ державної реєстрації актів цивільного стану Головного територіального управління юстиції у Донецькій області</w:t>
            </w:r>
            <w:r w:rsidRPr="00B05DD8">
              <w:rPr>
                <w:rFonts w:eastAsiaTheme="minorHAnsi"/>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w:t>
            </w:r>
            <w:r w:rsidRPr="00BA7FF5">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04.07</w:t>
            </w:r>
            <w:r w:rsidRPr="00BA7FF5">
              <w:rPr>
                <w:color w:val="000000" w:themeColor="text1"/>
                <w:sz w:val="22"/>
                <w:szCs w:val="22"/>
                <w:lang w:val="uk-UA"/>
              </w:rPr>
              <w:t>.2018</w:t>
            </w:r>
          </w:p>
        </w:tc>
      </w:tr>
      <w:tr w:rsidR="00814212" w:rsidRPr="00B05DD8"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374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2/235/1193/18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rFonts w:eastAsiaTheme="minorHAnsi"/>
                <w:lang w:val="uk-UA"/>
              </w:rPr>
            </w:pPr>
            <w:r>
              <w:rPr>
                <w:rFonts w:eastAsiaTheme="minorHAnsi"/>
                <w:color w:val="000000" w:themeColor="text1"/>
                <w:sz w:val="22"/>
                <w:szCs w:val="22"/>
                <w:lang w:val="uk-UA"/>
              </w:rPr>
              <w:t>Позивач:</w:t>
            </w:r>
            <w:r>
              <w:rPr>
                <w:rFonts w:eastAsiaTheme="minorHAnsi"/>
              </w:rPr>
              <w:t xml:space="preserve"> Публічн</w:t>
            </w:r>
            <w:r>
              <w:rPr>
                <w:rFonts w:eastAsiaTheme="minorHAnsi"/>
                <w:lang w:val="uk-UA"/>
              </w:rPr>
              <w:t>е</w:t>
            </w:r>
            <w:r>
              <w:rPr>
                <w:rFonts w:eastAsiaTheme="minorHAnsi"/>
              </w:rPr>
              <w:t xml:space="preserve"> акціонерн</w:t>
            </w:r>
            <w:r>
              <w:rPr>
                <w:rFonts w:eastAsiaTheme="minorHAnsi"/>
                <w:lang w:val="uk-UA"/>
              </w:rPr>
              <w:t xml:space="preserve">е </w:t>
            </w:r>
            <w:r>
              <w:rPr>
                <w:rFonts w:eastAsiaTheme="minorHAnsi"/>
              </w:rPr>
              <w:t>товариств</w:t>
            </w:r>
            <w:r>
              <w:rPr>
                <w:rFonts w:eastAsiaTheme="minorHAnsi"/>
                <w:lang w:val="uk-UA"/>
              </w:rPr>
              <w:t>о</w:t>
            </w:r>
            <w:r>
              <w:rPr>
                <w:rFonts w:eastAsiaTheme="minorHAnsi"/>
              </w:rPr>
              <w:t xml:space="preserve"> «Державний ощадний банк України» в особі філії – Донецьке обласне управління АТ «Ощадбанк»</w:t>
            </w:r>
          </w:p>
          <w:p w:rsidR="00814212" w:rsidRDefault="00814212" w:rsidP="00B8002C">
            <w:pPr>
              <w:pStyle w:val="a5"/>
              <w:spacing w:before="0" w:beforeAutospacing="0" w:after="0" w:afterAutospacing="0"/>
              <w:rPr>
                <w:rFonts w:eastAsiaTheme="minorHAnsi"/>
                <w:lang w:val="uk-UA"/>
              </w:rPr>
            </w:pPr>
          </w:p>
          <w:p w:rsidR="00814212" w:rsidRPr="001A49F0"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lang w:val="uk-UA"/>
              </w:rPr>
              <w:t>Відповідач:</w:t>
            </w:r>
            <w:r>
              <w:rPr>
                <w:rFonts w:eastAsiaTheme="minorHAnsi"/>
              </w:rPr>
              <w:t xml:space="preserve"> Піщов Павл</w:t>
            </w:r>
            <w:r>
              <w:rPr>
                <w:rFonts w:eastAsiaTheme="minorHAnsi"/>
                <w:lang w:val="uk-UA"/>
              </w:rPr>
              <w:t>о</w:t>
            </w:r>
            <w:r>
              <w:rPr>
                <w:rFonts w:eastAsiaTheme="minorHAnsi"/>
              </w:rPr>
              <w:t xml:space="preserve"> Валентинович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rFonts w:eastAsiaTheme="minorHAnsi"/>
                <w:lang w:val="uk-UA"/>
              </w:rPr>
            </w:pPr>
            <w:r>
              <w:rPr>
                <w:rFonts w:eastAsiaTheme="minorHAnsi"/>
                <w:lang w:val="uk-UA"/>
              </w:rPr>
              <w:t>Ц</w:t>
            </w:r>
            <w:r>
              <w:rPr>
                <w:rFonts w:eastAsiaTheme="minorHAnsi"/>
              </w:rPr>
              <w:t>ивільн</w:t>
            </w:r>
            <w:r>
              <w:rPr>
                <w:rFonts w:eastAsiaTheme="minorHAnsi"/>
                <w:lang w:val="uk-UA"/>
              </w:rPr>
              <w:t>а</w:t>
            </w:r>
            <w:r>
              <w:rPr>
                <w:rFonts w:eastAsiaTheme="minorHAnsi"/>
              </w:rPr>
              <w:t xml:space="preserve"> справ</w:t>
            </w:r>
            <w:r>
              <w:rPr>
                <w:rFonts w:eastAsiaTheme="minorHAnsi"/>
                <w:lang w:val="uk-UA"/>
              </w:rPr>
              <w:t>а</w:t>
            </w:r>
            <w:r>
              <w:rPr>
                <w:rFonts w:eastAsiaTheme="minorHAnsi"/>
              </w:rPr>
              <w:t xml:space="preserve"> за позовом Публічного акціонерного товариства «Державний ощадний банк України» в особі філії – Донецьке обласне управління АТ «Ощадбанк» до Піщова Павла Валентиновича про стягнення заборгованості за кредитним договором,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26.06.2018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04.07</w:t>
            </w:r>
            <w:r w:rsidRPr="00BA7FF5">
              <w:rPr>
                <w:color w:val="000000" w:themeColor="text1"/>
                <w:sz w:val="22"/>
                <w:szCs w:val="22"/>
                <w:lang w:val="uk-UA"/>
              </w:rPr>
              <w:t>.2018</w:t>
            </w:r>
          </w:p>
        </w:tc>
      </w:tr>
      <w:tr w:rsidR="00814212" w:rsidRPr="00B05DD8"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375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2-во/235/63/18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rFonts w:eastAsiaTheme="minorHAnsi"/>
                <w:lang w:val="uk-UA"/>
              </w:rPr>
            </w:pPr>
            <w:r>
              <w:rPr>
                <w:rFonts w:eastAsiaTheme="minorHAnsi"/>
                <w:color w:val="000000" w:themeColor="text1"/>
                <w:sz w:val="22"/>
                <w:szCs w:val="22"/>
                <w:lang w:val="uk-UA"/>
              </w:rPr>
              <w:t>Позивач:</w:t>
            </w:r>
            <w:r>
              <w:rPr>
                <w:rFonts w:eastAsiaTheme="minorHAnsi"/>
              </w:rPr>
              <w:t xml:space="preserve"> Публічн</w:t>
            </w:r>
            <w:r>
              <w:rPr>
                <w:rFonts w:eastAsiaTheme="minorHAnsi"/>
                <w:lang w:val="uk-UA"/>
              </w:rPr>
              <w:t>е</w:t>
            </w:r>
            <w:r>
              <w:rPr>
                <w:rFonts w:eastAsiaTheme="minorHAnsi"/>
              </w:rPr>
              <w:t xml:space="preserve"> акціонерн</w:t>
            </w:r>
            <w:r>
              <w:rPr>
                <w:rFonts w:eastAsiaTheme="minorHAnsi"/>
                <w:lang w:val="uk-UA"/>
              </w:rPr>
              <w:t xml:space="preserve">е </w:t>
            </w:r>
            <w:r>
              <w:rPr>
                <w:rFonts w:eastAsiaTheme="minorHAnsi"/>
              </w:rPr>
              <w:t>товариств</w:t>
            </w:r>
            <w:r>
              <w:rPr>
                <w:rFonts w:eastAsiaTheme="minorHAnsi"/>
                <w:lang w:val="uk-UA"/>
              </w:rPr>
              <w:t>о</w:t>
            </w:r>
            <w:r>
              <w:rPr>
                <w:rFonts w:eastAsiaTheme="minorHAnsi"/>
              </w:rPr>
              <w:t xml:space="preserve"> «Державний ощадний банк України» в особі філії – Донецьке обласне управління АТ «Ощадбанк»</w:t>
            </w:r>
          </w:p>
          <w:p w:rsidR="00814212" w:rsidRDefault="00814212" w:rsidP="00B8002C">
            <w:pPr>
              <w:pStyle w:val="a5"/>
              <w:spacing w:before="0" w:beforeAutospacing="0" w:after="0" w:afterAutospacing="0"/>
              <w:rPr>
                <w:rFonts w:eastAsiaTheme="minorHAnsi"/>
                <w:lang w:val="uk-UA"/>
              </w:rPr>
            </w:pPr>
          </w:p>
          <w:p w:rsidR="00814212" w:rsidRPr="006F11CD"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lang w:val="uk-UA"/>
              </w:rPr>
              <w:t>Відповідач:</w:t>
            </w:r>
            <w:r>
              <w:rPr>
                <w:rFonts w:eastAsiaTheme="minorHAnsi"/>
                <w:color w:val="333333"/>
              </w:rPr>
              <w:t>Луценко Юрі</w:t>
            </w:r>
            <w:r>
              <w:rPr>
                <w:rFonts w:eastAsiaTheme="minorHAnsi"/>
                <w:color w:val="333333"/>
                <w:lang w:val="uk-UA"/>
              </w:rPr>
              <w:t xml:space="preserve">й </w:t>
            </w:r>
            <w:r>
              <w:rPr>
                <w:rFonts w:eastAsiaTheme="minorHAnsi"/>
                <w:color w:val="333333"/>
              </w:rPr>
              <w:t>Степанович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rFonts w:eastAsiaTheme="minorHAnsi"/>
                <w:lang w:val="uk-UA"/>
              </w:rPr>
            </w:pPr>
            <w:r>
              <w:rPr>
                <w:rFonts w:eastAsiaTheme="minorHAnsi"/>
                <w:color w:val="333333"/>
                <w:lang w:val="uk-UA"/>
              </w:rPr>
              <w:t>Ц</w:t>
            </w:r>
            <w:r>
              <w:rPr>
                <w:rFonts w:eastAsiaTheme="minorHAnsi"/>
                <w:color w:val="333333"/>
              </w:rPr>
              <w:t>ивільн</w:t>
            </w:r>
            <w:r>
              <w:rPr>
                <w:rFonts w:eastAsiaTheme="minorHAnsi"/>
                <w:color w:val="333333"/>
                <w:lang w:val="uk-UA"/>
              </w:rPr>
              <w:t>а</w:t>
            </w:r>
            <w:r>
              <w:rPr>
                <w:rFonts w:eastAsiaTheme="minorHAnsi"/>
                <w:color w:val="333333"/>
              </w:rPr>
              <w:t xml:space="preserve"> справ</w:t>
            </w:r>
            <w:r>
              <w:rPr>
                <w:rFonts w:eastAsiaTheme="minorHAnsi"/>
                <w:color w:val="333333"/>
                <w:lang w:val="uk-UA"/>
              </w:rPr>
              <w:t>а</w:t>
            </w:r>
            <w:r>
              <w:rPr>
                <w:rFonts w:eastAsiaTheme="minorHAnsi"/>
                <w:color w:val="333333"/>
              </w:rPr>
              <w:t xml:space="preserve"> за позовом Публічного акціонерного товариства «Державний Ощадний банк України» в особі філії – Донецьке обласне управління АТ «Ощадбанк» до Луценко Юрія Степановича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 xml:space="preserve">Розглянуто </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04.07</w:t>
            </w:r>
            <w:r w:rsidRPr="00BA7FF5">
              <w:rPr>
                <w:color w:val="000000" w:themeColor="text1"/>
                <w:sz w:val="22"/>
                <w:szCs w:val="22"/>
                <w:lang w:val="uk-UA"/>
              </w:rPr>
              <w:t>.2018</w:t>
            </w:r>
          </w:p>
        </w:tc>
      </w:tr>
      <w:tr w:rsidR="00814212" w:rsidRPr="00B05DD8"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376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w:t>
            </w:r>
            <w:r>
              <w:rPr>
                <w:color w:val="000000" w:themeColor="text1"/>
                <w:sz w:val="22"/>
                <w:szCs w:val="22"/>
                <w:lang w:val="uk-UA"/>
              </w:rPr>
              <w:t>134</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rFonts w:eastAsiaTheme="minorHAnsi"/>
                <w:color w:val="000000"/>
                <w:lang w:val="uk-UA"/>
              </w:rPr>
            </w:pPr>
            <w:r w:rsidRPr="00BA7FF5">
              <w:rPr>
                <w:rFonts w:eastAsiaTheme="minorHAnsi"/>
                <w:color w:val="000000" w:themeColor="text1"/>
                <w:sz w:val="22"/>
                <w:szCs w:val="22"/>
                <w:lang w:val="uk-UA"/>
              </w:rPr>
              <w:t xml:space="preserve">Заявник: </w:t>
            </w:r>
            <w:r w:rsidRPr="00BA7FF5">
              <w:rPr>
                <w:rFonts w:eastAsiaTheme="minorHAnsi"/>
                <w:sz w:val="22"/>
                <w:szCs w:val="22"/>
                <w:lang w:val="uk-UA"/>
              </w:rPr>
              <w:t xml:space="preserve">ТОВ "Фінансова компанія </w:t>
            </w:r>
            <w:r>
              <w:rPr>
                <w:rFonts w:eastAsiaTheme="minorHAnsi"/>
                <w:color w:val="000000"/>
              </w:rPr>
              <w:t>«Європейська агенція з повернення боргів»</w:t>
            </w:r>
            <w:r>
              <w:rPr>
                <w:rFonts w:eastAsiaTheme="minorHAnsi"/>
                <w:color w:val="000000"/>
                <w:lang w:val="uk-UA"/>
              </w:rPr>
              <w:t>,</w:t>
            </w:r>
          </w:p>
          <w:p w:rsidR="00814212" w:rsidRPr="00D2271E"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sz w:val="22"/>
                <w:szCs w:val="22"/>
                <w:lang w:val="uk-UA"/>
              </w:rPr>
            </w:pPr>
            <w:r w:rsidRPr="00BA7FF5">
              <w:rPr>
                <w:rFonts w:eastAsiaTheme="minorHAnsi"/>
                <w:color w:val="000000"/>
                <w:sz w:val="22"/>
                <w:szCs w:val="22"/>
                <w:lang w:val="uk-UA"/>
              </w:rPr>
              <w:t>первісний стягувач: Публічне Акціонерне товариство  «Дельта Банк»,</w:t>
            </w:r>
          </w:p>
          <w:p w:rsidR="00814212" w:rsidRPr="00BA7FF5" w:rsidRDefault="00814212" w:rsidP="00B8002C">
            <w:pPr>
              <w:pStyle w:val="a5"/>
              <w:spacing w:before="0" w:beforeAutospacing="0" w:after="0" w:afterAutospacing="0"/>
              <w:rPr>
                <w:rFonts w:eastAsiaTheme="minorHAnsi"/>
                <w:color w:val="000000"/>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sz w:val="22"/>
                <w:szCs w:val="22"/>
                <w:lang w:val="uk-UA"/>
              </w:rPr>
              <w:t xml:space="preserve">боржник:  </w:t>
            </w:r>
            <w:r>
              <w:rPr>
                <w:rFonts w:eastAsiaTheme="minorHAnsi"/>
                <w:color w:val="000000"/>
              </w:rPr>
              <w:t>Макаренко Олексій Вікторович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xml:space="preserve">Цивільна справа за заявою  </w:t>
            </w:r>
            <w:r>
              <w:rPr>
                <w:rFonts w:ascii="Times New Roman" w:hAnsi="Times New Roman"/>
                <w:color w:val="000000"/>
                <w:sz w:val="24"/>
                <w:szCs w:val="24"/>
              </w:rPr>
              <w:t>Товариства з обмеженою відповідальністю «Фінансова компанія «Європейська агенція з повернення боргів» про заміну стягувача, первісний стягувач: ПАТ «Дельта Банк», боржник: Макаренко Олексій Вікторович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04.07</w:t>
            </w:r>
            <w:r w:rsidRPr="00BA7FF5">
              <w:rPr>
                <w:color w:val="000000" w:themeColor="text1"/>
                <w:sz w:val="22"/>
                <w:szCs w:val="22"/>
                <w:lang w:val="uk-UA"/>
              </w:rPr>
              <w:t>.2018</w:t>
            </w:r>
          </w:p>
        </w:tc>
      </w:tr>
      <w:tr w:rsidR="00814212" w:rsidRPr="00B05DD8"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377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2/235/1065/18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rFonts w:eastAsiaTheme="minorHAnsi"/>
                <w:color w:val="000000"/>
                <w:lang w:val="uk-UA"/>
              </w:rPr>
            </w:pPr>
            <w:r w:rsidRPr="00211ED6">
              <w:rPr>
                <w:rFonts w:eastAsiaTheme="minorHAnsi"/>
                <w:lang w:val="uk-UA"/>
              </w:rPr>
              <w:t>Поз</w:t>
            </w:r>
            <w:r>
              <w:rPr>
                <w:rFonts w:eastAsiaTheme="minorHAnsi"/>
                <w:lang w:val="uk-UA"/>
              </w:rPr>
              <w:t>и</w:t>
            </w:r>
            <w:r w:rsidRPr="00211ED6">
              <w:rPr>
                <w:rFonts w:eastAsiaTheme="minorHAnsi"/>
                <w:lang w:val="uk-UA"/>
              </w:rPr>
              <w:t>в</w:t>
            </w:r>
            <w:r>
              <w:rPr>
                <w:rFonts w:eastAsiaTheme="minorHAnsi"/>
                <w:lang w:val="uk-UA"/>
              </w:rPr>
              <w:t>ач:</w:t>
            </w:r>
            <w:r w:rsidRPr="00211ED6">
              <w:rPr>
                <w:rFonts w:eastAsiaTheme="minorHAnsi"/>
                <w:color w:val="000000"/>
                <w:lang w:val="uk-UA"/>
              </w:rPr>
              <w:t>Борсук Олени Леонідівни</w:t>
            </w:r>
          </w:p>
          <w:p w:rsidR="00814212" w:rsidRDefault="00814212" w:rsidP="00B8002C">
            <w:pPr>
              <w:pStyle w:val="a5"/>
              <w:spacing w:before="0" w:beforeAutospacing="0" w:after="0" w:afterAutospacing="0"/>
              <w:rPr>
                <w:rFonts w:eastAsiaTheme="minorHAnsi"/>
                <w:color w:val="000000"/>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lang w:val="uk-UA"/>
              </w:rPr>
              <w:t>Відповідач:</w:t>
            </w:r>
            <w:r w:rsidRPr="00211ED6">
              <w:rPr>
                <w:rFonts w:eastAsiaTheme="minorHAnsi"/>
                <w:color w:val="000000"/>
                <w:lang w:val="uk-UA"/>
              </w:rPr>
              <w:t xml:space="preserve"> Борсука Сергія Миколайовича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Pr>
                <w:rFonts w:ascii="Times New Roman" w:hAnsi="Times New Roman"/>
                <w:sz w:val="24"/>
                <w:szCs w:val="24"/>
                <w:lang w:val="uk-UA"/>
              </w:rPr>
              <w:t>Ц</w:t>
            </w:r>
            <w:r>
              <w:rPr>
                <w:rFonts w:ascii="Times New Roman" w:hAnsi="Times New Roman"/>
                <w:sz w:val="24"/>
                <w:szCs w:val="24"/>
              </w:rPr>
              <w:t>ивільн</w:t>
            </w:r>
            <w:r>
              <w:rPr>
                <w:rFonts w:ascii="Times New Roman" w:hAnsi="Times New Roman"/>
                <w:sz w:val="24"/>
                <w:szCs w:val="24"/>
                <w:lang w:val="uk-UA"/>
              </w:rPr>
              <w:t>а</w:t>
            </w:r>
            <w:r>
              <w:rPr>
                <w:rFonts w:ascii="Times New Roman" w:hAnsi="Times New Roman"/>
                <w:sz w:val="24"/>
                <w:szCs w:val="24"/>
              </w:rPr>
              <w:t xml:space="preserve"> справ</w:t>
            </w:r>
            <w:r>
              <w:rPr>
                <w:rFonts w:ascii="Times New Roman" w:hAnsi="Times New Roman"/>
                <w:sz w:val="24"/>
                <w:szCs w:val="24"/>
                <w:lang w:val="uk-UA"/>
              </w:rPr>
              <w:t>а</w:t>
            </w:r>
            <w:r>
              <w:rPr>
                <w:rFonts w:ascii="Times New Roman" w:hAnsi="Times New Roman"/>
                <w:sz w:val="24"/>
                <w:szCs w:val="24"/>
              </w:rPr>
              <w:t xml:space="preserve">  за  позовом  </w:t>
            </w:r>
            <w:r>
              <w:rPr>
                <w:rFonts w:ascii="Times New Roman" w:hAnsi="Times New Roman"/>
                <w:color w:val="000000"/>
                <w:sz w:val="24"/>
                <w:szCs w:val="24"/>
              </w:rPr>
              <w:t>Борсук Олени Леонідівни до Борсука Сергія Миколайовича про розірвання шлюбу</w:t>
            </w:r>
            <w:r>
              <w:rPr>
                <w:rFonts w:ascii="Times New Roman" w:hAnsi="Times New Roman"/>
                <w:sz w:val="24"/>
                <w:szCs w:val="24"/>
              </w:rPr>
              <w:t>,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04.07</w:t>
            </w:r>
            <w:r w:rsidRPr="00BA7FF5">
              <w:rPr>
                <w:color w:val="000000" w:themeColor="text1"/>
                <w:sz w:val="22"/>
                <w:szCs w:val="22"/>
                <w:lang w:val="uk-UA"/>
              </w:rPr>
              <w:t>.2018</w:t>
            </w:r>
          </w:p>
        </w:tc>
      </w:tr>
      <w:tr w:rsidR="00814212" w:rsidRPr="00B05DD8"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378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w:t>
            </w:r>
            <w:r>
              <w:rPr>
                <w:color w:val="000000" w:themeColor="text1"/>
                <w:sz w:val="22"/>
                <w:szCs w:val="22"/>
                <w:lang w:val="uk-UA"/>
              </w:rPr>
              <w:t>125</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rFonts w:eastAsiaTheme="minorHAnsi"/>
                <w:color w:val="000000"/>
                <w:lang w:val="uk-UA"/>
              </w:rPr>
            </w:pPr>
            <w:r w:rsidRPr="00BA7FF5">
              <w:rPr>
                <w:rFonts w:eastAsiaTheme="minorHAnsi"/>
                <w:color w:val="000000" w:themeColor="text1"/>
                <w:sz w:val="22"/>
                <w:szCs w:val="22"/>
                <w:lang w:val="uk-UA"/>
              </w:rPr>
              <w:t xml:space="preserve">Заявник: </w:t>
            </w:r>
            <w:r w:rsidRPr="00BA7FF5">
              <w:rPr>
                <w:rFonts w:eastAsiaTheme="minorHAnsi"/>
                <w:sz w:val="22"/>
                <w:szCs w:val="22"/>
                <w:lang w:val="uk-UA"/>
              </w:rPr>
              <w:t xml:space="preserve">ТОВ </w:t>
            </w:r>
            <w:r>
              <w:rPr>
                <w:rFonts w:eastAsiaTheme="minorHAnsi"/>
                <w:color w:val="000000"/>
              </w:rPr>
              <w:t>«Фінансова компанія «Інновація»</w:t>
            </w:r>
            <w:r>
              <w:rPr>
                <w:rFonts w:eastAsiaTheme="minorHAnsi"/>
                <w:color w:val="000000"/>
                <w:lang w:val="uk-UA"/>
              </w:rPr>
              <w:t>,</w:t>
            </w:r>
          </w:p>
          <w:p w:rsidR="00814212" w:rsidRPr="00985FF3" w:rsidRDefault="00814212" w:rsidP="00B8002C">
            <w:pPr>
              <w:pStyle w:val="a5"/>
              <w:spacing w:before="0" w:beforeAutospacing="0" w:after="0" w:afterAutospacing="0"/>
              <w:rPr>
                <w:rFonts w:eastAsiaTheme="minorHAnsi"/>
                <w:color w:val="000000" w:themeColor="text1"/>
                <w:sz w:val="22"/>
                <w:szCs w:val="22"/>
                <w:lang w:val="uk-UA"/>
              </w:rPr>
            </w:pPr>
          </w:p>
          <w:p w:rsidR="00814212" w:rsidRDefault="00814212" w:rsidP="00B8002C">
            <w:pPr>
              <w:pStyle w:val="a5"/>
              <w:spacing w:before="0" w:beforeAutospacing="0" w:after="0" w:afterAutospacing="0"/>
              <w:rPr>
                <w:rFonts w:eastAsiaTheme="minorHAnsi"/>
                <w:color w:val="000000"/>
                <w:lang w:val="uk-UA"/>
              </w:rPr>
            </w:pPr>
            <w:r>
              <w:rPr>
                <w:rFonts w:eastAsiaTheme="minorHAnsi"/>
                <w:color w:val="000000"/>
              </w:rPr>
              <w:t>боржники</w:t>
            </w:r>
            <w:r>
              <w:rPr>
                <w:rFonts w:eastAsiaTheme="minorHAnsi"/>
                <w:color w:val="000000"/>
                <w:lang w:val="uk-UA"/>
              </w:rPr>
              <w:t>:</w:t>
            </w:r>
            <w:r>
              <w:rPr>
                <w:rFonts w:eastAsiaTheme="minorHAnsi"/>
                <w:color w:val="000000"/>
              </w:rPr>
              <w:t xml:space="preserve"> Варакін Олександр Віталійович, </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Pr>
                <w:rFonts w:eastAsiaTheme="minorHAnsi"/>
                <w:color w:val="000000"/>
              </w:rPr>
              <w:t>Варакіна Ольга Миколаївна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autoSpaceDE w:val="0"/>
              <w:autoSpaceDN w:val="0"/>
              <w:adjustRightInd w:val="0"/>
              <w:spacing w:after="0" w:line="240" w:lineRule="auto"/>
              <w:rPr>
                <w:rFonts w:ascii="Times New Roman" w:hAnsi="Times New Roman"/>
                <w:color w:val="000000" w:themeColor="text1"/>
                <w:lang w:val="uk-UA"/>
              </w:rPr>
            </w:pPr>
            <w:r w:rsidRPr="00BA7FF5">
              <w:rPr>
                <w:rFonts w:ascii="Times New Roman" w:hAnsi="Times New Roman"/>
                <w:color w:val="000000" w:themeColor="text1"/>
                <w:lang w:val="uk-UA"/>
              </w:rPr>
              <w:t xml:space="preserve">Цивільна справа за заявою  </w:t>
            </w:r>
            <w:r>
              <w:rPr>
                <w:rFonts w:ascii="Times New Roman" w:hAnsi="Times New Roman"/>
                <w:color w:val="000000"/>
                <w:sz w:val="24"/>
                <w:szCs w:val="24"/>
              </w:rPr>
              <w:t>Товариства з обмеженою відповідальністю «Фінансова компанія «Інновація», боржники Варакін Олександр Віталійович, Варакіна Ольга Миколаївна, про видачу дублікатів виконавчих листів та поновлення строків пред»явлення їх до виконання</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05.07</w:t>
            </w:r>
            <w:r w:rsidRPr="00BA7FF5">
              <w:rPr>
                <w:color w:val="000000" w:themeColor="text1"/>
                <w:sz w:val="22"/>
                <w:szCs w:val="22"/>
                <w:lang w:val="uk-UA"/>
              </w:rPr>
              <w:t>.2018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A7FF5" w:rsidRDefault="00814212" w:rsidP="00B8002C">
            <w:pPr>
              <w:pStyle w:val="a5"/>
              <w:rPr>
                <w:color w:val="000000" w:themeColor="text1"/>
                <w:sz w:val="22"/>
                <w:szCs w:val="22"/>
                <w:lang w:val="uk-UA"/>
              </w:rPr>
            </w:pPr>
            <w:r w:rsidRPr="00BA7FF5">
              <w:rPr>
                <w:color w:val="000000" w:themeColor="text1"/>
                <w:sz w:val="22"/>
                <w:szCs w:val="22"/>
                <w:lang w:val="uk-UA"/>
              </w:rPr>
              <w:t>3</w:t>
            </w:r>
            <w:r>
              <w:rPr>
                <w:color w:val="000000" w:themeColor="text1"/>
                <w:sz w:val="22"/>
                <w:szCs w:val="22"/>
                <w:lang w:val="uk-UA"/>
              </w:rPr>
              <w:t>79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2/235/1541/18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Позивач:ТОВ «ФК»Довіра та гарантія»</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r w:rsidRPr="00BA7FF5">
              <w:rPr>
                <w:rFonts w:eastAsiaTheme="minorHAnsi"/>
                <w:color w:val="000000" w:themeColor="text1"/>
                <w:sz w:val="22"/>
                <w:szCs w:val="22"/>
                <w:lang w:val="uk-UA"/>
              </w:rPr>
              <w:t>Відповідач:Марчук М.В.</w:t>
            </w:r>
          </w:p>
          <w:p w:rsidR="00814212" w:rsidRPr="00BA7FF5"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FE7C1D" w:rsidRDefault="00814212" w:rsidP="00B8002C">
            <w:pPr>
              <w:autoSpaceDE w:val="0"/>
              <w:autoSpaceDN w:val="0"/>
              <w:adjustRightInd w:val="0"/>
              <w:spacing w:after="0" w:line="240" w:lineRule="auto"/>
              <w:rPr>
                <w:rFonts w:ascii="Times New Roman" w:hAnsi="Times New Roman"/>
                <w:color w:val="000000" w:themeColor="text1"/>
                <w:lang w:val="uk-UA"/>
              </w:rPr>
            </w:pPr>
            <w:r w:rsidRPr="00FE7C1D">
              <w:rPr>
                <w:rFonts w:ascii="Times New Roman" w:hAnsi="Times New Roman"/>
                <w:color w:val="000000" w:themeColor="text1"/>
                <w:lang w:val="uk-UA"/>
              </w:rPr>
              <w:t>Цивільна справа за заявою Товариства з обмеженою відповідальністю «Фінансова компанія «Довіра та Гарантія» до Марчук Марини Вікторівни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21.06.2018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підсудність</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06.07.2018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A7FF5" w:rsidRDefault="00814212" w:rsidP="00B8002C">
            <w:pPr>
              <w:pStyle w:val="a5"/>
              <w:rPr>
                <w:color w:val="000000" w:themeColor="text1"/>
                <w:sz w:val="22"/>
                <w:szCs w:val="22"/>
                <w:lang w:val="uk-UA"/>
              </w:rPr>
            </w:pPr>
            <w:r>
              <w:rPr>
                <w:color w:val="000000" w:themeColor="text1"/>
                <w:sz w:val="22"/>
                <w:szCs w:val="22"/>
                <w:lang w:val="uk-UA"/>
              </w:rPr>
              <w:lastRenderedPageBreak/>
              <w:t>380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w:t>
            </w:r>
            <w:r>
              <w:rPr>
                <w:color w:val="000000" w:themeColor="text1"/>
                <w:sz w:val="22"/>
                <w:szCs w:val="22"/>
                <w:lang w:val="uk-UA"/>
              </w:rPr>
              <w:t>143</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E155C" w:rsidRDefault="00814212" w:rsidP="00B8002C">
            <w:pPr>
              <w:pStyle w:val="a5"/>
              <w:spacing w:before="0" w:beforeAutospacing="0" w:after="0" w:afterAutospacing="0"/>
              <w:rPr>
                <w:rFonts w:eastAsiaTheme="minorHAnsi"/>
                <w:color w:val="000000"/>
                <w:sz w:val="22"/>
                <w:szCs w:val="22"/>
                <w:lang w:val="uk-UA"/>
              </w:rPr>
            </w:pPr>
            <w:r w:rsidRPr="00CE155C">
              <w:rPr>
                <w:rFonts w:eastAsiaTheme="minorHAnsi"/>
                <w:color w:val="000000" w:themeColor="text1"/>
                <w:sz w:val="22"/>
                <w:szCs w:val="22"/>
                <w:lang w:val="uk-UA"/>
              </w:rPr>
              <w:t xml:space="preserve">Заявник: </w:t>
            </w:r>
            <w:r w:rsidRPr="00CE155C">
              <w:rPr>
                <w:rFonts w:eastAsiaTheme="minorHAnsi"/>
                <w:sz w:val="22"/>
                <w:szCs w:val="22"/>
              </w:rPr>
              <w:t xml:space="preserve">ТОВ </w:t>
            </w:r>
            <w:r w:rsidRPr="00CE155C">
              <w:rPr>
                <w:rFonts w:eastAsiaTheme="minorHAnsi"/>
                <w:color w:val="000000"/>
                <w:sz w:val="22"/>
                <w:szCs w:val="22"/>
              </w:rPr>
              <w:t>«Фінансова компанія «ЖЕНЕВА»</w:t>
            </w:r>
            <w:r w:rsidRPr="00CE155C">
              <w:rPr>
                <w:rFonts w:eastAsiaTheme="minorHAnsi"/>
                <w:color w:val="000000"/>
                <w:sz w:val="22"/>
                <w:szCs w:val="22"/>
                <w:lang w:val="uk-UA"/>
              </w:rPr>
              <w:t>,</w:t>
            </w:r>
          </w:p>
          <w:p w:rsidR="00814212" w:rsidRPr="00CE155C" w:rsidRDefault="00814212" w:rsidP="00B8002C">
            <w:pPr>
              <w:pStyle w:val="a5"/>
              <w:spacing w:before="0" w:beforeAutospacing="0" w:after="0" w:afterAutospacing="0"/>
              <w:rPr>
                <w:rFonts w:eastAsiaTheme="minorHAnsi"/>
                <w:color w:val="000000" w:themeColor="text1"/>
                <w:sz w:val="22"/>
                <w:szCs w:val="22"/>
                <w:lang w:val="uk-UA"/>
              </w:rPr>
            </w:pPr>
          </w:p>
          <w:p w:rsidR="00814212" w:rsidRPr="00CE155C" w:rsidRDefault="00814212" w:rsidP="00B8002C">
            <w:pPr>
              <w:pStyle w:val="a5"/>
              <w:spacing w:before="0" w:beforeAutospacing="0" w:after="0" w:afterAutospacing="0"/>
              <w:rPr>
                <w:rFonts w:eastAsiaTheme="minorHAnsi"/>
                <w:color w:val="000000"/>
                <w:sz w:val="22"/>
                <w:szCs w:val="22"/>
                <w:lang w:val="uk-UA"/>
              </w:rPr>
            </w:pPr>
            <w:r w:rsidRPr="00CE155C">
              <w:rPr>
                <w:rFonts w:eastAsiaTheme="minorHAnsi"/>
                <w:color w:val="000000"/>
                <w:sz w:val="22"/>
                <w:szCs w:val="22"/>
                <w:lang w:val="uk-UA"/>
              </w:rPr>
              <w:t xml:space="preserve">первісний стягувач: Публічне акціонерне товариство «БАНК ФОРУМ», </w:t>
            </w:r>
          </w:p>
          <w:p w:rsidR="00814212" w:rsidRPr="00CE155C" w:rsidRDefault="00814212" w:rsidP="00B8002C">
            <w:pPr>
              <w:pStyle w:val="a5"/>
              <w:spacing w:before="0" w:beforeAutospacing="0" w:after="0" w:afterAutospacing="0"/>
              <w:rPr>
                <w:rFonts w:eastAsiaTheme="minorHAnsi"/>
                <w:color w:val="000000"/>
                <w:sz w:val="22"/>
                <w:szCs w:val="22"/>
                <w:lang w:val="uk-UA"/>
              </w:rPr>
            </w:pPr>
          </w:p>
          <w:p w:rsidR="00814212" w:rsidRPr="00CE155C" w:rsidRDefault="00814212" w:rsidP="00B8002C">
            <w:pPr>
              <w:pStyle w:val="a5"/>
              <w:spacing w:before="0" w:beforeAutospacing="0" w:after="0" w:afterAutospacing="0"/>
              <w:rPr>
                <w:rFonts w:eastAsiaTheme="minorHAnsi"/>
                <w:color w:val="000000"/>
                <w:sz w:val="22"/>
                <w:szCs w:val="22"/>
                <w:lang w:val="uk-UA"/>
              </w:rPr>
            </w:pPr>
            <w:r w:rsidRPr="00CE155C">
              <w:rPr>
                <w:rFonts w:eastAsiaTheme="minorHAnsi"/>
                <w:color w:val="000000"/>
                <w:sz w:val="22"/>
                <w:szCs w:val="22"/>
                <w:lang w:val="uk-UA"/>
              </w:rPr>
              <w:t>боржник: Костючено Світлана Вікторівна,</w:t>
            </w:r>
          </w:p>
          <w:p w:rsidR="00814212" w:rsidRPr="00CE155C" w:rsidRDefault="00814212" w:rsidP="00B8002C">
            <w:pPr>
              <w:pStyle w:val="a5"/>
              <w:spacing w:before="0" w:beforeAutospacing="0" w:after="0" w:afterAutospacing="0"/>
              <w:rPr>
                <w:rFonts w:eastAsiaTheme="minorHAnsi"/>
                <w:color w:val="000000"/>
                <w:sz w:val="22"/>
                <w:szCs w:val="22"/>
                <w:lang w:val="uk-UA"/>
              </w:rPr>
            </w:pPr>
          </w:p>
          <w:p w:rsidR="00814212" w:rsidRPr="00CE155C" w:rsidRDefault="00814212" w:rsidP="00B8002C">
            <w:pPr>
              <w:pStyle w:val="a5"/>
              <w:spacing w:before="0" w:beforeAutospacing="0" w:after="0" w:afterAutospacing="0"/>
              <w:rPr>
                <w:rFonts w:eastAsiaTheme="minorHAnsi"/>
                <w:color w:val="000000" w:themeColor="text1"/>
                <w:sz w:val="22"/>
                <w:szCs w:val="22"/>
                <w:lang w:val="uk-UA"/>
              </w:rPr>
            </w:pPr>
            <w:r w:rsidRPr="00CE155C">
              <w:rPr>
                <w:rFonts w:eastAsiaTheme="minorHAnsi"/>
                <w:color w:val="000000"/>
                <w:sz w:val="22"/>
                <w:szCs w:val="22"/>
                <w:lang w:val="uk-UA"/>
              </w:rPr>
              <w:t>заінтересована особа: Слов’янський міськрайонний ВДВС ГТУЮ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E155C" w:rsidRDefault="00814212" w:rsidP="00B8002C">
            <w:pPr>
              <w:autoSpaceDE w:val="0"/>
              <w:autoSpaceDN w:val="0"/>
              <w:adjustRightInd w:val="0"/>
              <w:spacing w:after="0" w:line="240" w:lineRule="auto"/>
              <w:rPr>
                <w:rFonts w:ascii="Times New Roman" w:hAnsi="Times New Roman"/>
                <w:color w:val="000000" w:themeColor="text1"/>
                <w:lang w:val="uk-UA"/>
              </w:rPr>
            </w:pPr>
            <w:r w:rsidRPr="00CE155C">
              <w:rPr>
                <w:rFonts w:ascii="Times New Roman" w:hAnsi="Times New Roman"/>
                <w:color w:val="000000" w:themeColor="text1"/>
                <w:lang w:val="uk-UA"/>
              </w:rPr>
              <w:t xml:space="preserve">Цивільна справа за заявою  </w:t>
            </w:r>
            <w:r w:rsidRPr="00CE155C">
              <w:rPr>
                <w:rFonts w:ascii="Times New Roman" w:hAnsi="Times New Roman"/>
                <w:color w:val="000000"/>
              </w:rPr>
              <w:t>Товариства з обмеженою відповідальністю «Фінансова компанія «ЖЕНЕВА» про заміну сторони виконавчого провадження, первісний стягувач: Публічне акціонерне товариство «БАНК ФОРУМ», боржник: Костючено Світлана Вікторівна, заінтересована особа: Слов’янський міськрайонний ВДВС ГТУЮ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05.07.2018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06.07</w:t>
            </w:r>
            <w:r w:rsidRPr="00BA7FF5">
              <w:rPr>
                <w:color w:val="000000" w:themeColor="text1"/>
                <w:sz w:val="22"/>
                <w:szCs w:val="22"/>
                <w:lang w:val="uk-UA"/>
              </w:rPr>
              <w:t>.2018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381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w:t>
            </w:r>
            <w:r>
              <w:rPr>
                <w:color w:val="000000" w:themeColor="text1"/>
                <w:sz w:val="22"/>
                <w:szCs w:val="22"/>
                <w:lang w:val="uk-UA"/>
              </w:rPr>
              <w:t>145</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E155C" w:rsidRDefault="00814212" w:rsidP="00B8002C">
            <w:pPr>
              <w:pStyle w:val="a5"/>
              <w:spacing w:before="0" w:beforeAutospacing="0" w:after="0" w:afterAutospacing="0"/>
              <w:rPr>
                <w:rFonts w:eastAsiaTheme="minorHAnsi"/>
                <w:color w:val="000000"/>
                <w:sz w:val="22"/>
                <w:szCs w:val="22"/>
                <w:lang w:val="uk-UA"/>
              </w:rPr>
            </w:pPr>
            <w:r w:rsidRPr="00CE155C">
              <w:rPr>
                <w:rFonts w:eastAsiaTheme="minorHAnsi"/>
                <w:color w:val="000000" w:themeColor="text1"/>
                <w:sz w:val="22"/>
                <w:szCs w:val="22"/>
                <w:lang w:val="uk-UA"/>
              </w:rPr>
              <w:t xml:space="preserve">Заявник: </w:t>
            </w:r>
            <w:r w:rsidRPr="00CE155C">
              <w:rPr>
                <w:rFonts w:eastAsiaTheme="minorHAnsi"/>
                <w:sz w:val="22"/>
                <w:szCs w:val="22"/>
              </w:rPr>
              <w:t xml:space="preserve">ТОВ </w:t>
            </w:r>
            <w:r w:rsidRPr="00CE155C">
              <w:rPr>
                <w:rFonts w:eastAsiaTheme="minorHAnsi"/>
                <w:color w:val="000000"/>
                <w:sz w:val="22"/>
                <w:szCs w:val="22"/>
              </w:rPr>
              <w:t>«Фінансова компанія «ЖЕНЕВА»</w:t>
            </w:r>
            <w:r w:rsidRPr="00CE155C">
              <w:rPr>
                <w:rFonts w:eastAsiaTheme="minorHAnsi"/>
                <w:color w:val="000000"/>
                <w:sz w:val="22"/>
                <w:szCs w:val="22"/>
                <w:lang w:val="uk-UA"/>
              </w:rPr>
              <w:t>,</w:t>
            </w:r>
          </w:p>
          <w:p w:rsidR="00814212" w:rsidRPr="00CE155C" w:rsidRDefault="00814212" w:rsidP="00B8002C">
            <w:pPr>
              <w:pStyle w:val="a5"/>
              <w:spacing w:before="0" w:beforeAutospacing="0" w:after="0" w:afterAutospacing="0"/>
              <w:rPr>
                <w:rFonts w:eastAsiaTheme="minorHAnsi"/>
                <w:color w:val="000000" w:themeColor="text1"/>
                <w:sz w:val="22"/>
                <w:szCs w:val="22"/>
                <w:lang w:val="uk-UA"/>
              </w:rPr>
            </w:pPr>
          </w:p>
          <w:p w:rsidR="00814212" w:rsidRPr="00CE155C" w:rsidRDefault="00814212" w:rsidP="00B8002C">
            <w:pPr>
              <w:pStyle w:val="a5"/>
              <w:spacing w:before="0" w:beforeAutospacing="0" w:after="0" w:afterAutospacing="0"/>
              <w:rPr>
                <w:rFonts w:eastAsiaTheme="minorHAnsi"/>
                <w:color w:val="000000"/>
                <w:sz w:val="22"/>
                <w:szCs w:val="22"/>
                <w:lang w:val="uk-UA"/>
              </w:rPr>
            </w:pPr>
            <w:r w:rsidRPr="00CE155C">
              <w:rPr>
                <w:rFonts w:eastAsiaTheme="minorHAnsi"/>
                <w:color w:val="000000"/>
                <w:sz w:val="22"/>
                <w:szCs w:val="22"/>
                <w:lang w:val="uk-UA"/>
              </w:rPr>
              <w:t xml:space="preserve">первісний стягувач: Публічне акціонерне товариство «БАНК ФОРУМ», </w:t>
            </w:r>
          </w:p>
          <w:p w:rsidR="00814212" w:rsidRPr="00CE155C" w:rsidRDefault="00814212" w:rsidP="00B8002C">
            <w:pPr>
              <w:pStyle w:val="a5"/>
              <w:spacing w:before="0" w:beforeAutospacing="0" w:after="0" w:afterAutospacing="0"/>
              <w:rPr>
                <w:rFonts w:eastAsiaTheme="minorHAnsi"/>
                <w:color w:val="000000"/>
                <w:sz w:val="22"/>
                <w:szCs w:val="22"/>
                <w:lang w:val="uk-UA"/>
              </w:rPr>
            </w:pPr>
          </w:p>
          <w:p w:rsidR="00814212" w:rsidRPr="00CE155C" w:rsidRDefault="00814212" w:rsidP="00B8002C">
            <w:pPr>
              <w:pStyle w:val="a5"/>
              <w:spacing w:before="0" w:beforeAutospacing="0" w:after="0" w:afterAutospacing="0"/>
              <w:rPr>
                <w:rFonts w:eastAsiaTheme="minorHAnsi"/>
                <w:color w:val="000000"/>
                <w:sz w:val="22"/>
                <w:szCs w:val="22"/>
                <w:lang w:val="uk-UA"/>
              </w:rPr>
            </w:pPr>
            <w:r w:rsidRPr="00CE155C">
              <w:rPr>
                <w:rFonts w:eastAsiaTheme="minorHAnsi"/>
                <w:color w:val="000000"/>
                <w:sz w:val="22"/>
                <w:szCs w:val="22"/>
                <w:lang w:val="uk-UA"/>
              </w:rPr>
              <w:t xml:space="preserve">боржник: </w:t>
            </w:r>
            <w:r w:rsidRPr="00CE155C">
              <w:rPr>
                <w:rFonts w:eastAsiaTheme="minorHAnsi"/>
                <w:color w:val="000000"/>
                <w:sz w:val="22"/>
                <w:szCs w:val="22"/>
              </w:rPr>
              <w:t>Хачик Іван Михайлович</w:t>
            </w:r>
            <w:r w:rsidRPr="00CE155C">
              <w:rPr>
                <w:rFonts w:eastAsiaTheme="minorHAnsi"/>
                <w:color w:val="000000"/>
                <w:sz w:val="22"/>
                <w:szCs w:val="22"/>
                <w:lang w:val="uk-UA"/>
              </w:rPr>
              <w:t>,</w:t>
            </w:r>
          </w:p>
          <w:p w:rsidR="00814212" w:rsidRPr="00CE155C" w:rsidRDefault="00814212" w:rsidP="00B8002C">
            <w:pPr>
              <w:pStyle w:val="a5"/>
              <w:spacing w:before="0" w:beforeAutospacing="0" w:after="0" w:afterAutospacing="0"/>
              <w:rPr>
                <w:rFonts w:eastAsiaTheme="minorHAnsi"/>
                <w:color w:val="000000"/>
                <w:sz w:val="22"/>
                <w:szCs w:val="22"/>
                <w:lang w:val="uk-UA"/>
              </w:rPr>
            </w:pPr>
          </w:p>
          <w:p w:rsidR="00814212" w:rsidRPr="00CE155C" w:rsidRDefault="00814212" w:rsidP="00B8002C">
            <w:pPr>
              <w:pStyle w:val="a5"/>
              <w:spacing w:before="0" w:beforeAutospacing="0" w:after="0" w:afterAutospacing="0"/>
              <w:rPr>
                <w:rFonts w:eastAsiaTheme="minorHAnsi"/>
                <w:color w:val="000000" w:themeColor="text1"/>
                <w:sz w:val="22"/>
                <w:szCs w:val="22"/>
                <w:lang w:val="uk-UA"/>
              </w:rPr>
            </w:pPr>
            <w:r w:rsidRPr="00CE155C">
              <w:rPr>
                <w:rFonts w:eastAsiaTheme="minorHAnsi"/>
                <w:color w:val="000000"/>
                <w:sz w:val="22"/>
                <w:szCs w:val="22"/>
                <w:lang w:val="uk-UA"/>
              </w:rPr>
              <w:t>заінтересована особа: Слов’янський міськрайонний ВДВС ГТУЮ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E155C" w:rsidRDefault="00814212" w:rsidP="00B8002C">
            <w:pPr>
              <w:autoSpaceDE w:val="0"/>
              <w:autoSpaceDN w:val="0"/>
              <w:adjustRightInd w:val="0"/>
              <w:spacing w:after="0" w:line="240" w:lineRule="auto"/>
              <w:rPr>
                <w:rFonts w:ascii="Times New Roman" w:hAnsi="Times New Roman"/>
                <w:color w:val="000000" w:themeColor="text1"/>
                <w:lang w:val="uk-UA"/>
              </w:rPr>
            </w:pPr>
            <w:r w:rsidRPr="00CE155C">
              <w:rPr>
                <w:rFonts w:ascii="Times New Roman" w:hAnsi="Times New Roman"/>
                <w:color w:val="000000" w:themeColor="text1"/>
                <w:lang w:val="uk-UA"/>
              </w:rPr>
              <w:t xml:space="preserve">Цивільна справа за заявою  </w:t>
            </w:r>
            <w:r w:rsidRPr="00CE155C">
              <w:rPr>
                <w:rFonts w:ascii="Times New Roman" w:hAnsi="Times New Roman"/>
                <w:color w:val="000000"/>
              </w:rPr>
              <w:t>Товариства з обмеженою відповідальністю «Фінансова компанія «ЖЕНЕВА» про заміну сторони виконавчого провадження, первісний стягувач: Публічне акціонерне товариство «БАНК ФОРУМ», боржник: Хачик Іван Михайлович, заінтересована особа: Слов’янський міськрайонний ВДВС ГТУЮ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05.07.2018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06.07</w:t>
            </w:r>
            <w:r w:rsidRPr="00BA7FF5">
              <w:rPr>
                <w:color w:val="000000" w:themeColor="text1"/>
                <w:sz w:val="22"/>
                <w:szCs w:val="22"/>
                <w:lang w:val="uk-UA"/>
              </w:rPr>
              <w:t>.2018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382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w:t>
            </w:r>
            <w:r>
              <w:rPr>
                <w:color w:val="000000" w:themeColor="text1"/>
                <w:sz w:val="22"/>
                <w:szCs w:val="22"/>
                <w:lang w:val="uk-UA"/>
              </w:rPr>
              <w:t>146</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E155C" w:rsidRDefault="00814212" w:rsidP="00B8002C">
            <w:pPr>
              <w:pStyle w:val="a5"/>
              <w:spacing w:before="0" w:beforeAutospacing="0" w:after="0" w:afterAutospacing="0"/>
              <w:rPr>
                <w:rFonts w:eastAsiaTheme="minorHAnsi"/>
                <w:color w:val="000000"/>
                <w:sz w:val="22"/>
                <w:szCs w:val="22"/>
                <w:lang w:val="uk-UA"/>
              </w:rPr>
            </w:pPr>
            <w:r w:rsidRPr="00CE155C">
              <w:rPr>
                <w:rFonts w:eastAsiaTheme="minorHAnsi"/>
                <w:color w:val="000000" w:themeColor="text1"/>
                <w:sz w:val="22"/>
                <w:szCs w:val="22"/>
                <w:lang w:val="uk-UA"/>
              </w:rPr>
              <w:t xml:space="preserve">Заявник: </w:t>
            </w:r>
            <w:r w:rsidRPr="00CE155C">
              <w:rPr>
                <w:rFonts w:eastAsiaTheme="minorHAnsi"/>
                <w:sz w:val="22"/>
                <w:szCs w:val="22"/>
              </w:rPr>
              <w:t xml:space="preserve">ТОВ </w:t>
            </w:r>
            <w:r w:rsidRPr="00CE155C">
              <w:rPr>
                <w:rFonts w:eastAsiaTheme="minorHAnsi"/>
                <w:color w:val="000000"/>
                <w:sz w:val="22"/>
                <w:szCs w:val="22"/>
              </w:rPr>
              <w:t>«Фінансова компанія «ЖЕНЕВА»</w:t>
            </w:r>
            <w:r w:rsidRPr="00CE155C">
              <w:rPr>
                <w:rFonts w:eastAsiaTheme="minorHAnsi"/>
                <w:color w:val="000000"/>
                <w:sz w:val="22"/>
                <w:szCs w:val="22"/>
                <w:lang w:val="uk-UA"/>
              </w:rPr>
              <w:t>,</w:t>
            </w:r>
          </w:p>
          <w:p w:rsidR="00814212" w:rsidRPr="00CE155C" w:rsidRDefault="00814212" w:rsidP="00B8002C">
            <w:pPr>
              <w:pStyle w:val="a5"/>
              <w:spacing w:before="0" w:beforeAutospacing="0" w:after="0" w:afterAutospacing="0"/>
              <w:rPr>
                <w:rFonts w:eastAsiaTheme="minorHAnsi"/>
                <w:color w:val="000000" w:themeColor="text1"/>
                <w:sz w:val="22"/>
                <w:szCs w:val="22"/>
                <w:lang w:val="uk-UA"/>
              </w:rPr>
            </w:pPr>
          </w:p>
          <w:p w:rsidR="00814212" w:rsidRPr="00CE155C" w:rsidRDefault="00814212" w:rsidP="00B8002C">
            <w:pPr>
              <w:pStyle w:val="a5"/>
              <w:spacing w:before="0" w:beforeAutospacing="0" w:after="0" w:afterAutospacing="0"/>
              <w:rPr>
                <w:rFonts w:eastAsiaTheme="minorHAnsi"/>
                <w:color w:val="000000"/>
                <w:sz w:val="22"/>
                <w:szCs w:val="22"/>
                <w:lang w:val="uk-UA"/>
              </w:rPr>
            </w:pPr>
            <w:r w:rsidRPr="00CE155C">
              <w:rPr>
                <w:rFonts w:eastAsiaTheme="minorHAnsi"/>
                <w:color w:val="000000"/>
                <w:sz w:val="22"/>
                <w:szCs w:val="22"/>
                <w:lang w:val="uk-UA"/>
              </w:rPr>
              <w:t xml:space="preserve">первісний стягувач: Публічне акціонерне товариство «БАНК ФОРУМ», </w:t>
            </w:r>
          </w:p>
          <w:p w:rsidR="00814212" w:rsidRPr="00CE155C" w:rsidRDefault="00814212" w:rsidP="00B8002C">
            <w:pPr>
              <w:pStyle w:val="a5"/>
              <w:spacing w:before="0" w:beforeAutospacing="0" w:after="0" w:afterAutospacing="0"/>
              <w:rPr>
                <w:rFonts w:eastAsiaTheme="minorHAnsi"/>
                <w:color w:val="000000"/>
                <w:sz w:val="22"/>
                <w:szCs w:val="22"/>
                <w:lang w:val="uk-UA"/>
              </w:rPr>
            </w:pPr>
          </w:p>
          <w:p w:rsidR="00814212" w:rsidRPr="00CE155C" w:rsidRDefault="00814212" w:rsidP="00B8002C">
            <w:pPr>
              <w:pStyle w:val="a5"/>
              <w:spacing w:before="0" w:beforeAutospacing="0" w:after="0" w:afterAutospacing="0"/>
              <w:rPr>
                <w:rFonts w:eastAsiaTheme="minorHAnsi"/>
                <w:color w:val="000000"/>
                <w:sz w:val="22"/>
                <w:szCs w:val="22"/>
                <w:lang w:val="uk-UA"/>
              </w:rPr>
            </w:pPr>
            <w:r w:rsidRPr="00CE155C">
              <w:rPr>
                <w:rFonts w:eastAsiaTheme="minorHAnsi"/>
                <w:color w:val="000000"/>
                <w:sz w:val="22"/>
                <w:szCs w:val="22"/>
                <w:lang w:val="uk-UA"/>
              </w:rPr>
              <w:t xml:space="preserve">боржник: </w:t>
            </w:r>
            <w:r w:rsidRPr="00CE155C">
              <w:rPr>
                <w:rFonts w:eastAsiaTheme="minorHAnsi"/>
                <w:color w:val="000000"/>
                <w:sz w:val="22"/>
                <w:szCs w:val="22"/>
              </w:rPr>
              <w:t>Хачик Михайло Михайлович,</w:t>
            </w:r>
          </w:p>
          <w:p w:rsidR="00814212" w:rsidRPr="00CE155C" w:rsidRDefault="00814212" w:rsidP="00B8002C">
            <w:pPr>
              <w:pStyle w:val="a5"/>
              <w:spacing w:before="0" w:beforeAutospacing="0" w:after="0" w:afterAutospacing="0"/>
              <w:rPr>
                <w:rFonts w:eastAsiaTheme="minorHAnsi"/>
                <w:color w:val="000000"/>
                <w:sz w:val="22"/>
                <w:szCs w:val="22"/>
                <w:lang w:val="uk-UA"/>
              </w:rPr>
            </w:pPr>
          </w:p>
          <w:p w:rsidR="00814212" w:rsidRPr="00CE155C" w:rsidRDefault="00814212" w:rsidP="00B8002C">
            <w:pPr>
              <w:pStyle w:val="a5"/>
              <w:spacing w:before="0" w:beforeAutospacing="0" w:after="0" w:afterAutospacing="0"/>
              <w:rPr>
                <w:rFonts w:eastAsiaTheme="minorHAnsi"/>
                <w:color w:val="000000" w:themeColor="text1"/>
                <w:sz w:val="22"/>
                <w:szCs w:val="22"/>
                <w:lang w:val="uk-UA"/>
              </w:rPr>
            </w:pPr>
            <w:r w:rsidRPr="00CE155C">
              <w:rPr>
                <w:rFonts w:eastAsiaTheme="minorHAnsi"/>
                <w:color w:val="000000"/>
                <w:sz w:val="22"/>
                <w:szCs w:val="22"/>
                <w:lang w:val="uk-UA"/>
              </w:rPr>
              <w:t>заінтересована особа: Слов’янський міськрайонний ВДВС ГТУЮ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3E01B7" w:rsidRDefault="00814212" w:rsidP="00B8002C">
            <w:pPr>
              <w:autoSpaceDE w:val="0"/>
              <w:autoSpaceDN w:val="0"/>
              <w:adjustRightInd w:val="0"/>
              <w:spacing w:after="0" w:line="240" w:lineRule="auto"/>
              <w:rPr>
                <w:rFonts w:ascii="Times New Roman" w:hAnsi="Times New Roman"/>
                <w:color w:val="000000" w:themeColor="text1"/>
                <w:lang w:val="uk-UA"/>
              </w:rPr>
            </w:pPr>
            <w:r w:rsidRPr="003E01B7">
              <w:rPr>
                <w:rFonts w:ascii="Times New Roman" w:hAnsi="Times New Roman"/>
                <w:color w:val="000000" w:themeColor="text1"/>
                <w:lang w:val="uk-UA"/>
              </w:rPr>
              <w:t xml:space="preserve">Цивільна справа за заявою  </w:t>
            </w:r>
            <w:r w:rsidRPr="003E01B7">
              <w:rPr>
                <w:rFonts w:ascii="Times New Roman" w:hAnsi="Times New Roman"/>
                <w:color w:val="000000"/>
              </w:rPr>
              <w:t>Товариства з обмеженою відповідальністю «Фінансова компанія «ЖЕНЕВА» про заміну сторони виконавчого провадження, первісний стягувач: Публічне акціонерне товариство «БАНК ФОРУМ», боржник: Хачик Михайло Михайлович, заінтересована особа: Слов’янський міськрайонний ВДВС ГТУЮ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05.07.2018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06.07</w:t>
            </w:r>
            <w:r w:rsidRPr="00BA7FF5">
              <w:rPr>
                <w:color w:val="000000" w:themeColor="text1"/>
                <w:sz w:val="22"/>
                <w:szCs w:val="22"/>
                <w:lang w:val="uk-UA"/>
              </w:rPr>
              <w:t>.2018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383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6/235/</w:t>
            </w:r>
            <w:r>
              <w:rPr>
                <w:color w:val="000000" w:themeColor="text1"/>
                <w:sz w:val="22"/>
                <w:szCs w:val="22"/>
                <w:lang w:val="uk-UA"/>
              </w:rPr>
              <w:t>139</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15760C" w:rsidRDefault="00814212" w:rsidP="00B8002C">
            <w:pPr>
              <w:pStyle w:val="a5"/>
              <w:spacing w:before="0" w:beforeAutospacing="0" w:after="0" w:afterAutospacing="0"/>
              <w:rPr>
                <w:rFonts w:eastAsiaTheme="minorHAnsi"/>
                <w:sz w:val="22"/>
                <w:szCs w:val="22"/>
                <w:lang w:val="uk-UA"/>
              </w:rPr>
            </w:pPr>
            <w:r w:rsidRPr="0015760C">
              <w:rPr>
                <w:rFonts w:eastAsiaTheme="minorHAnsi"/>
                <w:color w:val="000000" w:themeColor="text1"/>
                <w:sz w:val="22"/>
                <w:szCs w:val="22"/>
                <w:lang w:val="uk-UA"/>
              </w:rPr>
              <w:t xml:space="preserve">Заявник: </w:t>
            </w:r>
            <w:r w:rsidRPr="0015760C">
              <w:rPr>
                <w:rFonts w:eastAsiaTheme="minorHAnsi"/>
                <w:sz w:val="22"/>
                <w:szCs w:val="22"/>
              </w:rPr>
              <w:t xml:space="preserve">Татаренко </w:t>
            </w:r>
            <w:r w:rsidRPr="0015760C">
              <w:rPr>
                <w:rFonts w:eastAsiaTheme="minorHAnsi"/>
                <w:sz w:val="22"/>
                <w:szCs w:val="22"/>
                <w:lang w:val="uk-UA"/>
              </w:rPr>
              <w:t>(</w:t>
            </w:r>
            <w:r w:rsidRPr="0015760C">
              <w:rPr>
                <w:rFonts w:eastAsiaTheme="minorHAnsi"/>
                <w:sz w:val="22"/>
                <w:szCs w:val="22"/>
              </w:rPr>
              <w:t>Лімарєва</w:t>
            </w:r>
            <w:r w:rsidRPr="0015760C">
              <w:rPr>
                <w:rFonts w:eastAsiaTheme="minorHAnsi"/>
                <w:sz w:val="22"/>
                <w:szCs w:val="22"/>
                <w:lang w:val="uk-UA"/>
              </w:rPr>
              <w:t>)</w:t>
            </w:r>
            <w:r w:rsidRPr="0015760C">
              <w:rPr>
                <w:rFonts w:eastAsiaTheme="minorHAnsi"/>
                <w:sz w:val="22"/>
                <w:szCs w:val="22"/>
              </w:rPr>
              <w:t xml:space="preserve"> Тетяна Олександрівна</w:t>
            </w:r>
            <w:r w:rsidRPr="0015760C">
              <w:rPr>
                <w:rFonts w:eastAsiaTheme="minorHAnsi"/>
                <w:sz w:val="22"/>
                <w:szCs w:val="22"/>
                <w:lang w:val="uk-UA"/>
              </w:rPr>
              <w:t>,</w:t>
            </w:r>
          </w:p>
          <w:p w:rsidR="00814212" w:rsidRPr="0015760C" w:rsidRDefault="00814212" w:rsidP="00B8002C">
            <w:pPr>
              <w:pStyle w:val="a5"/>
              <w:spacing w:before="0" w:beforeAutospacing="0" w:after="0" w:afterAutospacing="0"/>
              <w:rPr>
                <w:rFonts w:eastAsiaTheme="minorHAnsi"/>
                <w:color w:val="000000" w:themeColor="text1"/>
                <w:sz w:val="22"/>
                <w:szCs w:val="22"/>
                <w:lang w:val="uk-UA"/>
              </w:rPr>
            </w:pPr>
          </w:p>
          <w:p w:rsidR="00814212" w:rsidRPr="0015760C" w:rsidRDefault="00814212" w:rsidP="00B8002C">
            <w:pPr>
              <w:pStyle w:val="a5"/>
              <w:spacing w:before="0" w:beforeAutospacing="0" w:after="0" w:afterAutospacing="0"/>
              <w:rPr>
                <w:rFonts w:eastAsiaTheme="minorHAnsi"/>
                <w:color w:val="000000" w:themeColor="text1"/>
                <w:sz w:val="22"/>
                <w:szCs w:val="22"/>
                <w:lang w:val="uk-UA"/>
              </w:rPr>
            </w:pPr>
            <w:r w:rsidRPr="0015760C">
              <w:rPr>
                <w:rFonts w:eastAsiaTheme="minorHAnsi"/>
                <w:sz w:val="22"/>
                <w:szCs w:val="22"/>
              </w:rPr>
              <w:t>боржник: Лімарєв Роман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15760C" w:rsidRDefault="00814212" w:rsidP="00B8002C">
            <w:pPr>
              <w:autoSpaceDE w:val="0"/>
              <w:autoSpaceDN w:val="0"/>
              <w:adjustRightInd w:val="0"/>
              <w:spacing w:after="0" w:line="240" w:lineRule="auto"/>
              <w:rPr>
                <w:rFonts w:ascii="Times New Roman" w:hAnsi="Times New Roman"/>
                <w:color w:val="000000" w:themeColor="text1"/>
                <w:lang w:val="uk-UA"/>
              </w:rPr>
            </w:pPr>
            <w:r w:rsidRPr="0015760C">
              <w:rPr>
                <w:rFonts w:ascii="Times New Roman" w:hAnsi="Times New Roman"/>
                <w:color w:val="000000" w:themeColor="text1"/>
                <w:lang w:val="uk-UA"/>
              </w:rPr>
              <w:t xml:space="preserve">Цивільна справа за заявою  </w:t>
            </w:r>
            <w:r w:rsidRPr="0015760C">
              <w:rPr>
                <w:rFonts w:ascii="Times New Roman" w:hAnsi="Times New Roman"/>
              </w:rPr>
              <w:t>Татаренко (Лімарєвої) Тетяни Олександрівни про видачу дублікату виконавчого листа, боржник: Лімарєв Роман Олександрович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05.07.2018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06.07</w:t>
            </w:r>
            <w:r w:rsidRPr="00BA7FF5">
              <w:rPr>
                <w:color w:val="000000" w:themeColor="text1"/>
                <w:sz w:val="22"/>
                <w:szCs w:val="22"/>
                <w:lang w:val="uk-UA"/>
              </w:rPr>
              <w:t>.2018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384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2/235/1231/18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15760C" w:rsidRDefault="00814212" w:rsidP="00B8002C">
            <w:pPr>
              <w:pStyle w:val="a5"/>
              <w:spacing w:before="0" w:beforeAutospacing="0" w:after="0" w:afterAutospacing="0"/>
              <w:rPr>
                <w:rFonts w:eastAsiaTheme="minorHAnsi"/>
                <w:color w:val="000000"/>
                <w:sz w:val="22"/>
                <w:szCs w:val="22"/>
                <w:lang w:val="uk-UA"/>
              </w:rPr>
            </w:pPr>
            <w:r w:rsidRPr="0015760C">
              <w:rPr>
                <w:rFonts w:eastAsiaTheme="minorHAnsi"/>
                <w:sz w:val="22"/>
                <w:szCs w:val="22"/>
                <w:lang w:val="uk-UA"/>
              </w:rPr>
              <w:t xml:space="preserve">Позивач:  </w:t>
            </w:r>
            <w:r w:rsidRPr="0015760C">
              <w:rPr>
                <w:rFonts w:eastAsiaTheme="minorHAnsi"/>
                <w:sz w:val="22"/>
                <w:szCs w:val="22"/>
              </w:rPr>
              <w:t>Цокуров</w:t>
            </w:r>
            <w:r w:rsidRPr="0015760C">
              <w:rPr>
                <w:rFonts w:eastAsiaTheme="minorHAnsi"/>
                <w:sz w:val="22"/>
                <w:szCs w:val="22"/>
                <w:lang w:val="uk-UA"/>
              </w:rPr>
              <w:t>а</w:t>
            </w:r>
            <w:r w:rsidRPr="0015760C">
              <w:rPr>
                <w:rFonts w:eastAsiaTheme="minorHAnsi"/>
                <w:sz w:val="22"/>
                <w:szCs w:val="22"/>
              </w:rPr>
              <w:t xml:space="preserve"> Анастасі</w:t>
            </w:r>
            <w:r w:rsidRPr="0015760C">
              <w:rPr>
                <w:rFonts w:eastAsiaTheme="minorHAnsi"/>
                <w:sz w:val="22"/>
                <w:szCs w:val="22"/>
                <w:lang w:val="uk-UA"/>
              </w:rPr>
              <w:t>я</w:t>
            </w:r>
            <w:r w:rsidRPr="0015760C">
              <w:rPr>
                <w:rFonts w:eastAsiaTheme="minorHAnsi"/>
                <w:sz w:val="22"/>
                <w:szCs w:val="22"/>
              </w:rPr>
              <w:t xml:space="preserve"> Павлівн</w:t>
            </w:r>
            <w:r w:rsidRPr="0015760C">
              <w:rPr>
                <w:rFonts w:eastAsiaTheme="minorHAnsi"/>
                <w:sz w:val="22"/>
                <w:szCs w:val="22"/>
                <w:lang w:val="uk-UA"/>
              </w:rPr>
              <w:t>а,</w:t>
            </w:r>
          </w:p>
          <w:p w:rsidR="00814212" w:rsidRPr="0015760C" w:rsidRDefault="00814212" w:rsidP="00B8002C">
            <w:pPr>
              <w:pStyle w:val="a5"/>
              <w:spacing w:before="0" w:beforeAutospacing="0" w:after="0" w:afterAutospacing="0"/>
              <w:rPr>
                <w:rFonts w:eastAsiaTheme="minorHAnsi"/>
                <w:color w:val="000000"/>
                <w:sz w:val="22"/>
                <w:szCs w:val="22"/>
                <w:lang w:val="uk-UA"/>
              </w:rPr>
            </w:pPr>
          </w:p>
          <w:p w:rsidR="00814212" w:rsidRPr="0015760C" w:rsidRDefault="00814212" w:rsidP="00B8002C">
            <w:pPr>
              <w:pStyle w:val="a5"/>
              <w:spacing w:before="0" w:beforeAutospacing="0" w:after="0" w:afterAutospacing="0"/>
              <w:rPr>
                <w:rFonts w:eastAsiaTheme="minorHAnsi"/>
                <w:color w:val="000000" w:themeColor="text1"/>
                <w:sz w:val="22"/>
                <w:szCs w:val="22"/>
                <w:lang w:val="uk-UA"/>
              </w:rPr>
            </w:pPr>
            <w:r w:rsidRPr="0015760C">
              <w:rPr>
                <w:rFonts w:eastAsiaTheme="minorHAnsi"/>
                <w:color w:val="000000"/>
                <w:sz w:val="22"/>
                <w:szCs w:val="22"/>
                <w:lang w:val="uk-UA"/>
              </w:rPr>
              <w:t xml:space="preserve"> Відповідач: </w:t>
            </w:r>
            <w:r w:rsidRPr="0015760C">
              <w:rPr>
                <w:rFonts w:eastAsiaTheme="minorHAnsi"/>
                <w:sz w:val="22"/>
                <w:szCs w:val="22"/>
              </w:rPr>
              <w:t>Цокуров Денис Анатолійович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15760C" w:rsidRDefault="00814212" w:rsidP="00B8002C">
            <w:pPr>
              <w:autoSpaceDE w:val="0"/>
              <w:autoSpaceDN w:val="0"/>
              <w:adjustRightInd w:val="0"/>
              <w:spacing w:after="0" w:line="240" w:lineRule="auto"/>
              <w:rPr>
                <w:rFonts w:ascii="Times New Roman" w:hAnsi="Times New Roman"/>
                <w:color w:val="000000" w:themeColor="text1"/>
                <w:lang w:val="uk-UA"/>
              </w:rPr>
            </w:pPr>
            <w:r w:rsidRPr="0015760C">
              <w:rPr>
                <w:rFonts w:ascii="Times New Roman" w:hAnsi="Times New Roman"/>
                <w:lang w:val="uk-UA"/>
              </w:rPr>
              <w:t>Ц</w:t>
            </w:r>
            <w:r w:rsidRPr="0015760C">
              <w:rPr>
                <w:rFonts w:ascii="Times New Roman" w:hAnsi="Times New Roman"/>
              </w:rPr>
              <w:t>ивільн</w:t>
            </w:r>
            <w:r w:rsidRPr="0015760C">
              <w:rPr>
                <w:rFonts w:ascii="Times New Roman" w:hAnsi="Times New Roman"/>
                <w:lang w:val="uk-UA"/>
              </w:rPr>
              <w:t>а</w:t>
            </w:r>
            <w:r w:rsidRPr="0015760C">
              <w:rPr>
                <w:rFonts w:ascii="Times New Roman" w:hAnsi="Times New Roman"/>
              </w:rPr>
              <w:t xml:space="preserve"> справ</w:t>
            </w:r>
            <w:r w:rsidRPr="0015760C">
              <w:rPr>
                <w:rFonts w:ascii="Times New Roman" w:hAnsi="Times New Roman"/>
                <w:lang w:val="uk-UA"/>
              </w:rPr>
              <w:t>а</w:t>
            </w:r>
            <w:r w:rsidRPr="0015760C">
              <w:rPr>
                <w:rFonts w:ascii="Times New Roman" w:hAnsi="Times New Roman"/>
              </w:rPr>
              <w:t xml:space="preserve">  за  позовом  Цокурової Анастасії Павлівни до  Цокурова Дениса Анатолійовича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27.06.2018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06.07</w:t>
            </w:r>
            <w:r w:rsidRPr="00BA7FF5">
              <w:rPr>
                <w:color w:val="000000" w:themeColor="text1"/>
                <w:sz w:val="22"/>
                <w:szCs w:val="22"/>
                <w:lang w:val="uk-UA"/>
              </w:rPr>
              <w:t>.2018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385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2-о/235/550/18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rFonts w:eastAsiaTheme="minorHAnsi"/>
                <w:color w:val="000000" w:themeColor="text1"/>
                <w:sz w:val="22"/>
                <w:szCs w:val="22"/>
                <w:lang w:val="uk-UA"/>
              </w:rPr>
            </w:pPr>
            <w:r w:rsidRPr="006B397E">
              <w:rPr>
                <w:rFonts w:eastAsiaTheme="minorHAnsi"/>
                <w:color w:val="000000" w:themeColor="text1"/>
                <w:sz w:val="22"/>
                <w:szCs w:val="22"/>
                <w:lang w:val="uk-UA"/>
              </w:rPr>
              <w:t xml:space="preserve">Заявник: </w:t>
            </w:r>
            <w:r w:rsidRPr="006B397E">
              <w:rPr>
                <w:rFonts w:eastAsiaTheme="minorHAnsi"/>
                <w:color w:val="000000"/>
                <w:sz w:val="22"/>
                <w:szCs w:val="22"/>
                <w:lang w:val="uk-UA"/>
              </w:rPr>
              <w:t>Паламарчук Ігор Юрійович,</w:t>
            </w:r>
          </w:p>
          <w:p w:rsidR="00814212" w:rsidRPr="006B397E" w:rsidRDefault="00814212" w:rsidP="00B8002C">
            <w:pPr>
              <w:pStyle w:val="a5"/>
              <w:spacing w:before="0" w:beforeAutospacing="0" w:after="0" w:afterAutospacing="0"/>
              <w:rPr>
                <w:rFonts w:eastAsiaTheme="minorHAnsi"/>
                <w:color w:val="000000" w:themeColor="text1"/>
                <w:sz w:val="22"/>
                <w:szCs w:val="22"/>
                <w:lang w:val="uk-UA"/>
              </w:rPr>
            </w:pPr>
          </w:p>
          <w:p w:rsidR="00814212" w:rsidRPr="006B397E" w:rsidRDefault="00814212" w:rsidP="00B8002C">
            <w:pPr>
              <w:pStyle w:val="a5"/>
              <w:spacing w:before="0" w:beforeAutospacing="0" w:after="0" w:afterAutospacing="0"/>
              <w:rPr>
                <w:rFonts w:eastAsiaTheme="minorHAnsi"/>
                <w:color w:val="000000"/>
                <w:sz w:val="22"/>
                <w:szCs w:val="22"/>
                <w:lang w:val="uk-UA"/>
              </w:rPr>
            </w:pPr>
            <w:r w:rsidRPr="006B397E">
              <w:rPr>
                <w:rFonts w:eastAsiaTheme="minorHAnsi"/>
                <w:color w:val="000000"/>
                <w:sz w:val="22"/>
                <w:szCs w:val="22"/>
                <w:lang w:val="uk-UA"/>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814212" w:rsidRPr="006B397E" w:rsidRDefault="00814212" w:rsidP="00B8002C">
            <w:pPr>
              <w:pStyle w:val="a5"/>
              <w:spacing w:before="0" w:beforeAutospacing="0" w:after="0" w:afterAutospacing="0"/>
              <w:rPr>
                <w:rFonts w:eastAsiaTheme="minorHAnsi"/>
                <w:color w:val="000000"/>
                <w:sz w:val="22"/>
                <w:szCs w:val="22"/>
                <w:lang w:val="uk-UA"/>
              </w:rPr>
            </w:pPr>
            <w:r w:rsidRPr="006B397E">
              <w:rPr>
                <w:rFonts w:eastAsiaTheme="minorHAnsi"/>
                <w:color w:val="000000"/>
                <w:sz w:val="22"/>
                <w:szCs w:val="22"/>
                <w:lang w:val="uk-UA"/>
              </w:rPr>
              <w:t>Паламарчук Олена Геннадіївна</w:t>
            </w:r>
          </w:p>
          <w:p w:rsidR="00814212" w:rsidRPr="006B397E"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rFonts w:eastAsiaTheme="minorHAnsi"/>
                <w:sz w:val="22"/>
                <w:szCs w:val="22"/>
                <w:lang w:val="uk-UA"/>
              </w:rPr>
            </w:pPr>
            <w:r w:rsidRPr="006B397E">
              <w:rPr>
                <w:rFonts w:eastAsiaTheme="minorHAnsi"/>
                <w:sz w:val="22"/>
                <w:szCs w:val="22"/>
                <w:lang w:val="uk-UA"/>
              </w:rPr>
              <w:t xml:space="preserve">Цивільна справа за заявою </w:t>
            </w:r>
            <w:r w:rsidRPr="006B397E">
              <w:rPr>
                <w:rFonts w:eastAsiaTheme="minorHAnsi"/>
                <w:color w:val="000000"/>
                <w:sz w:val="22"/>
                <w:szCs w:val="22"/>
                <w:lang w:val="uk-UA"/>
              </w:rPr>
              <w:t>Паламарчук Ігоря Юрійовича,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Паламарчук Олена Геннадіївна,</w:t>
            </w:r>
            <w:r w:rsidRPr="006B397E">
              <w:rPr>
                <w:rFonts w:eastAsiaTheme="minorHAnsi"/>
                <w:color w:val="000000"/>
                <w:sz w:val="22"/>
                <w:szCs w:val="22"/>
              </w:rPr>
              <w:t> </w:t>
            </w:r>
            <w:r w:rsidRPr="006B397E">
              <w:rPr>
                <w:rFonts w:eastAsiaTheme="minorHAnsi"/>
                <w:color w:val="000000"/>
                <w:sz w:val="22"/>
                <w:szCs w:val="22"/>
                <w:lang w:val="uk-UA"/>
              </w:rPr>
              <w:t xml:space="preserve"> про</w:t>
            </w:r>
            <w:r w:rsidRPr="006B397E">
              <w:rPr>
                <w:rFonts w:eastAsiaTheme="minorHAnsi"/>
                <w:color w:val="000000"/>
                <w:sz w:val="22"/>
                <w:szCs w:val="22"/>
              </w:rPr>
              <w:t> </w:t>
            </w:r>
            <w:r w:rsidRPr="006B397E">
              <w:rPr>
                <w:rFonts w:eastAsiaTheme="minorHAnsi"/>
                <w:color w:val="000000"/>
                <w:sz w:val="22"/>
                <w:szCs w:val="22"/>
                <w:lang w:val="uk-UA"/>
              </w:rPr>
              <w:t>встановлення факту</w:t>
            </w:r>
            <w:r w:rsidRPr="006B397E">
              <w:rPr>
                <w:rFonts w:eastAsiaTheme="minorHAnsi"/>
                <w:color w:val="000000"/>
                <w:sz w:val="22"/>
                <w:szCs w:val="22"/>
              </w:rPr>
              <w:t> </w:t>
            </w:r>
            <w:r w:rsidRPr="006B397E">
              <w:rPr>
                <w:rFonts w:eastAsiaTheme="minorHAnsi"/>
                <w:color w:val="000000"/>
                <w:sz w:val="22"/>
                <w:szCs w:val="22"/>
                <w:lang w:val="uk-UA"/>
              </w:rPr>
              <w:t>народження особи</w:t>
            </w:r>
            <w:r w:rsidRPr="006B397E">
              <w:rPr>
                <w:rFonts w:eastAsiaTheme="minorHAnsi"/>
                <w:color w:val="000000"/>
                <w:sz w:val="22"/>
                <w:szCs w:val="22"/>
              </w:rPr>
              <w:t> </w:t>
            </w:r>
            <w:r w:rsidRPr="006B397E">
              <w:rPr>
                <w:rFonts w:eastAsiaTheme="minorHAnsi"/>
                <w:color w:val="000000"/>
                <w:sz w:val="22"/>
                <w:szCs w:val="22"/>
                <w:lang w:val="uk-UA"/>
              </w:rPr>
              <w:t>на тимчасово</w:t>
            </w:r>
            <w:r w:rsidRPr="006B397E">
              <w:rPr>
                <w:rFonts w:eastAsiaTheme="minorHAnsi"/>
                <w:color w:val="000000"/>
                <w:sz w:val="22"/>
                <w:szCs w:val="22"/>
              </w:rPr>
              <w:t> </w:t>
            </w:r>
            <w:r w:rsidRPr="006B397E">
              <w:rPr>
                <w:rFonts w:eastAsiaTheme="minorHAnsi"/>
                <w:color w:val="000000"/>
                <w:sz w:val="22"/>
                <w:szCs w:val="22"/>
                <w:lang w:val="uk-UA"/>
              </w:rPr>
              <w:t>окупованій території</w:t>
            </w:r>
            <w:r w:rsidRPr="006B397E">
              <w:rPr>
                <w:rFonts w:eastAsiaTheme="minorHAnsi"/>
                <w:color w:val="000000"/>
                <w:sz w:val="22"/>
                <w:szCs w:val="22"/>
              </w:rPr>
              <w:t> </w:t>
            </w:r>
            <w:r w:rsidRPr="006B397E">
              <w:rPr>
                <w:rFonts w:eastAsiaTheme="minorHAnsi"/>
                <w:color w:val="000000"/>
                <w:sz w:val="22"/>
                <w:szCs w:val="22"/>
                <w:lang w:val="uk-UA"/>
              </w:rPr>
              <w:t>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04.07.2018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06.07</w:t>
            </w:r>
            <w:r w:rsidRPr="00BA7FF5">
              <w:rPr>
                <w:color w:val="000000" w:themeColor="text1"/>
                <w:sz w:val="22"/>
                <w:szCs w:val="22"/>
                <w:lang w:val="uk-UA"/>
              </w:rPr>
              <w:t>.2018</w:t>
            </w:r>
          </w:p>
        </w:tc>
      </w:tr>
      <w:tr w:rsidR="00814212" w:rsidRPr="00BA7FF5" w:rsidTr="00B8002C">
        <w:trPr>
          <w:cantSplit/>
          <w:trHeight w:val="146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386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2/235/1160/18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rFonts w:eastAsiaTheme="minorHAnsi"/>
                <w:sz w:val="22"/>
                <w:szCs w:val="22"/>
                <w:lang w:val="uk-UA"/>
              </w:rPr>
            </w:pPr>
            <w:r w:rsidRPr="006B397E">
              <w:rPr>
                <w:rFonts w:eastAsiaTheme="minorHAnsi"/>
                <w:sz w:val="22"/>
                <w:szCs w:val="22"/>
                <w:lang w:val="uk-UA"/>
              </w:rPr>
              <w:t xml:space="preserve">Позивач:  </w:t>
            </w:r>
            <w:r w:rsidRPr="006B397E">
              <w:rPr>
                <w:rFonts w:eastAsiaTheme="minorHAnsi"/>
                <w:sz w:val="22"/>
                <w:szCs w:val="22"/>
              </w:rPr>
              <w:t>Кривоногова Тетяна Вікторівна</w:t>
            </w:r>
            <w:r w:rsidRPr="006B397E">
              <w:rPr>
                <w:rFonts w:eastAsiaTheme="minorHAnsi"/>
                <w:sz w:val="22"/>
                <w:szCs w:val="22"/>
                <w:lang w:val="uk-UA"/>
              </w:rPr>
              <w:t>,  в інтересах Коваленкової Єлизавети Ігорівни, від імені якої діє Масенков Сергій Олександрович,</w:t>
            </w:r>
          </w:p>
          <w:p w:rsidR="00814212" w:rsidRPr="006B397E" w:rsidRDefault="00814212" w:rsidP="00B8002C">
            <w:pPr>
              <w:pStyle w:val="a5"/>
              <w:spacing w:before="0" w:beforeAutospacing="0" w:after="0" w:afterAutospacing="0"/>
              <w:rPr>
                <w:rFonts w:eastAsiaTheme="minorHAnsi"/>
                <w:color w:val="000000"/>
                <w:sz w:val="22"/>
                <w:szCs w:val="22"/>
                <w:lang w:val="uk-UA"/>
              </w:rPr>
            </w:pPr>
          </w:p>
          <w:p w:rsidR="00814212" w:rsidRPr="006B397E" w:rsidRDefault="00814212" w:rsidP="00B8002C">
            <w:pPr>
              <w:pStyle w:val="a5"/>
              <w:spacing w:before="0" w:beforeAutospacing="0" w:after="0" w:afterAutospacing="0"/>
              <w:rPr>
                <w:rFonts w:eastAsiaTheme="minorHAnsi"/>
                <w:sz w:val="22"/>
                <w:szCs w:val="22"/>
                <w:lang w:val="uk-UA"/>
              </w:rPr>
            </w:pPr>
            <w:r w:rsidRPr="006B397E">
              <w:rPr>
                <w:rFonts w:eastAsiaTheme="minorHAnsi"/>
                <w:color w:val="000000"/>
                <w:sz w:val="22"/>
                <w:szCs w:val="22"/>
                <w:lang w:val="uk-UA"/>
              </w:rPr>
              <w:t xml:space="preserve">Відповідач: </w:t>
            </w:r>
            <w:r w:rsidRPr="006B397E">
              <w:rPr>
                <w:rFonts w:eastAsiaTheme="minorHAnsi"/>
                <w:sz w:val="22"/>
                <w:szCs w:val="22"/>
              </w:rPr>
              <w:t>Коваленков Ігор Юрійович</w:t>
            </w:r>
            <w:r w:rsidRPr="006B397E">
              <w:rPr>
                <w:rFonts w:eastAsiaTheme="minorHAnsi"/>
                <w:sz w:val="22"/>
                <w:szCs w:val="22"/>
                <w:lang w:val="uk-UA"/>
              </w:rPr>
              <w:t>,</w:t>
            </w:r>
          </w:p>
          <w:p w:rsidR="00814212" w:rsidRPr="006B397E" w:rsidRDefault="00814212" w:rsidP="00B8002C">
            <w:pPr>
              <w:pStyle w:val="a5"/>
              <w:spacing w:before="0" w:beforeAutospacing="0" w:after="0" w:afterAutospacing="0"/>
              <w:rPr>
                <w:rFonts w:eastAsiaTheme="minorHAnsi"/>
                <w:sz w:val="22"/>
                <w:szCs w:val="22"/>
                <w:lang w:val="uk-UA"/>
              </w:rPr>
            </w:pPr>
          </w:p>
          <w:p w:rsidR="00814212" w:rsidRPr="006B397E" w:rsidRDefault="00814212" w:rsidP="00B8002C">
            <w:pPr>
              <w:pStyle w:val="a5"/>
              <w:spacing w:before="0" w:beforeAutospacing="0" w:after="0" w:afterAutospacing="0"/>
              <w:rPr>
                <w:rFonts w:eastAsiaTheme="minorHAnsi"/>
                <w:sz w:val="22"/>
                <w:szCs w:val="22"/>
                <w:lang w:val="uk-UA"/>
              </w:rPr>
            </w:pPr>
            <w:r w:rsidRPr="006B397E">
              <w:rPr>
                <w:rFonts w:eastAsiaTheme="minorHAnsi"/>
                <w:sz w:val="22"/>
                <w:szCs w:val="22"/>
                <w:lang w:val="uk-UA"/>
              </w:rPr>
              <w:t>Третя особа, яка не заявляє самостійних вимог на предмет спору: Служба у справах дітей виконавчого комітету</w:t>
            </w:r>
            <w:r w:rsidRPr="006B397E">
              <w:rPr>
                <w:rFonts w:eastAsiaTheme="minorHAnsi"/>
                <w:sz w:val="22"/>
                <w:szCs w:val="22"/>
              </w:rPr>
              <w:t> </w:t>
            </w:r>
            <w:r w:rsidRPr="006B397E">
              <w:rPr>
                <w:rFonts w:eastAsiaTheme="minorHAnsi"/>
                <w:sz w:val="22"/>
                <w:szCs w:val="22"/>
                <w:lang w:val="uk-UA"/>
              </w:rPr>
              <w:t xml:space="preserve"> Бердянської міської ради</w:t>
            </w:r>
          </w:p>
          <w:p w:rsidR="00814212" w:rsidRPr="006B397E"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rPr>
                <w:rFonts w:ascii="Times New Roman" w:hAnsi="Times New Roman"/>
                <w:lang w:val="uk-UA"/>
              </w:rPr>
            </w:pPr>
            <w:r w:rsidRPr="006B397E">
              <w:rPr>
                <w:rFonts w:ascii="Times New Roman" w:hAnsi="Times New Roman"/>
                <w:lang w:val="uk-UA"/>
              </w:rPr>
              <w:t>Цивільна справа  за  позовом  Кривоногової Тетяни Вікторівни, в інтересах Коваленкової Єлизавети Ігорівни, від імені якої діє Масенков Сергій Олександрович, до Коваленкова Ігоря Юрійовича про надання тимчасового дозволу на переміщення неповнолітньої дитини через лінію зіткнення у межах Донецької області без згоди батька, третя особа, яка не заявляє самостійних вимог на предмет спору: Служба у справах дітей виконавчого комітету</w:t>
            </w:r>
            <w:r w:rsidRPr="006B397E">
              <w:rPr>
                <w:rFonts w:ascii="Times New Roman" w:hAnsi="Times New Roman"/>
              </w:rPr>
              <w:t> </w:t>
            </w:r>
            <w:r w:rsidRPr="006B397E">
              <w:rPr>
                <w:rFonts w:ascii="Times New Roman" w:hAnsi="Times New Roman"/>
                <w:lang w:val="uk-UA"/>
              </w:rPr>
              <w:t xml:space="preserve"> Бердянської міської ради</w:t>
            </w:r>
          </w:p>
          <w:p w:rsidR="00814212" w:rsidRPr="006B397E" w:rsidRDefault="00814212" w:rsidP="00B8002C">
            <w:pPr>
              <w:autoSpaceDE w:val="0"/>
              <w:autoSpaceDN w:val="0"/>
              <w:adjustRightInd w:val="0"/>
              <w:spacing w:after="0" w:line="240" w:lineRule="auto"/>
              <w:rPr>
                <w:rFonts w:ascii="Times New Roman" w:hAnsi="Times New Roman"/>
                <w:color w:val="000000" w:themeColor="text1"/>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05.07.2018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09.07</w:t>
            </w:r>
            <w:r w:rsidRPr="00BA7FF5">
              <w:rPr>
                <w:color w:val="000000" w:themeColor="text1"/>
                <w:sz w:val="22"/>
                <w:szCs w:val="22"/>
                <w:lang w:val="uk-UA"/>
              </w:rPr>
              <w:t>.2018</w:t>
            </w:r>
          </w:p>
        </w:tc>
      </w:tr>
      <w:tr w:rsidR="00814212" w:rsidRPr="00BA7FF5"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387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2/235/1367/18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rFonts w:eastAsiaTheme="minorHAnsi"/>
                <w:color w:val="000000"/>
                <w:sz w:val="22"/>
                <w:szCs w:val="22"/>
                <w:lang w:val="uk-UA"/>
              </w:rPr>
            </w:pPr>
            <w:r w:rsidRPr="006B397E">
              <w:rPr>
                <w:rFonts w:eastAsiaTheme="minorHAnsi"/>
                <w:sz w:val="22"/>
                <w:szCs w:val="22"/>
                <w:lang w:val="uk-UA"/>
              </w:rPr>
              <w:t xml:space="preserve">Позивач:  </w:t>
            </w:r>
            <w:r w:rsidRPr="006B397E">
              <w:rPr>
                <w:rFonts w:eastAsiaTheme="minorHAnsi"/>
                <w:color w:val="000000"/>
                <w:sz w:val="22"/>
                <w:szCs w:val="22"/>
              </w:rPr>
              <w:t>Попєско Тетяна Анатоліївна</w:t>
            </w:r>
            <w:r w:rsidRPr="006B397E">
              <w:rPr>
                <w:rFonts w:eastAsiaTheme="minorHAnsi"/>
                <w:color w:val="000000"/>
                <w:sz w:val="22"/>
                <w:szCs w:val="22"/>
                <w:lang w:val="uk-UA"/>
              </w:rPr>
              <w:t>,</w:t>
            </w:r>
          </w:p>
          <w:p w:rsidR="00814212" w:rsidRPr="006B397E" w:rsidRDefault="00814212" w:rsidP="00B8002C">
            <w:pPr>
              <w:pStyle w:val="a5"/>
              <w:spacing w:before="0" w:beforeAutospacing="0" w:after="0" w:afterAutospacing="0"/>
              <w:rPr>
                <w:rFonts w:eastAsiaTheme="minorHAnsi"/>
                <w:color w:val="000000"/>
                <w:sz w:val="22"/>
                <w:szCs w:val="22"/>
                <w:lang w:val="uk-UA"/>
              </w:rPr>
            </w:pPr>
          </w:p>
          <w:p w:rsidR="00814212" w:rsidRPr="006B397E" w:rsidRDefault="00814212" w:rsidP="00B8002C">
            <w:pPr>
              <w:pStyle w:val="a5"/>
              <w:spacing w:before="0" w:beforeAutospacing="0" w:after="0" w:afterAutospacing="0"/>
              <w:rPr>
                <w:rFonts w:eastAsiaTheme="minorHAnsi"/>
                <w:color w:val="000000" w:themeColor="text1"/>
                <w:sz w:val="22"/>
                <w:szCs w:val="22"/>
                <w:lang w:val="uk-UA"/>
              </w:rPr>
            </w:pPr>
            <w:r w:rsidRPr="006B397E">
              <w:rPr>
                <w:rFonts w:eastAsiaTheme="minorHAnsi"/>
                <w:color w:val="000000"/>
                <w:sz w:val="22"/>
                <w:szCs w:val="22"/>
                <w:lang w:val="uk-UA"/>
              </w:rPr>
              <w:t xml:space="preserve">Відповідач: </w:t>
            </w:r>
            <w:r w:rsidRPr="006B397E">
              <w:rPr>
                <w:rFonts w:eastAsiaTheme="minorHAnsi"/>
                <w:color w:val="000000"/>
                <w:sz w:val="22"/>
                <w:szCs w:val="22"/>
              </w:rPr>
              <w:t>Попєско Володимир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rPr>
                <w:rFonts w:ascii="Times New Roman" w:hAnsi="Times New Roman"/>
                <w:color w:val="000000" w:themeColor="text1"/>
                <w:lang w:val="uk-UA"/>
              </w:rPr>
            </w:pPr>
            <w:r w:rsidRPr="006B397E">
              <w:rPr>
                <w:rFonts w:ascii="Times New Roman" w:hAnsi="Times New Roman"/>
                <w:lang w:val="uk-UA"/>
              </w:rPr>
              <w:t xml:space="preserve">Цивільна справа  за  позовом  </w:t>
            </w:r>
            <w:r w:rsidRPr="006B397E">
              <w:rPr>
                <w:rFonts w:ascii="Times New Roman" w:hAnsi="Times New Roman"/>
              </w:rPr>
              <w:t>Попєско Тетяни Анатоліївни до Попєско Володимира Олександровича про розірвання шлюбу</w:t>
            </w:r>
            <w:r w:rsidRPr="006B397E">
              <w:rPr>
                <w:rFonts w:ascii="Times New Roman" w:hAnsi="Times New Roman"/>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05.07.2018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09.07</w:t>
            </w:r>
            <w:r w:rsidRPr="00BA7FF5">
              <w:rPr>
                <w:color w:val="000000" w:themeColor="text1"/>
                <w:sz w:val="22"/>
                <w:szCs w:val="22"/>
                <w:lang w:val="uk-UA"/>
              </w:rPr>
              <w:t>.2018</w:t>
            </w:r>
          </w:p>
        </w:tc>
      </w:tr>
      <w:tr w:rsidR="00814212" w:rsidRPr="00451A40"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388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2/235/1431/18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ind w:right="825"/>
              <w:rPr>
                <w:rFonts w:ascii="Times New Roman" w:hAnsi="Times New Roman"/>
                <w:color w:val="333333"/>
                <w:lang w:val="uk-UA"/>
              </w:rPr>
            </w:pPr>
            <w:r w:rsidRPr="006B397E">
              <w:rPr>
                <w:rFonts w:ascii="Times New Roman" w:hAnsi="Times New Roman"/>
                <w:color w:val="333333"/>
                <w:lang w:val="uk-UA"/>
              </w:rPr>
              <w:t xml:space="preserve">Позивач: Публічне акціонерне товариство «Державний ощадний банк України» в особі філії Донецьке обласне управління АТ «Ощадбанк» </w:t>
            </w:r>
          </w:p>
          <w:p w:rsidR="00814212" w:rsidRPr="006B397E" w:rsidRDefault="00814212" w:rsidP="00B8002C">
            <w:pPr>
              <w:autoSpaceDE w:val="0"/>
              <w:autoSpaceDN w:val="0"/>
              <w:adjustRightInd w:val="0"/>
              <w:spacing w:after="0" w:line="240" w:lineRule="auto"/>
              <w:ind w:right="825"/>
              <w:rPr>
                <w:rFonts w:ascii="Times New Roman" w:hAnsi="Times New Roman"/>
                <w:color w:val="333333"/>
                <w:lang w:val="uk-UA"/>
              </w:rPr>
            </w:pPr>
          </w:p>
          <w:p w:rsidR="00814212" w:rsidRPr="006B397E" w:rsidRDefault="00814212" w:rsidP="00B8002C">
            <w:pPr>
              <w:pStyle w:val="a5"/>
              <w:spacing w:before="0" w:beforeAutospacing="0" w:after="0" w:afterAutospacing="0"/>
              <w:rPr>
                <w:rFonts w:eastAsiaTheme="minorHAnsi"/>
                <w:sz w:val="22"/>
                <w:szCs w:val="22"/>
                <w:lang w:val="uk-UA"/>
              </w:rPr>
            </w:pPr>
            <w:r w:rsidRPr="006B397E">
              <w:rPr>
                <w:rFonts w:eastAsiaTheme="minorHAnsi"/>
                <w:color w:val="333333"/>
                <w:sz w:val="22"/>
                <w:szCs w:val="22"/>
                <w:lang w:val="uk-UA"/>
              </w:rPr>
              <w:t>Відповідач: Байдак Геннадій Анатолійович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rPr>
                <w:rFonts w:ascii="Times New Roman" w:hAnsi="Times New Roman"/>
                <w:lang w:val="uk-UA"/>
              </w:rPr>
            </w:pPr>
            <w:r w:rsidRPr="006B397E">
              <w:rPr>
                <w:rFonts w:ascii="Times New Roman" w:hAnsi="Times New Roman"/>
                <w:color w:val="333333"/>
                <w:lang w:val="uk-UA"/>
              </w:rPr>
              <w:t>Ц</w:t>
            </w:r>
            <w:r w:rsidRPr="006B397E">
              <w:rPr>
                <w:rFonts w:ascii="Times New Roman" w:hAnsi="Times New Roman"/>
                <w:color w:val="333333"/>
              </w:rPr>
              <w:t>ивільн</w:t>
            </w:r>
            <w:r w:rsidRPr="006B397E">
              <w:rPr>
                <w:rFonts w:ascii="Times New Roman" w:hAnsi="Times New Roman"/>
                <w:color w:val="333333"/>
                <w:lang w:val="uk-UA"/>
              </w:rPr>
              <w:t>а</w:t>
            </w:r>
            <w:r w:rsidRPr="006B397E">
              <w:rPr>
                <w:rFonts w:ascii="Times New Roman" w:hAnsi="Times New Roman"/>
                <w:color w:val="333333"/>
              </w:rPr>
              <w:t xml:space="preserve"> справ</w:t>
            </w:r>
            <w:r w:rsidRPr="006B397E">
              <w:rPr>
                <w:rFonts w:ascii="Times New Roman" w:hAnsi="Times New Roman"/>
                <w:color w:val="333333"/>
                <w:lang w:val="uk-UA"/>
              </w:rPr>
              <w:t>а</w:t>
            </w:r>
            <w:r w:rsidRPr="006B397E">
              <w:rPr>
                <w:rFonts w:ascii="Times New Roman" w:hAnsi="Times New Roman"/>
                <w:color w:val="333333"/>
              </w:rPr>
              <w:t xml:space="preserve"> за позовом Публічного акціонерного товариства «Державний ощадний банк України» в особі філії Донецьке обласне управління АТ «Ощадбанк» до </w:t>
            </w:r>
            <w:r w:rsidRPr="006B397E">
              <w:rPr>
                <w:rFonts w:ascii="Times New Roman" w:hAnsi="Times New Roman"/>
                <w:b/>
                <w:bCs/>
                <w:iCs/>
                <w:color w:val="333333"/>
              </w:rPr>
              <w:t xml:space="preserve">Байдак Геннадія Анатолійовича </w:t>
            </w:r>
            <w:r w:rsidRPr="006B397E">
              <w:rPr>
                <w:rFonts w:ascii="Times New Roman" w:hAnsi="Times New Roman"/>
                <w:color w:val="333333"/>
              </w:rPr>
              <w:t>про стягнення заборгованості,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05.07.2018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09.07</w:t>
            </w:r>
            <w:r w:rsidRPr="00BA7FF5">
              <w:rPr>
                <w:color w:val="000000" w:themeColor="text1"/>
                <w:sz w:val="22"/>
                <w:szCs w:val="22"/>
                <w:lang w:val="uk-UA"/>
              </w:rPr>
              <w:t>.2018</w:t>
            </w:r>
          </w:p>
        </w:tc>
      </w:tr>
      <w:tr w:rsidR="00814212" w:rsidRPr="00451A40"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389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2/235/1416/18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rPr>
                <w:rFonts w:ascii="Times New Roman" w:hAnsi="Times New Roman"/>
                <w:lang w:val="uk-UA"/>
              </w:rPr>
            </w:pPr>
            <w:r w:rsidRPr="006B397E">
              <w:rPr>
                <w:rFonts w:ascii="Times New Roman" w:hAnsi="Times New Roman"/>
              </w:rPr>
              <w:t>Позивач: Публічне акціонерне товариство «Державний ощадний банк України</w:t>
            </w:r>
          </w:p>
          <w:p w:rsidR="00814212" w:rsidRPr="006B397E" w:rsidRDefault="00814212" w:rsidP="00B8002C">
            <w:pPr>
              <w:autoSpaceDE w:val="0"/>
              <w:autoSpaceDN w:val="0"/>
              <w:adjustRightInd w:val="0"/>
              <w:spacing w:after="0" w:line="240" w:lineRule="auto"/>
              <w:rPr>
                <w:rFonts w:ascii="Times New Roman" w:hAnsi="Times New Roman"/>
                <w:lang w:val="uk-UA"/>
              </w:rPr>
            </w:pPr>
          </w:p>
          <w:p w:rsidR="00814212" w:rsidRPr="006B397E" w:rsidRDefault="00814212" w:rsidP="00B8002C">
            <w:pPr>
              <w:autoSpaceDE w:val="0"/>
              <w:autoSpaceDN w:val="0"/>
              <w:adjustRightInd w:val="0"/>
              <w:spacing w:after="0" w:line="240" w:lineRule="auto"/>
              <w:ind w:right="825"/>
              <w:rPr>
                <w:rFonts w:ascii="Times New Roman" w:hAnsi="Times New Roman"/>
                <w:color w:val="333333"/>
                <w:lang w:val="uk-UA"/>
              </w:rPr>
            </w:pPr>
            <w:r w:rsidRPr="006B397E">
              <w:rPr>
                <w:rFonts w:ascii="Times New Roman" w:hAnsi="Times New Roman"/>
              </w:rPr>
              <w:t>Відповідач: Гладких Вікторія Вікторівна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rPr>
                <w:rFonts w:ascii="Times New Roman" w:hAnsi="Times New Roman"/>
                <w:color w:val="333333"/>
                <w:lang w:val="uk-UA"/>
              </w:rPr>
            </w:pPr>
            <w:r w:rsidRPr="006B397E">
              <w:rPr>
                <w:rFonts w:ascii="Times New Roman" w:hAnsi="Times New Roman"/>
              </w:rPr>
              <w:t>цивільн</w:t>
            </w:r>
            <w:r w:rsidRPr="006B397E">
              <w:rPr>
                <w:rFonts w:ascii="Times New Roman" w:hAnsi="Times New Roman"/>
                <w:lang w:val="uk-UA"/>
              </w:rPr>
              <w:t>а</w:t>
            </w:r>
            <w:r w:rsidRPr="006B397E">
              <w:rPr>
                <w:rFonts w:ascii="Times New Roman" w:hAnsi="Times New Roman"/>
              </w:rPr>
              <w:t xml:space="preserve"> справ</w:t>
            </w:r>
            <w:r w:rsidRPr="006B397E">
              <w:rPr>
                <w:rFonts w:ascii="Times New Roman" w:hAnsi="Times New Roman"/>
                <w:lang w:val="uk-UA"/>
              </w:rPr>
              <w:t>а</w:t>
            </w:r>
            <w:r w:rsidRPr="006B397E">
              <w:rPr>
                <w:rFonts w:ascii="Times New Roman" w:hAnsi="Times New Roman"/>
              </w:rPr>
              <w:t xml:space="preserve"> за позовом Публічного акціонерного товариства «Державний ощадний банк України» в особі філії – Донецьке обласне управління АТ «Ощадбанк» до Гладких Вікторії Вікторівни про стягнення заборгованості за кредитним договором,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 xml:space="preserve">05.07.2018 </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09.07</w:t>
            </w:r>
            <w:r w:rsidRPr="00BA7FF5">
              <w:rPr>
                <w:color w:val="000000" w:themeColor="text1"/>
                <w:sz w:val="22"/>
                <w:szCs w:val="22"/>
                <w:lang w:val="uk-UA"/>
              </w:rPr>
              <w:t>.2018</w:t>
            </w:r>
          </w:p>
        </w:tc>
      </w:tr>
      <w:tr w:rsidR="00814212" w:rsidRPr="00451A40"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390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2/235/1327/18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ind w:right="510"/>
              <w:jc w:val="both"/>
              <w:rPr>
                <w:rFonts w:ascii="Times New Roman" w:hAnsi="Times New Roman"/>
                <w:color w:val="333333"/>
                <w:lang w:val="uk-UA"/>
              </w:rPr>
            </w:pPr>
            <w:r w:rsidRPr="006B397E">
              <w:rPr>
                <w:rFonts w:ascii="Times New Roman" w:hAnsi="Times New Roman"/>
                <w:color w:val="333333"/>
                <w:lang w:val="uk-UA"/>
              </w:rPr>
              <w:t>Позивач: Коршилов Віктор Олександрович</w:t>
            </w:r>
          </w:p>
          <w:p w:rsidR="00814212" w:rsidRPr="006B397E" w:rsidRDefault="00814212" w:rsidP="00B8002C">
            <w:pPr>
              <w:autoSpaceDE w:val="0"/>
              <w:autoSpaceDN w:val="0"/>
              <w:adjustRightInd w:val="0"/>
              <w:spacing w:after="0" w:line="240" w:lineRule="auto"/>
              <w:ind w:right="510"/>
              <w:jc w:val="both"/>
              <w:rPr>
                <w:rFonts w:ascii="Times New Roman" w:hAnsi="Times New Roman"/>
                <w:color w:val="333333"/>
                <w:lang w:val="uk-UA"/>
              </w:rPr>
            </w:pPr>
          </w:p>
          <w:p w:rsidR="00814212" w:rsidRPr="006B397E" w:rsidRDefault="00814212" w:rsidP="00B8002C">
            <w:pPr>
              <w:autoSpaceDE w:val="0"/>
              <w:autoSpaceDN w:val="0"/>
              <w:adjustRightInd w:val="0"/>
              <w:spacing w:after="0" w:line="240" w:lineRule="auto"/>
              <w:ind w:right="510"/>
              <w:jc w:val="both"/>
              <w:rPr>
                <w:rFonts w:ascii="Times New Roman" w:hAnsi="Times New Roman"/>
                <w:color w:val="333333"/>
                <w:lang w:val="uk-UA"/>
              </w:rPr>
            </w:pPr>
            <w:r w:rsidRPr="006B397E">
              <w:rPr>
                <w:rFonts w:ascii="Times New Roman" w:hAnsi="Times New Roman"/>
                <w:color w:val="333333"/>
                <w:lang w:val="uk-UA"/>
              </w:rPr>
              <w:t>Відповідач: Коршилов Володимир Вікторович,</w:t>
            </w:r>
          </w:p>
          <w:p w:rsidR="00814212" w:rsidRPr="006B397E" w:rsidRDefault="00814212" w:rsidP="00B8002C">
            <w:pPr>
              <w:autoSpaceDE w:val="0"/>
              <w:autoSpaceDN w:val="0"/>
              <w:adjustRightInd w:val="0"/>
              <w:spacing w:after="0" w:line="240" w:lineRule="auto"/>
              <w:ind w:right="510"/>
              <w:jc w:val="both"/>
              <w:rPr>
                <w:rFonts w:ascii="Times New Roman" w:hAnsi="Times New Roman"/>
                <w:color w:val="333333"/>
                <w:lang w:val="uk-UA"/>
              </w:rPr>
            </w:pPr>
          </w:p>
          <w:p w:rsidR="00814212" w:rsidRPr="006B397E" w:rsidRDefault="00814212" w:rsidP="00B8002C">
            <w:pPr>
              <w:autoSpaceDE w:val="0"/>
              <w:autoSpaceDN w:val="0"/>
              <w:adjustRightInd w:val="0"/>
              <w:spacing w:after="0" w:line="240" w:lineRule="auto"/>
              <w:ind w:right="510"/>
              <w:jc w:val="both"/>
              <w:rPr>
                <w:rFonts w:ascii="Times New Roman" w:hAnsi="Times New Roman"/>
                <w:color w:val="000000" w:themeColor="text1"/>
                <w:lang w:val="uk-UA"/>
              </w:rPr>
            </w:pPr>
            <w:r w:rsidRPr="006B397E">
              <w:rPr>
                <w:rFonts w:ascii="Times New Roman" w:hAnsi="Times New Roman"/>
                <w:color w:val="333333"/>
                <w:lang w:val="uk-UA"/>
              </w:rPr>
              <w:t xml:space="preserve">Відповідач: Коршилов Євген Вікторович,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rFonts w:eastAsiaTheme="minorHAnsi"/>
                <w:sz w:val="22"/>
                <w:szCs w:val="22"/>
                <w:lang w:val="uk-UA"/>
              </w:rPr>
            </w:pPr>
            <w:r w:rsidRPr="006B397E">
              <w:rPr>
                <w:rFonts w:eastAsiaTheme="minorHAnsi"/>
                <w:color w:val="333333"/>
                <w:sz w:val="22"/>
                <w:szCs w:val="22"/>
                <w:lang w:val="uk-UA"/>
              </w:rPr>
              <w:t>Ц</w:t>
            </w:r>
            <w:r w:rsidRPr="006B397E">
              <w:rPr>
                <w:rFonts w:eastAsiaTheme="minorHAnsi"/>
                <w:color w:val="333333"/>
                <w:sz w:val="22"/>
                <w:szCs w:val="22"/>
              </w:rPr>
              <w:t>ивільн</w:t>
            </w:r>
            <w:r w:rsidRPr="006B397E">
              <w:rPr>
                <w:rFonts w:eastAsiaTheme="minorHAnsi"/>
                <w:color w:val="333333"/>
                <w:sz w:val="22"/>
                <w:szCs w:val="22"/>
                <w:lang w:val="uk-UA"/>
              </w:rPr>
              <w:t>а</w:t>
            </w:r>
            <w:r w:rsidRPr="006B397E">
              <w:rPr>
                <w:rFonts w:eastAsiaTheme="minorHAnsi"/>
                <w:color w:val="333333"/>
                <w:sz w:val="22"/>
                <w:szCs w:val="22"/>
              </w:rPr>
              <w:t xml:space="preserve"> справ</w:t>
            </w:r>
            <w:r w:rsidRPr="006B397E">
              <w:rPr>
                <w:rFonts w:eastAsiaTheme="minorHAnsi"/>
                <w:color w:val="333333"/>
                <w:sz w:val="22"/>
                <w:szCs w:val="22"/>
                <w:lang w:val="uk-UA"/>
              </w:rPr>
              <w:t>а</w:t>
            </w:r>
            <w:r w:rsidRPr="006B397E">
              <w:rPr>
                <w:rFonts w:eastAsiaTheme="minorHAnsi"/>
                <w:color w:val="333333"/>
                <w:sz w:val="22"/>
                <w:szCs w:val="22"/>
              </w:rPr>
              <w:t xml:space="preserve"> за позовом </w:t>
            </w:r>
            <w:r w:rsidRPr="006B397E">
              <w:rPr>
                <w:rFonts w:eastAsiaTheme="minorHAnsi"/>
                <w:i/>
                <w:iCs/>
                <w:color w:val="333333"/>
                <w:sz w:val="22"/>
                <w:szCs w:val="22"/>
              </w:rPr>
              <w:t xml:space="preserve">Коршилова Віктора Олександровича до Коршилова Володимира Вікторовича, Коршилова Євгена Вікторовича, </w:t>
            </w:r>
            <w:r w:rsidRPr="006B397E">
              <w:rPr>
                <w:rFonts w:eastAsiaTheme="minorHAnsi"/>
                <w:color w:val="333333"/>
                <w:sz w:val="22"/>
                <w:szCs w:val="22"/>
              </w:rPr>
              <w:t xml:space="preserve">про визнання особи такою, що втратила право користування жилим приміщенням,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04.07.2018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09.07.2018</w:t>
            </w:r>
          </w:p>
        </w:tc>
      </w:tr>
      <w:tr w:rsidR="00814212" w:rsidRPr="00451A40"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391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2-о/235/538/18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ind w:right="510"/>
              <w:jc w:val="both"/>
              <w:rPr>
                <w:rFonts w:ascii="Times New Roman" w:hAnsi="Times New Roman"/>
                <w:color w:val="000000"/>
                <w:lang w:val="uk-UA"/>
              </w:rPr>
            </w:pPr>
            <w:r w:rsidRPr="006B397E">
              <w:rPr>
                <w:rFonts w:ascii="Times New Roman" w:hAnsi="Times New Roman"/>
                <w:color w:val="000000"/>
                <w:lang w:val="uk-UA"/>
              </w:rPr>
              <w:t xml:space="preserve">Заявник: Вітюк Анастасії Анатоліївни, </w:t>
            </w:r>
          </w:p>
          <w:p w:rsidR="00814212" w:rsidRPr="006B397E" w:rsidRDefault="00814212" w:rsidP="00B8002C">
            <w:pPr>
              <w:autoSpaceDE w:val="0"/>
              <w:autoSpaceDN w:val="0"/>
              <w:adjustRightInd w:val="0"/>
              <w:spacing w:after="0" w:line="240" w:lineRule="auto"/>
              <w:ind w:right="510"/>
              <w:jc w:val="both"/>
              <w:rPr>
                <w:rFonts w:ascii="Times New Roman" w:hAnsi="Times New Roman"/>
                <w:color w:val="000000"/>
                <w:lang w:val="uk-UA"/>
              </w:rPr>
            </w:pPr>
          </w:p>
          <w:p w:rsidR="00814212" w:rsidRPr="006B397E" w:rsidRDefault="00814212" w:rsidP="00B8002C">
            <w:pPr>
              <w:autoSpaceDE w:val="0"/>
              <w:autoSpaceDN w:val="0"/>
              <w:adjustRightInd w:val="0"/>
              <w:spacing w:after="0" w:line="240" w:lineRule="auto"/>
              <w:ind w:right="510"/>
              <w:jc w:val="both"/>
              <w:rPr>
                <w:rFonts w:ascii="Times New Roman" w:hAnsi="Times New Roman"/>
                <w:color w:val="000000"/>
                <w:lang w:val="uk-UA"/>
              </w:rPr>
            </w:pPr>
            <w:r w:rsidRPr="006B397E">
              <w:rPr>
                <w:rFonts w:ascii="Times New Roman" w:hAnsi="Times New Roman"/>
                <w:color w:val="000000"/>
                <w:lang w:val="uk-UA"/>
              </w:rPr>
              <w:t xml:space="preserve">Представник Заявника: Гузар Артем Сергійович, </w:t>
            </w:r>
          </w:p>
          <w:p w:rsidR="00814212" w:rsidRPr="006B397E" w:rsidRDefault="00814212" w:rsidP="00B8002C">
            <w:pPr>
              <w:autoSpaceDE w:val="0"/>
              <w:autoSpaceDN w:val="0"/>
              <w:adjustRightInd w:val="0"/>
              <w:spacing w:after="0" w:line="240" w:lineRule="auto"/>
              <w:ind w:right="510"/>
              <w:jc w:val="both"/>
              <w:rPr>
                <w:rFonts w:ascii="Times New Roman" w:hAnsi="Times New Roman"/>
                <w:color w:val="000000"/>
                <w:lang w:val="uk-UA"/>
              </w:rPr>
            </w:pPr>
          </w:p>
          <w:p w:rsidR="00814212" w:rsidRPr="006B397E" w:rsidRDefault="00814212" w:rsidP="00B8002C">
            <w:pPr>
              <w:autoSpaceDE w:val="0"/>
              <w:autoSpaceDN w:val="0"/>
              <w:adjustRightInd w:val="0"/>
              <w:spacing w:after="0" w:line="240" w:lineRule="auto"/>
              <w:ind w:right="510"/>
              <w:jc w:val="both"/>
              <w:rPr>
                <w:rFonts w:ascii="Times New Roman" w:hAnsi="Times New Roman"/>
                <w:color w:val="000000"/>
                <w:lang w:val="uk-UA"/>
              </w:rPr>
            </w:pPr>
            <w:r w:rsidRPr="006B397E">
              <w:rPr>
                <w:rFonts w:ascii="Times New Roman" w:hAnsi="Times New Roman"/>
                <w:color w:val="000000"/>
                <w:lang w:val="uk-UA"/>
              </w:rPr>
              <w:t xml:space="preserve">Заінтересована особа: Вітюк Анастасії Анатоліївни, </w:t>
            </w:r>
          </w:p>
          <w:p w:rsidR="00814212" w:rsidRPr="006B397E" w:rsidRDefault="00814212" w:rsidP="00B8002C">
            <w:pPr>
              <w:autoSpaceDE w:val="0"/>
              <w:autoSpaceDN w:val="0"/>
              <w:adjustRightInd w:val="0"/>
              <w:spacing w:after="0" w:line="240" w:lineRule="auto"/>
              <w:ind w:right="510"/>
              <w:jc w:val="both"/>
              <w:rPr>
                <w:rFonts w:ascii="Times New Roman" w:hAnsi="Times New Roman"/>
                <w:color w:val="000000"/>
                <w:lang w:val="uk-UA"/>
              </w:rPr>
            </w:pPr>
          </w:p>
          <w:p w:rsidR="00814212" w:rsidRPr="006B397E" w:rsidRDefault="00814212" w:rsidP="00B8002C">
            <w:pPr>
              <w:autoSpaceDE w:val="0"/>
              <w:autoSpaceDN w:val="0"/>
              <w:adjustRightInd w:val="0"/>
              <w:spacing w:after="0" w:line="240" w:lineRule="auto"/>
              <w:ind w:right="510"/>
              <w:jc w:val="both"/>
              <w:rPr>
                <w:rFonts w:ascii="Times New Roman" w:hAnsi="Times New Roman"/>
                <w:color w:val="333333"/>
                <w:lang w:val="uk-UA"/>
              </w:rPr>
            </w:pPr>
            <w:r w:rsidRPr="006B397E">
              <w:rPr>
                <w:rFonts w:ascii="Times New Roman" w:hAnsi="Times New Roman"/>
                <w:color w:val="000000"/>
                <w:lang w:val="uk-UA"/>
              </w:rPr>
              <w:t>Заінтересована особа: Покровський ВДРАЦС ГТУЮ в Донецький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rFonts w:eastAsiaTheme="minorHAnsi"/>
                <w:color w:val="333333"/>
                <w:sz w:val="22"/>
                <w:szCs w:val="22"/>
                <w:lang w:val="uk-UA"/>
              </w:rPr>
            </w:pPr>
            <w:r w:rsidRPr="006B397E">
              <w:rPr>
                <w:rFonts w:eastAsiaTheme="minorHAnsi"/>
                <w:color w:val="000000"/>
                <w:sz w:val="22"/>
                <w:szCs w:val="22"/>
                <w:lang w:val="uk-UA"/>
              </w:rPr>
              <w:t>Цивільна справа за заявою Вітюк Анастасії Анатоліївни, він імені якої діє Гузар Артем Сергійович,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Вітюк Ярослав Олексійович.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02.07.2018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09.07.2018</w:t>
            </w:r>
          </w:p>
        </w:tc>
      </w:tr>
      <w:tr w:rsidR="00814212" w:rsidRPr="00451A40"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392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2/235/1066/18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ind w:right="510"/>
              <w:jc w:val="both"/>
              <w:rPr>
                <w:rFonts w:ascii="Times New Roman" w:hAnsi="Times New Roman"/>
                <w:color w:val="000000"/>
                <w:lang w:val="uk-UA"/>
              </w:rPr>
            </w:pPr>
            <w:r w:rsidRPr="006B397E">
              <w:rPr>
                <w:rFonts w:ascii="Times New Roman" w:hAnsi="Times New Roman"/>
                <w:color w:val="000000"/>
                <w:lang w:val="uk-UA"/>
              </w:rPr>
              <w:t>Відповідач: Полівода Юлія Олександрівна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jc w:val="both"/>
              <w:rPr>
                <w:rFonts w:ascii="Times New Roman" w:hAnsi="Times New Roman"/>
                <w:lang w:val="uk-UA"/>
              </w:rPr>
            </w:pPr>
            <w:r w:rsidRPr="006B397E">
              <w:rPr>
                <w:rFonts w:ascii="Times New Roman" w:hAnsi="Times New Roman"/>
                <w:lang w:val="uk-UA"/>
              </w:rPr>
              <w:t>Ц</w:t>
            </w:r>
            <w:r w:rsidRPr="006B397E">
              <w:rPr>
                <w:rFonts w:ascii="Times New Roman" w:hAnsi="Times New Roman"/>
              </w:rPr>
              <w:t>ивільн</w:t>
            </w:r>
            <w:r w:rsidRPr="006B397E">
              <w:rPr>
                <w:rFonts w:ascii="Times New Roman" w:hAnsi="Times New Roman"/>
                <w:lang w:val="uk-UA"/>
              </w:rPr>
              <w:t>а</w:t>
            </w:r>
            <w:r w:rsidRPr="006B397E">
              <w:rPr>
                <w:rFonts w:ascii="Times New Roman" w:hAnsi="Times New Roman"/>
              </w:rPr>
              <w:t xml:space="preserve"> справ</w:t>
            </w:r>
            <w:r w:rsidRPr="006B397E">
              <w:rPr>
                <w:rFonts w:ascii="Times New Roman" w:hAnsi="Times New Roman"/>
                <w:lang w:val="uk-UA"/>
              </w:rPr>
              <w:t>а</w:t>
            </w:r>
            <w:r w:rsidRPr="006B397E">
              <w:rPr>
                <w:rFonts w:ascii="Times New Roman" w:hAnsi="Times New Roman"/>
              </w:rPr>
              <w:t xml:space="preserve">  за  позовом  </w:t>
            </w:r>
            <w:r w:rsidRPr="006B397E">
              <w:rPr>
                <w:rFonts w:ascii="Times New Roman" w:hAnsi="Times New Roman"/>
                <w:color w:val="000000"/>
              </w:rPr>
              <w:t>Гамулі Андрія Георгійовича до Полівода Юлії Олександрівни про розірвання шлюбу</w:t>
            </w:r>
            <w:r w:rsidRPr="006B397E">
              <w:rPr>
                <w:rFonts w:ascii="Times New Roman" w:hAnsi="Times New Roman"/>
                <w:lang w:val="uk-UA"/>
              </w:rPr>
              <w:t>.</w:t>
            </w:r>
          </w:p>
          <w:p w:rsidR="00814212" w:rsidRPr="006B397E" w:rsidRDefault="00814212" w:rsidP="00B8002C">
            <w:pPr>
              <w:pStyle w:val="a5"/>
              <w:spacing w:before="0" w:beforeAutospacing="0" w:after="0" w:afterAutospacing="0"/>
              <w:rPr>
                <w:rFonts w:eastAsiaTheme="minorHAnsi"/>
                <w:color w:val="000000"/>
                <w:sz w:val="22"/>
                <w:szCs w:val="22"/>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05.07.2018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09.07.2018</w:t>
            </w:r>
          </w:p>
        </w:tc>
      </w:tr>
      <w:tr w:rsidR="00814212" w:rsidRPr="00451A40"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393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2/235/554/18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ind w:right="510"/>
              <w:jc w:val="both"/>
              <w:rPr>
                <w:rFonts w:ascii="Times New Roman" w:hAnsi="Times New Roman"/>
                <w:color w:val="333333"/>
                <w:lang w:val="uk-UA"/>
              </w:rPr>
            </w:pPr>
            <w:r w:rsidRPr="006B397E">
              <w:rPr>
                <w:rFonts w:ascii="Times New Roman" w:hAnsi="Times New Roman"/>
                <w:color w:val="333333"/>
                <w:lang w:val="uk-UA"/>
              </w:rPr>
              <w:t xml:space="preserve">Заявник: </w:t>
            </w:r>
            <w:r w:rsidRPr="006B397E">
              <w:rPr>
                <w:rFonts w:ascii="Times New Roman" w:hAnsi="Times New Roman"/>
                <w:lang w:val="uk-UA"/>
              </w:rPr>
              <w:t>Крюкова Поліна Володимирівна</w:t>
            </w:r>
            <w:r w:rsidRPr="006B397E">
              <w:rPr>
                <w:rFonts w:ascii="Times New Roman" w:hAnsi="Times New Roman"/>
                <w:color w:val="333333"/>
                <w:lang w:val="uk-UA"/>
              </w:rPr>
              <w:t xml:space="preserve">, </w:t>
            </w:r>
          </w:p>
          <w:p w:rsidR="00814212" w:rsidRPr="006B397E" w:rsidRDefault="00814212" w:rsidP="00B8002C">
            <w:pPr>
              <w:autoSpaceDE w:val="0"/>
              <w:autoSpaceDN w:val="0"/>
              <w:adjustRightInd w:val="0"/>
              <w:spacing w:after="0" w:line="240" w:lineRule="auto"/>
              <w:ind w:right="510"/>
              <w:jc w:val="both"/>
              <w:rPr>
                <w:rFonts w:ascii="Times New Roman" w:hAnsi="Times New Roman"/>
                <w:color w:val="000000"/>
                <w:lang w:val="uk-UA"/>
              </w:rPr>
            </w:pPr>
            <w:r w:rsidRPr="006B397E">
              <w:rPr>
                <w:rFonts w:ascii="Times New Roman" w:hAnsi="Times New Roman"/>
                <w:color w:val="333333"/>
                <w:lang w:val="uk-UA"/>
              </w:rPr>
              <w:t xml:space="preserve">Представник заявника: Адвокат Суханова Яна Сергіївна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jc w:val="both"/>
              <w:rPr>
                <w:rFonts w:ascii="Times New Roman" w:hAnsi="Times New Roman"/>
                <w:lang w:val="uk-UA"/>
              </w:rPr>
            </w:pPr>
            <w:r w:rsidRPr="006B397E">
              <w:rPr>
                <w:rFonts w:ascii="Times New Roman" w:hAnsi="Times New Roman"/>
                <w:color w:val="333333"/>
                <w:lang w:val="uk-UA"/>
              </w:rPr>
              <w:t>Ц</w:t>
            </w:r>
            <w:r w:rsidRPr="006B397E">
              <w:rPr>
                <w:rFonts w:ascii="Times New Roman" w:hAnsi="Times New Roman"/>
                <w:color w:val="333333"/>
              </w:rPr>
              <w:t>ивільн</w:t>
            </w:r>
            <w:r w:rsidRPr="006B397E">
              <w:rPr>
                <w:rFonts w:ascii="Times New Roman" w:hAnsi="Times New Roman"/>
                <w:color w:val="333333"/>
                <w:lang w:val="uk-UA"/>
              </w:rPr>
              <w:t>а</w:t>
            </w:r>
            <w:r w:rsidRPr="006B397E">
              <w:rPr>
                <w:rFonts w:ascii="Times New Roman" w:hAnsi="Times New Roman"/>
                <w:color w:val="333333"/>
              </w:rPr>
              <w:t xml:space="preserve"> справ</w:t>
            </w:r>
            <w:r w:rsidRPr="006B397E">
              <w:rPr>
                <w:rFonts w:ascii="Times New Roman" w:hAnsi="Times New Roman"/>
                <w:color w:val="333333"/>
                <w:lang w:val="uk-UA"/>
              </w:rPr>
              <w:t>а</w:t>
            </w:r>
            <w:r w:rsidRPr="006B397E">
              <w:rPr>
                <w:rFonts w:ascii="Times New Roman" w:hAnsi="Times New Roman"/>
                <w:color w:val="333333"/>
              </w:rPr>
              <w:t xml:space="preserve"> за заявою </w:t>
            </w:r>
            <w:r w:rsidRPr="006B397E">
              <w:rPr>
                <w:rFonts w:ascii="Times New Roman" w:hAnsi="Times New Roman"/>
              </w:rPr>
              <w:t>Крюкової Поліни Володимирівни</w:t>
            </w:r>
            <w:r w:rsidRPr="006B397E">
              <w:rPr>
                <w:rFonts w:ascii="Times New Roman" w:hAnsi="Times New Roman"/>
                <w:color w:val="333333"/>
              </w:rPr>
              <w:t>, заінтересована особа Голосіївський районний у м.Києві відділ реєстрації актів цивільного стану про встановлення факту смерті</w:t>
            </w:r>
            <w:r w:rsidRPr="006B397E">
              <w:rPr>
                <w:rFonts w:ascii="Times New Roman" w:hAnsi="Times New Roman"/>
                <w:color w:val="333333"/>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04.07.2018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09.07.2018</w:t>
            </w:r>
          </w:p>
        </w:tc>
      </w:tr>
      <w:tr w:rsidR="00814212" w:rsidRPr="00451A40"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394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2-о/235/555/18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ind w:right="705"/>
              <w:jc w:val="both"/>
              <w:rPr>
                <w:rFonts w:ascii="Times New Roman" w:hAnsi="Times New Roman"/>
                <w:color w:val="333333"/>
                <w:lang w:val="uk-UA"/>
              </w:rPr>
            </w:pPr>
            <w:r w:rsidRPr="006B397E">
              <w:rPr>
                <w:rFonts w:ascii="Times New Roman" w:hAnsi="Times New Roman"/>
                <w:color w:val="333333"/>
              </w:rPr>
              <w:t>Заінтересована особа: Волков Денис Валерійович, Заінтересована особа: Волкова Світлана Іванівна</w:t>
            </w:r>
            <w:r w:rsidRPr="006B397E">
              <w:rPr>
                <w:rFonts w:ascii="Times New Roman" w:hAnsi="Times New Roman"/>
                <w:color w:val="333333"/>
                <w:lang w:val="uk-UA"/>
              </w:rPr>
              <w:t>.</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jc w:val="both"/>
              <w:rPr>
                <w:rFonts w:ascii="Times New Roman" w:hAnsi="Times New Roman"/>
                <w:color w:val="333333"/>
                <w:lang w:val="uk-UA"/>
              </w:rPr>
            </w:pPr>
            <w:r w:rsidRPr="006B397E">
              <w:rPr>
                <w:rFonts w:ascii="Times New Roman" w:hAnsi="Times New Roman"/>
                <w:color w:val="333333"/>
                <w:lang w:val="uk-UA"/>
              </w:rPr>
              <w:t>Ц</w:t>
            </w:r>
            <w:r w:rsidRPr="006B397E">
              <w:rPr>
                <w:rFonts w:ascii="Times New Roman" w:hAnsi="Times New Roman"/>
                <w:color w:val="333333"/>
              </w:rPr>
              <w:t>ивільн</w:t>
            </w:r>
            <w:r w:rsidRPr="006B397E">
              <w:rPr>
                <w:rFonts w:ascii="Times New Roman" w:hAnsi="Times New Roman"/>
                <w:color w:val="333333"/>
                <w:lang w:val="uk-UA"/>
              </w:rPr>
              <w:t>а</w:t>
            </w:r>
            <w:r w:rsidRPr="006B397E">
              <w:rPr>
                <w:rFonts w:ascii="Times New Roman" w:hAnsi="Times New Roman"/>
                <w:color w:val="333333"/>
              </w:rPr>
              <w:t xml:space="preserve"> справ</w:t>
            </w:r>
            <w:r w:rsidRPr="006B397E">
              <w:rPr>
                <w:rFonts w:ascii="Times New Roman" w:hAnsi="Times New Roman"/>
                <w:color w:val="333333"/>
                <w:lang w:val="uk-UA"/>
              </w:rPr>
              <w:t>а</w:t>
            </w:r>
            <w:r w:rsidRPr="006B397E">
              <w:rPr>
                <w:rFonts w:ascii="Times New Roman" w:hAnsi="Times New Roman"/>
                <w:color w:val="333333"/>
              </w:rPr>
              <w:t xml:space="preserve"> за заявою Волкова Валерія Петровича, заінтересовані особи Покровський районний відділ державної реєстрації актів цивільного стану, Волков Денис Валерійович, Волкова Світлана Іванівна, про встановлення факту народження дитини,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04.07.2018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09.07.2018</w:t>
            </w:r>
          </w:p>
        </w:tc>
      </w:tr>
      <w:tr w:rsidR="00814212" w:rsidRPr="00451A40"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395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2/235/1507/18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rFonts w:eastAsiaTheme="minorHAnsi"/>
                <w:color w:val="000000"/>
                <w:sz w:val="22"/>
                <w:szCs w:val="22"/>
                <w:lang w:val="uk-UA"/>
              </w:rPr>
            </w:pPr>
            <w:r w:rsidRPr="006B397E">
              <w:rPr>
                <w:rFonts w:eastAsiaTheme="minorHAnsi"/>
                <w:sz w:val="22"/>
                <w:szCs w:val="22"/>
                <w:lang w:val="uk-UA"/>
              </w:rPr>
              <w:t xml:space="preserve">Позивач:  </w:t>
            </w:r>
            <w:r w:rsidRPr="006B397E">
              <w:rPr>
                <w:rFonts w:eastAsiaTheme="minorHAnsi"/>
                <w:color w:val="000000"/>
                <w:sz w:val="22"/>
                <w:szCs w:val="22"/>
              </w:rPr>
              <w:t>Франц Марина Володимирівна</w:t>
            </w:r>
            <w:r w:rsidRPr="006B397E">
              <w:rPr>
                <w:rFonts w:eastAsiaTheme="minorHAnsi"/>
                <w:color w:val="000000"/>
                <w:sz w:val="22"/>
                <w:szCs w:val="22"/>
                <w:lang w:val="uk-UA"/>
              </w:rPr>
              <w:t>,</w:t>
            </w:r>
          </w:p>
          <w:p w:rsidR="00814212" w:rsidRPr="006B397E" w:rsidRDefault="00814212" w:rsidP="00B8002C">
            <w:pPr>
              <w:pStyle w:val="a5"/>
              <w:spacing w:before="0" w:beforeAutospacing="0" w:after="0" w:afterAutospacing="0"/>
              <w:rPr>
                <w:rFonts w:eastAsiaTheme="minorHAnsi"/>
                <w:color w:val="000000"/>
                <w:sz w:val="22"/>
                <w:szCs w:val="22"/>
                <w:lang w:val="uk-UA"/>
              </w:rPr>
            </w:pPr>
          </w:p>
          <w:p w:rsidR="00814212" w:rsidRPr="006B397E" w:rsidRDefault="00814212" w:rsidP="00B8002C">
            <w:pPr>
              <w:pStyle w:val="a5"/>
              <w:spacing w:before="0" w:beforeAutospacing="0" w:after="0" w:afterAutospacing="0"/>
              <w:rPr>
                <w:rFonts w:eastAsiaTheme="minorHAnsi"/>
                <w:color w:val="000000" w:themeColor="text1"/>
                <w:sz w:val="22"/>
                <w:szCs w:val="22"/>
                <w:lang w:val="uk-UA"/>
              </w:rPr>
            </w:pPr>
            <w:r w:rsidRPr="006B397E">
              <w:rPr>
                <w:rFonts w:eastAsiaTheme="minorHAnsi"/>
                <w:color w:val="000000"/>
                <w:sz w:val="22"/>
                <w:szCs w:val="22"/>
                <w:lang w:val="uk-UA"/>
              </w:rPr>
              <w:t xml:space="preserve">Відповідач: </w:t>
            </w:r>
            <w:r w:rsidRPr="006B397E">
              <w:rPr>
                <w:rFonts w:eastAsiaTheme="minorHAnsi"/>
                <w:color w:val="000000"/>
                <w:sz w:val="22"/>
                <w:szCs w:val="22"/>
              </w:rPr>
              <w:t>Остопарченко Артем Сергійович</w:t>
            </w:r>
            <w:r w:rsidRPr="006B397E">
              <w:rPr>
                <w:rFonts w:eastAsiaTheme="minorHAnsi"/>
                <w:color w:val="000000"/>
                <w:sz w:val="22"/>
                <w:szCs w:val="22"/>
                <w:lang w:val="uk-UA"/>
              </w:rPr>
              <w:t>.</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rPr>
                <w:rFonts w:ascii="Times New Roman" w:hAnsi="Times New Roman"/>
                <w:color w:val="000000" w:themeColor="text1"/>
                <w:lang w:val="uk-UA"/>
              </w:rPr>
            </w:pPr>
            <w:r w:rsidRPr="006B397E">
              <w:rPr>
                <w:rFonts w:ascii="Times New Roman" w:hAnsi="Times New Roman"/>
                <w:lang w:val="uk-UA"/>
              </w:rPr>
              <w:t xml:space="preserve">Цивільна справа  за  позовом  </w:t>
            </w:r>
            <w:r w:rsidRPr="006B397E">
              <w:rPr>
                <w:rFonts w:ascii="Times New Roman" w:hAnsi="Times New Roman"/>
              </w:rPr>
              <w:t>Франц Марини Володимирівни до Остопарченко Артема Сергійовича про розірвання шлюбу</w:t>
            </w:r>
            <w:r w:rsidRPr="006B397E">
              <w:rPr>
                <w:rFonts w:ascii="Times New Roman" w:hAnsi="Times New Roman"/>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06.07.2018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10.07</w:t>
            </w:r>
            <w:r w:rsidRPr="00BA7FF5">
              <w:rPr>
                <w:color w:val="000000" w:themeColor="text1"/>
                <w:sz w:val="22"/>
                <w:szCs w:val="22"/>
                <w:lang w:val="uk-UA"/>
              </w:rPr>
              <w:t>.2018</w:t>
            </w:r>
          </w:p>
        </w:tc>
      </w:tr>
      <w:tr w:rsidR="00814212" w:rsidRPr="00451A40"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396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2/235/</w:t>
            </w:r>
            <w:r>
              <w:rPr>
                <w:color w:val="000000" w:themeColor="text1"/>
                <w:sz w:val="22"/>
                <w:szCs w:val="22"/>
                <w:lang w:val="uk-UA"/>
              </w:rPr>
              <w:t>1448</w:t>
            </w:r>
            <w:r w:rsidRPr="006B397E">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rFonts w:eastAsiaTheme="minorHAnsi"/>
                <w:color w:val="000000"/>
                <w:sz w:val="22"/>
                <w:szCs w:val="22"/>
                <w:lang w:val="uk-UA"/>
              </w:rPr>
            </w:pPr>
            <w:r w:rsidRPr="006B397E">
              <w:rPr>
                <w:rFonts w:eastAsiaTheme="minorHAnsi"/>
                <w:sz w:val="22"/>
                <w:szCs w:val="22"/>
                <w:lang w:val="uk-UA"/>
              </w:rPr>
              <w:t xml:space="preserve">Позивач:  </w:t>
            </w:r>
            <w:r w:rsidRPr="006B397E">
              <w:rPr>
                <w:rFonts w:eastAsiaTheme="minorHAnsi"/>
                <w:color w:val="000000"/>
                <w:sz w:val="22"/>
                <w:szCs w:val="22"/>
              </w:rPr>
              <w:t>Груздєв Дмитро Володимирович</w:t>
            </w:r>
            <w:r w:rsidRPr="006B397E">
              <w:rPr>
                <w:rFonts w:eastAsiaTheme="minorHAnsi"/>
                <w:color w:val="000000"/>
                <w:sz w:val="22"/>
                <w:szCs w:val="22"/>
                <w:lang w:val="uk-UA"/>
              </w:rPr>
              <w:t>,</w:t>
            </w:r>
          </w:p>
          <w:p w:rsidR="00814212" w:rsidRPr="006B397E" w:rsidRDefault="00814212" w:rsidP="00B8002C">
            <w:pPr>
              <w:pStyle w:val="a5"/>
              <w:spacing w:before="0" w:beforeAutospacing="0" w:after="0" w:afterAutospacing="0"/>
              <w:rPr>
                <w:rFonts w:eastAsiaTheme="minorHAnsi"/>
                <w:color w:val="000000"/>
                <w:sz w:val="22"/>
                <w:szCs w:val="22"/>
                <w:lang w:val="uk-UA"/>
              </w:rPr>
            </w:pPr>
          </w:p>
          <w:p w:rsidR="00814212" w:rsidRPr="006B397E" w:rsidRDefault="00814212" w:rsidP="00B8002C">
            <w:pPr>
              <w:pStyle w:val="a5"/>
              <w:spacing w:before="0" w:beforeAutospacing="0" w:after="0" w:afterAutospacing="0"/>
              <w:rPr>
                <w:rFonts w:eastAsiaTheme="minorHAnsi"/>
                <w:color w:val="000000" w:themeColor="text1"/>
                <w:sz w:val="22"/>
                <w:szCs w:val="22"/>
                <w:lang w:val="uk-UA"/>
              </w:rPr>
            </w:pPr>
            <w:r w:rsidRPr="006B397E">
              <w:rPr>
                <w:rFonts w:eastAsiaTheme="minorHAnsi"/>
                <w:color w:val="000000"/>
                <w:sz w:val="22"/>
                <w:szCs w:val="22"/>
                <w:lang w:val="uk-UA"/>
              </w:rPr>
              <w:t xml:space="preserve">Відповідач: </w:t>
            </w:r>
            <w:r w:rsidRPr="006B397E">
              <w:rPr>
                <w:rFonts w:eastAsiaTheme="minorHAnsi"/>
                <w:color w:val="000000"/>
                <w:sz w:val="22"/>
                <w:szCs w:val="22"/>
              </w:rPr>
              <w:t>Груздєва Ліна Олександрівна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rPr>
                <w:rFonts w:ascii="Times New Roman" w:hAnsi="Times New Roman"/>
                <w:color w:val="000000" w:themeColor="text1"/>
                <w:lang w:val="uk-UA"/>
              </w:rPr>
            </w:pPr>
            <w:r w:rsidRPr="006B397E">
              <w:rPr>
                <w:rFonts w:ascii="Times New Roman" w:hAnsi="Times New Roman"/>
                <w:lang w:val="uk-UA"/>
              </w:rPr>
              <w:t xml:space="preserve">Цивільна справа  за  позовом  </w:t>
            </w:r>
            <w:r w:rsidRPr="006B397E">
              <w:rPr>
                <w:rFonts w:ascii="Times New Roman" w:hAnsi="Times New Roman"/>
              </w:rPr>
              <w:t>Груздєва Дмитра Володимировича до Груздєвої Ліни Олександрівни про розірвання шлюбу</w:t>
            </w:r>
            <w:r w:rsidRPr="006B397E">
              <w:rPr>
                <w:rFonts w:ascii="Times New Roman" w:hAnsi="Times New Roman"/>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06.07.2018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10.07</w:t>
            </w:r>
            <w:r w:rsidRPr="00BA7FF5">
              <w:rPr>
                <w:color w:val="000000" w:themeColor="text1"/>
                <w:sz w:val="22"/>
                <w:szCs w:val="22"/>
                <w:lang w:val="uk-UA"/>
              </w:rPr>
              <w:t>.2018</w:t>
            </w:r>
          </w:p>
        </w:tc>
      </w:tr>
      <w:tr w:rsidR="00814212" w:rsidRPr="002F310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2F3102" w:rsidRDefault="00814212" w:rsidP="00B8002C">
            <w:pPr>
              <w:pStyle w:val="a5"/>
              <w:rPr>
                <w:color w:val="000000" w:themeColor="text1"/>
                <w:sz w:val="22"/>
                <w:szCs w:val="22"/>
                <w:lang w:val="uk-UA"/>
              </w:rPr>
            </w:pPr>
            <w:r>
              <w:rPr>
                <w:color w:val="000000" w:themeColor="text1"/>
                <w:sz w:val="22"/>
                <w:szCs w:val="22"/>
                <w:lang w:val="uk-UA"/>
              </w:rPr>
              <w:t>397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2/235/1643/18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rPr>
                <w:rFonts w:ascii="Times New Roman" w:hAnsi="Times New Roman"/>
                <w:shd w:val="clear" w:color="auto" w:fill="FFFFFF"/>
                <w:lang w:val="uk-UA"/>
              </w:rPr>
            </w:pPr>
            <w:r w:rsidRPr="006B397E">
              <w:rPr>
                <w:rFonts w:ascii="Times New Roman" w:hAnsi="Times New Roman"/>
                <w:shd w:val="clear" w:color="auto" w:fill="FFFFFF"/>
                <w:lang w:val="uk-UA"/>
              </w:rPr>
              <w:t xml:space="preserve">  Позивач: ПАТ "Лізинг інформаційних технологій"</w:t>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t xml:space="preserve">                                                           Відповідач: Морозов Микола Юрійович.</w:t>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rPr>
                <w:rFonts w:ascii="Times New Roman" w:hAnsi="Times New Roman"/>
                <w:lang w:val="uk-UA"/>
              </w:rPr>
            </w:pPr>
            <w:r w:rsidRPr="006B397E">
              <w:rPr>
                <w:rFonts w:ascii="Times New Roman" w:hAnsi="Times New Roman"/>
                <w:shd w:val="clear" w:color="auto" w:fill="FFFFFF"/>
                <w:lang w:val="uk-UA"/>
              </w:rPr>
              <w:t>Ц</w:t>
            </w:r>
            <w:r w:rsidRPr="006B397E">
              <w:rPr>
                <w:rFonts w:ascii="Times New Roman" w:hAnsi="Times New Roman"/>
                <w:shd w:val="clear" w:color="auto" w:fill="FFFFFF"/>
              </w:rPr>
              <w:t>ивільн</w:t>
            </w:r>
            <w:r w:rsidRPr="006B397E">
              <w:rPr>
                <w:rFonts w:ascii="Times New Roman" w:hAnsi="Times New Roman"/>
                <w:shd w:val="clear" w:color="auto" w:fill="FFFFFF"/>
                <w:lang w:val="uk-UA"/>
              </w:rPr>
              <w:t>а</w:t>
            </w:r>
            <w:r w:rsidRPr="006B397E">
              <w:rPr>
                <w:rFonts w:ascii="Times New Roman" w:hAnsi="Times New Roman"/>
                <w:shd w:val="clear" w:color="auto" w:fill="FFFFFF"/>
              </w:rPr>
              <w:t xml:space="preserve"> справ</w:t>
            </w:r>
            <w:r w:rsidRPr="006B397E">
              <w:rPr>
                <w:rFonts w:ascii="Times New Roman" w:hAnsi="Times New Roman"/>
                <w:shd w:val="clear" w:color="auto" w:fill="FFFFFF"/>
                <w:lang w:val="uk-UA"/>
              </w:rPr>
              <w:t>а</w:t>
            </w:r>
            <w:r w:rsidRPr="006B397E">
              <w:rPr>
                <w:rFonts w:ascii="Times New Roman" w:hAnsi="Times New Roman"/>
                <w:shd w:val="clear" w:color="auto" w:fill="FFFFFF"/>
              </w:rPr>
              <w:t xml:space="preserve"> за </w:t>
            </w:r>
            <w:r w:rsidRPr="006B397E">
              <w:rPr>
                <w:rFonts w:ascii="Times New Roman" w:hAnsi="Times New Roman"/>
              </w:rPr>
              <w:t xml:space="preserve">позовною заявою </w:t>
            </w:r>
            <w:r w:rsidRPr="006B397E">
              <w:rPr>
                <w:rFonts w:ascii="Times New Roman" w:hAnsi="Times New Roman"/>
                <w:color w:val="000000"/>
              </w:rPr>
              <w:t>Приватного акціонерного товариства «Лізинг інформаційних технологій» до Морозова Миколи Юрійовича про стягнення суми інфляційного збільшення боргу, три відсотка річних та неустойки.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06.07.2018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2F3102" w:rsidRDefault="00814212" w:rsidP="00B8002C">
            <w:pPr>
              <w:pStyle w:val="a5"/>
              <w:spacing w:before="0" w:beforeAutospacing="0" w:after="0" w:afterAutospacing="0"/>
              <w:rPr>
                <w:color w:val="000000" w:themeColor="text1"/>
                <w:sz w:val="22"/>
                <w:szCs w:val="22"/>
                <w:lang w:val="uk-UA"/>
              </w:rPr>
            </w:pPr>
            <w:r w:rsidRPr="002F3102">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2F3102" w:rsidRDefault="00814212" w:rsidP="00B8002C">
            <w:pPr>
              <w:pStyle w:val="a5"/>
              <w:spacing w:before="0" w:beforeAutospacing="0" w:after="0" w:afterAutospacing="0"/>
              <w:rPr>
                <w:color w:val="000000" w:themeColor="text1"/>
                <w:sz w:val="22"/>
                <w:szCs w:val="22"/>
                <w:lang w:val="uk-UA"/>
              </w:rPr>
            </w:pPr>
            <w:r w:rsidRPr="002F3102">
              <w:rPr>
                <w:color w:val="000000" w:themeColor="text1"/>
                <w:sz w:val="22"/>
                <w:szCs w:val="22"/>
                <w:lang w:val="uk-UA"/>
              </w:rPr>
              <w:t>10.07.2018</w:t>
            </w:r>
          </w:p>
        </w:tc>
      </w:tr>
      <w:tr w:rsidR="00814212" w:rsidRPr="002F310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2F3102" w:rsidRDefault="00814212" w:rsidP="00B8002C">
            <w:pPr>
              <w:pStyle w:val="a5"/>
              <w:rPr>
                <w:color w:val="000000" w:themeColor="text1"/>
                <w:sz w:val="22"/>
                <w:szCs w:val="22"/>
                <w:lang w:val="uk-UA"/>
              </w:rPr>
            </w:pPr>
            <w:r>
              <w:rPr>
                <w:color w:val="000000" w:themeColor="text1"/>
                <w:sz w:val="22"/>
                <w:szCs w:val="22"/>
                <w:lang w:val="uk-UA"/>
              </w:rPr>
              <w:t>398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2/235/1643/18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rPr>
                <w:rFonts w:ascii="Times New Roman" w:hAnsi="Times New Roman"/>
                <w:shd w:val="clear" w:color="auto" w:fill="FFFFFF"/>
                <w:lang w:val="uk-UA"/>
              </w:rPr>
            </w:pPr>
            <w:r w:rsidRPr="006B397E">
              <w:rPr>
                <w:rFonts w:ascii="Times New Roman" w:hAnsi="Times New Roman"/>
                <w:shd w:val="clear" w:color="auto" w:fill="FFFFFF"/>
                <w:lang w:val="uk-UA"/>
              </w:rPr>
              <w:t xml:space="preserve">  Позивач: ПАТ "Лізинг інформаційних технологій"</w:t>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t xml:space="preserve">                                                           Відповідач: Морозов Микола Юрійович.</w:t>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r w:rsidRPr="006B397E">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rPr>
                <w:rFonts w:ascii="Times New Roman" w:hAnsi="Times New Roman"/>
                <w:shd w:val="clear" w:color="auto" w:fill="FFFFFF"/>
                <w:lang w:val="uk-UA"/>
              </w:rPr>
            </w:pPr>
            <w:r w:rsidRPr="006B397E">
              <w:rPr>
                <w:rFonts w:ascii="Times New Roman" w:hAnsi="Times New Roman"/>
                <w:shd w:val="clear" w:color="auto" w:fill="FFFFFF"/>
                <w:lang w:val="uk-UA"/>
              </w:rPr>
              <w:t>Цивільна справа за позовною заявою Приватного акціонерного товариства «Лізинг інформаційних технологій» до Морозова Миколи Юрійовича про стягнення суми інфляційного збільшення боргу, три відсотка річних та неустойки.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06.07.2018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2F3102" w:rsidRDefault="00814212" w:rsidP="00B8002C">
            <w:pPr>
              <w:pStyle w:val="a5"/>
              <w:spacing w:before="0" w:beforeAutospacing="0" w:after="0" w:afterAutospacing="0"/>
              <w:rPr>
                <w:color w:val="000000" w:themeColor="text1"/>
                <w:sz w:val="22"/>
                <w:szCs w:val="22"/>
                <w:lang w:val="uk-UA"/>
              </w:rPr>
            </w:pPr>
            <w:r w:rsidRPr="002F3102">
              <w:rPr>
                <w:color w:val="000000" w:themeColor="text1"/>
                <w:sz w:val="22"/>
                <w:szCs w:val="22"/>
                <w:lang w:val="uk-UA"/>
              </w:rPr>
              <w:t>підсудність</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2F3102" w:rsidRDefault="00814212" w:rsidP="00B8002C">
            <w:pPr>
              <w:pStyle w:val="a5"/>
              <w:spacing w:before="0" w:beforeAutospacing="0" w:after="0" w:afterAutospacing="0"/>
              <w:rPr>
                <w:color w:val="000000" w:themeColor="text1"/>
                <w:sz w:val="22"/>
                <w:szCs w:val="22"/>
                <w:lang w:val="uk-UA"/>
              </w:rPr>
            </w:pPr>
            <w:r w:rsidRPr="002F3102">
              <w:rPr>
                <w:color w:val="000000" w:themeColor="text1"/>
                <w:sz w:val="22"/>
                <w:szCs w:val="22"/>
                <w:lang w:val="uk-UA"/>
              </w:rPr>
              <w:t>10.07.2018</w:t>
            </w:r>
          </w:p>
        </w:tc>
      </w:tr>
      <w:tr w:rsidR="00814212" w:rsidRPr="002F310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2F3102" w:rsidRDefault="00814212" w:rsidP="00B8002C">
            <w:pPr>
              <w:pStyle w:val="a5"/>
              <w:rPr>
                <w:color w:val="000000" w:themeColor="text1"/>
                <w:sz w:val="22"/>
                <w:szCs w:val="22"/>
                <w:lang w:val="uk-UA"/>
              </w:rPr>
            </w:pPr>
            <w:r>
              <w:rPr>
                <w:color w:val="000000" w:themeColor="text1"/>
                <w:sz w:val="22"/>
                <w:szCs w:val="22"/>
                <w:lang w:val="uk-UA"/>
              </w:rPr>
              <w:lastRenderedPageBreak/>
              <w:t>399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2-в/235/58/18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rFonts w:eastAsiaTheme="minorHAnsi"/>
                <w:color w:val="000000"/>
                <w:sz w:val="22"/>
                <w:szCs w:val="22"/>
                <w:lang w:val="uk-UA"/>
              </w:rPr>
            </w:pPr>
            <w:r w:rsidRPr="006B397E">
              <w:rPr>
                <w:rFonts w:eastAsiaTheme="minorHAnsi"/>
                <w:sz w:val="22"/>
                <w:szCs w:val="22"/>
                <w:lang w:val="uk-UA"/>
              </w:rPr>
              <w:t xml:space="preserve">Заявник:  </w:t>
            </w:r>
            <w:r w:rsidRPr="006B397E">
              <w:rPr>
                <w:rFonts w:eastAsiaTheme="minorHAnsi"/>
                <w:color w:val="000000"/>
                <w:sz w:val="22"/>
                <w:szCs w:val="22"/>
                <w:lang w:val="uk-UA"/>
              </w:rPr>
              <w:t>Макаренко</w:t>
            </w:r>
            <w:r w:rsidRPr="006B397E">
              <w:rPr>
                <w:rFonts w:eastAsiaTheme="minorHAnsi"/>
                <w:color w:val="000000"/>
                <w:sz w:val="22"/>
                <w:szCs w:val="22"/>
              </w:rPr>
              <w:t xml:space="preserve"> Дмитро Володимирович</w:t>
            </w:r>
            <w:r w:rsidRPr="006B397E">
              <w:rPr>
                <w:rFonts w:eastAsiaTheme="minorHAnsi"/>
                <w:color w:val="000000"/>
                <w:sz w:val="22"/>
                <w:szCs w:val="22"/>
                <w:lang w:val="uk-UA"/>
              </w:rPr>
              <w:t>,</w:t>
            </w:r>
          </w:p>
          <w:p w:rsidR="00814212" w:rsidRPr="006B397E" w:rsidRDefault="00814212" w:rsidP="00B8002C">
            <w:pPr>
              <w:pStyle w:val="a5"/>
              <w:spacing w:before="0" w:beforeAutospacing="0" w:after="0" w:afterAutospacing="0"/>
              <w:rPr>
                <w:rFonts w:eastAsiaTheme="minorHAnsi"/>
                <w:color w:val="000000"/>
                <w:sz w:val="22"/>
                <w:szCs w:val="22"/>
                <w:lang w:val="uk-UA"/>
              </w:rPr>
            </w:pPr>
          </w:p>
          <w:p w:rsidR="00814212" w:rsidRPr="006B397E" w:rsidRDefault="00814212" w:rsidP="00B8002C">
            <w:pPr>
              <w:pStyle w:val="a5"/>
              <w:spacing w:before="0" w:beforeAutospacing="0" w:after="0" w:afterAutospacing="0"/>
              <w:rPr>
                <w:rFonts w:eastAsiaTheme="minorHAnsi"/>
                <w:color w:val="000000" w:themeColor="text1"/>
                <w:sz w:val="22"/>
                <w:szCs w:val="22"/>
                <w:lang w:val="uk-UA"/>
              </w:rPr>
            </w:pPr>
            <w:r w:rsidRPr="006B397E">
              <w:rPr>
                <w:rFonts w:eastAsiaTheme="minorHAnsi"/>
                <w:color w:val="000000"/>
                <w:sz w:val="22"/>
                <w:szCs w:val="22"/>
              </w:rPr>
              <w:t>заінтересована особа</w:t>
            </w:r>
            <w:r w:rsidRPr="006B397E">
              <w:rPr>
                <w:rFonts w:eastAsiaTheme="minorHAnsi"/>
                <w:color w:val="000000"/>
                <w:sz w:val="22"/>
                <w:szCs w:val="22"/>
                <w:lang w:val="uk-UA"/>
              </w:rPr>
              <w:t>:</w:t>
            </w:r>
            <w:r w:rsidRPr="006B397E">
              <w:rPr>
                <w:rFonts w:eastAsiaTheme="minorHAnsi"/>
                <w:color w:val="000000"/>
                <w:sz w:val="22"/>
                <w:szCs w:val="22"/>
              </w:rPr>
              <w:t>  Сладковська (Потапенко) Юлія Олегівна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rPr>
                <w:rFonts w:ascii="Times New Roman" w:hAnsi="Times New Roman"/>
                <w:color w:val="000000" w:themeColor="text1"/>
                <w:lang w:val="uk-UA"/>
              </w:rPr>
            </w:pPr>
            <w:r w:rsidRPr="006B397E">
              <w:rPr>
                <w:rFonts w:ascii="Times New Roman" w:hAnsi="Times New Roman"/>
                <w:color w:val="000000"/>
                <w:lang w:val="uk-UA"/>
              </w:rPr>
              <w:t>З</w:t>
            </w:r>
            <w:r w:rsidRPr="006B397E">
              <w:rPr>
                <w:rFonts w:ascii="Times New Roman" w:hAnsi="Times New Roman"/>
                <w:color w:val="000000"/>
              </w:rPr>
              <w:t>аяв</w:t>
            </w:r>
            <w:r w:rsidRPr="006B397E">
              <w:rPr>
                <w:rFonts w:ascii="Times New Roman" w:hAnsi="Times New Roman"/>
                <w:color w:val="000000"/>
                <w:lang w:val="uk-UA"/>
              </w:rPr>
              <w:t>а</w:t>
            </w:r>
            <w:r w:rsidRPr="006B397E">
              <w:rPr>
                <w:rFonts w:ascii="Times New Roman" w:hAnsi="Times New Roman"/>
                <w:color w:val="000000"/>
              </w:rPr>
              <w:t xml:space="preserve">  Макаренко Дмитра Володимировича про відновлення втраченого судового провадження по справі 2/504/1873/2012 Будьоннівського райсуду м.Донецька за позовом  Потапенко (Сладковської) Ю.О. до Макаренко Д.В. про стягнення аліментів, заінтересована особа  Сладковська (Потапенко) Юлія Олегівна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06.07.2018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10.07</w:t>
            </w:r>
            <w:r w:rsidRPr="00BA7FF5">
              <w:rPr>
                <w:color w:val="000000" w:themeColor="text1"/>
                <w:sz w:val="22"/>
                <w:szCs w:val="22"/>
                <w:lang w:val="uk-UA"/>
              </w:rPr>
              <w:t>.2018</w:t>
            </w:r>
          </w:p>
        </w:tc>
      </w:tr>
      <w:tr w:rsidR="00814212" w:rsidRPr="00F45149"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400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2/235/20/18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rFonts w:eastAsiaTheme="minorHAnsi"/>
                <w:sz w:val="22"/>
                <w:szCs w:val="22"/>
                <w:lang w:val="uk-UA"/>
              </w:rPr>
            </w:pPr>
            <w:r w:rsidRPr="006B397E">
              <w:rPr>
                <w:rFonts w:eastAsiaTheme="minorHAnsi"/>
                <w:sz w:val="22"/>
                <w:szCs w:val="22"/>
                <w:lang w:val="uk-UA"/>
              </w:rPr>
              <w:t>Відповідач_1: Хаджинова Тетяна Іванівна,</w:t>
            </w:r>
          </w:p>
          <w:p w:rsidR="00814212" w:rsidRPr="006B397E" w:rsidRDefault="00814212" w:rsidP="00B8002C">
            <w:pPr>
              <w:pStyle w:val="a5"/>
              <w:spacing w:before="0" w:beforeAutospacing="0" w:after="0" w:afterAutospacing="0"/>
              <w:rPr>
                <w:rFonts w:eastAsiaTheme="minorHAnsi"/>
                <w:sz w:val="22"/>
                <w:szCs w:val="22"/>
                <w:lang w:val="uk-UA"/>
              </w:rPr>
            </w:pPr>
            <w:r w:rsidRPr="006B397E">
              <w:rPr>
                <w:rFonts w:eastAsiaTheme="minorHAnsi"/>
                <w:sz w:val="22"/>
                <w:szCs w:val="22"/>
                <w:lang w:val="uk-UA"/>
              </w:rPr>
              <w:t>Відповідач_2: Горелік Вадим Рафаїлович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autoSpaceDE w:val="0"/>
              <w:autoSpaceDN w:val="0"/>
              <w:adjustRightInd w:val="0"/>
              <w:spacing w:after="0" w:line="240" w:lineRule="auto"/>
              <w:rPr>
                <w:rFonts w:ascii="Times New Roman" w:hAnsi="Times New Roman"/>
                <w:color w:val="000000"/>
                <w:lang w:val="uk-UA"/>
              </w:rPr>
            </w:pPr>
            <w:r w:rsidRPr="006B397E">
              <w:rPr>
                <w:rFonts w:ascii="Times New Roman" w:hAnsi="Times New Roman"/>
                <w:color w:val="000000"/>
                <w:lang w:val="uk-UA"/>
              </w:rPr>
              <w:t>Ц</w:t>
            </w:r>
            <w:r w:rsidRPr="006B397E">
              <w:rPr>
                <w:rFonts w:ascii="Times New Roman" w:hAnsi="Times New Roman"/>
                <w:color w:val="000000"/>
              </w:rPr>
              <w:t>ивільн</w:t>
            </w:r>
            <w:r w:rsidRPr="006B397E">
              <w:rPr>
                <w:rFonts w:ascii="Times New Roman" w:hAnsi="Times New Roman"/>
                <w:color w:val="000000"/>
                <w:lang w:val="uk-UA"/>
              </w:rPr>
              <w:t>а</w:t>
            </w:r>
            <w:r w:rsidRPr="006B397E">
              <w:rPr>
                <w:rFonts w:ascii="Times New Roman" w:hAnsi="Times New Roman"/>
                <w:color w:val="000000"/>
              </w:rPr>
              <w:t xml:space="preserve"> справ</w:t>
            </w:r>
            <w:r w:rsidRPr="006B397E">
              <w:rPr>
                <w:rFonts w:ascii="Times New Roman" w:hAnsi="Times New Roman"/>
                <w:color w:val="000000"/>
                <w:lang w:val="uk-UA"/>
              </w:rPr>
              <w:t>а</w:t>
            </w:r>
            <w:r w:rsidRPr="006B397E">
              <w:rPr>
                <w:rFonts w:ascii="Times New Roman" w:hAnsi="Times New Roman"/>
                <w:color w:val="000000"/>
              </w:rPr>
              <w:t xml:space="preserve"> за позовом Публічного акціонерного товариства комерційний банк «ПРАВЕКС-БАНК» до Хаджинової Тетяни Іванівни, Горелік Вадима Рафаїловича про стягнення боргу за кредитним договором, за зустрічним позовом Хаджинової Тетяни Іванівни, Горелік Вадима Рафаїловича до Публічного акціонерного товариства комерційний банк «ПРАВЕКС-БАНК» про визнання недійсними кредитного договору, договору іпотеки та договору поруки,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09.07.2018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10.07.2018</w:t>
            </w:r>
          </w:p>
        </w:tc>
      </w:tr>
      <w:tr w:rsidR="00814212" w:rsidRPr="00F45149"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401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2-о/235/565/18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0410F" w:rsidRDefault="00814212" w:rsidP="00B8002C">
            <w:pPr>
              <w:pStyle w:val="a5"/>
              <w:spacing w:before="0" w:beforeAutospacing="0" w:after="0" w:afterAutospacing="0"/>
              <w:rPr>
                <w:rFonts w:eastAsiaTheme="minorHAnsi"/>
                <w:color w:val="000000" w:themeColor="text1"/>
                <w:sz w:val="22"/>
                <w:szCs w:val="22"/>
                <w:lang w:val="uk-UA"/>
              </w:rPr>
            </w:pPr>
            <w:r w:rsidRPr="0070410F">
              <w:rPr>
                <w:rFonts w:eastAsiaTheme="minorHAnsi"/>
                <w:color w:val="000000" w:themeColor="text1"/>
                <w:sz w:val="22"/>
                <w:szCs w:val="22"/>
                <w:lang w:val="uk-UA"/>
              </w:rPr>
              <w:t xml:space="preserve">Заявник: </w:t>
            </w:r>
            <w:r w:rsidRPr="0070410F">
              <w:rPr>
                <w:rFonts w:eastAsiaTheme="minorHAnsi"/>
                <w:sz w:val="22"/>
                <w:szCs w:val="22"/>
              </w:rPr>
              <w:t>Перов Олександр Володимирович</w:t>
            </w:r>
            <w:r w:rsidRPr="0070410F">
              <w:rPr>
                <w:rFonts w:eastAsiaTheme="minorHAnsi"/>
                <w:color w:val="000000"/>
                <w:sz w:val="22"/>
                <w:szCs w:val="22"/>
                <w:lang w:val="uk-UA"/>
              </w:rPr>
              <w:t>,</w:t>
            </w:r>
          </w:p>
          <w:p w:rsidR="00814212" w:rsidRPr="0070410F" w:rsidRDefault="00814212" w:rsidP="00B8002C">
            <w:pPr>
              <w:pStyle w:val="a5"/>
              <w:spacing w:before="0" w:beforeAutospacing="0" w:after="0" w:afterAutospacing="0"/>
              <w:rPr>
                <w:rFonts w:eastAsiaTheme="minorHAnsi"/>
                <w:color w:val="000000" w:themeColor="text1"/>
                <w:sz w:val="22"/>
                <w:szCs w:val="22"/>
                <w:lang w:val="uk-UA"/>
              </w:rPr>
            </w:pPr>
          </w:p>
          <w:p w:rsidR="00814212" w:rsidRPr="0070410F" w:rsidRDefault="00814212" w:rsidP="00B8002C">
            <w:pPr>
              <w:pStyle w:val="a5"/>
              <w:spacing w:before="0" w:beforeAutospacing="0" w:after="0" w:afterAutospacing="0"/>
              <w:rPr>
                <w:rFonts w:eastAsiaTheme="minorHAnsi"/>
                <w:color w:val="000000"/>
                <w:sz w:val="22"/>
                <w:szCs w:val="22"/>
                <w:lang w:val="uk-UA"/>
              </w:rPr>
            </w:pPr>
            <w:r w:rsidRPr="0070410F">
              <w:rPr>
                <w:rFonts w:eastAsiaTheme="minorHAnsi"/>
                <w:color w:val="000000"/>
                <w:sz w:val="22"/>
                <w:szCs w:val="22"/>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814212" w:rsidRPr="0070410F" w:rsidRDefault="00814212" w:rsidP="00B8002C">
            <w:pPr>
              <w:pStyle w:val="a5"/>
              <w:spacing w:before="0" w:beforeAutospacing="0" w:after="0" w:afterAutospacing="0"/>
              <w:rPr>
                <w:rFonts w:eastAsiaTheme="minorHAnsi"/>
                <w:color w:val="000000" w:themeColor="text1"/>
                <w:sz w:val="22"/>
                <w:szCs w:val="22"/>
                <w:lang w:val="uk-UA"/>
              </w:rPr>
            </w:pPr>
            <w:r w:rsidRPr="0070410F">
              <w:rPr>
                <w:rFonts w:eastAsiaTheme="minorHAnsi"/>
                <w:color w:val="000000"/>
                <w:sz w:val="22"/>
                <w:szCs w:val="22"/>
              </w:rPr>
              <w:t>Перова Ольга Миколаївна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0410F" w:rsidRDefault="00814212" w:rsidP="00B8002C">
            <w:pPr>
              <w:pStyle w:val="a5"/>
              <w:spacing w:before="0" w:beforeAutospacing="0" w:after="0" w:afterAutospacing="0"/>
              <w:rPr>
                <w:rFonts w:eastAsiaTheme="minorHAnsi"/>
                <w:sz w:val="22"/>
                <w:szCs w:val="22"/>
                <w:lang w:val="uk-UA"/>
              </w:rPr>
            </w:pPr>
            <w:r w:rsidRPr="0070410F">
              <w:rPr>
                <w:rFonts w:eastAsiaTheme="minorHAnsi"/>
                <w:sz w:val="22"/>
                <w:szCs w:val="22"/>
                <w:lang w:val="uk-UA"/>
              </w:rPr>
              <w:t xml:space="preserve">Цивільна справа за заявою </w:t>
            </w:r>
            <w:r w:rsidRPr="0070410F">
              <w:rPr>
                <w:rFonts w:eastAsiaTheme="minorHAnsi"/>
                <w:sz w:val="22"/>
                <w:szCs w:val="22"/>
              </w:rPr>
              <w:t>Перова Олександра Володимировича</w:t>
            </w:r>
            <w:r w:rsidRPr="0070410F">
              <w:rPr>
                <w:rFonts w:eastAsiaTheme="minorHAnsi"/>
                <w:color w:val="000000"/>
                <w:sz w:val="22"/>
                <w:szCs w:val="22"/>
              </w:rPr>
              <w:t>,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Перова Ольга Миколаївна,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09.07</w:t>
            </w:r>
            <w:r w:rsidRPr="00BA7FF5">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11.07</w:t>
            </w:r>
            <w:r w:rsidRPr="00BA7FF5">
              <w:rPr>
                <w:color w:val="000000" w:themeColor="text1"/>
                <w:sz w:val="22"/>
                <w:szCs w:val="22"/>
                <w:lang w:val="uk-UA"/>
              </w:rPr>
              <w:t>.2018</w:t>
            </w:r>
          </w:p>
        </w:tc>
      </w:tr>
      <w:tr w:rsidR="00814212" w:rsidRPr="00FA621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402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sidRPr="006B397E">
              <w:rPr>
                <w:color w:val="000000" w:themeColor="text1"/>
                <w:sz w:val="22"/>
                <w:szCs w:val="22"/>
                <w:lang w:val="uk-UA"/>
              </w:rPr>
              <w:t>2/235/</w:t>
            </w:r>
            <w:r>
              <w:rPr>
                <w:color w:val="000000" w:themeColor="text1"/>
                <w:sz w:val="22"/>
                <w:szCs w:val="22"/>
                <w:lang w:val="uk-UA"/>
              </w:rPr>
              <w:t>1508</w:t>
            </w:r>
            <w:r w:rsidRPr="006B397E">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0410F" w:rsidRDefault="00814212" w:rsidP="00B8002C">
            <w:pPr>
              <w:pStyle w:val="a5"/>
              <w:spacing w:before="0" w:beforeAutospacing="0" w:after="0" w:afterAutospacing="0"/>
              <w:rPr>
                <w:rFonts w:eastAsiaTheme="minorHAnsi"/>
                <w:color w:val="000000"/>
                <w:sz w:val="22"/>
                <w:szCs w:val="22"/>
                <w:lang w:val="uk-UA"/>
              </w:rPr>
            </w:pPr>
            <w:r w:rsidRPr="0070410F">
              <w:rPr>
                <w:rFonts w:eastAsiaTheme="minorHAnsi"/>
                <w:sz w:val="22"/>
                <w:szCs w:val="22"/>
                <w:lang w:val="uk-UA"/>
              </w:rPr>
              <w:t xml:space="preserve">Позивач: </w:t>
            </w:r>
            <w:r w:rsidRPr="0070410F">
              <w:rPr>
                <w:rFonts w:eastAsiaTheme="minorHAnsi"/>
                <w:color w:val="000000"/>
                <w:sz w:val="22"/>
                <w:szCs w:val="22"/>
              </w:rPr>
              <w:t>Чеботко Ольг</w:t>
            </w:r>
            <w:r w:rsidRPr="0070410F">
              <w:rPr>
                <w:rFonts w:eastAsiaTheme="minorHAnsi"/>
                <w:color w:val="000000"/>
                <w:sz w:val="22"/>
                <w:szCs w:val="22"/>
                <w:lang w:val="uk-UA"/>
              </w:rPr>
              <w:t>а</w:t>
            </w:r>
            <w:r w:rsidRPr="0070410F">
              <w:rPr>
                <w:rFonts w:eastAsiaTheme="minorHAnsi"/>
                <w:color w:val="000000"/>
                <w:sz w:val="22"/>
                <w:szCs w:val="22"/>
              </w:rPr>
              <w:t xml:space="preserve"> Юріївн</w:t>
            </w:r>
            <w:r w:rsidRPr="0070410F">
              <w:rPr>
                <w:rFonts w:eastAsiaTheme="minorHAnsi"/>
                <w:color w:val="000000"/>
                <w:sz w:val="22"/>
                <w:szCs w:val="22"/>
                <w:lang w:val="uk-UA"/>
              </w:rPr>
              <w:t>а,</w:t>
            </w:r>
          </w:p>
          <w:p w:rsidR="00814212" w:rsidRPr="0070410F" w:rsidRDefault="00814212" w:rsidP="00B8002C">
            <w:pPr>
              <w:pStyle w:val="a5"/>
              <w:spacing w:before="0" w:beforeAutospacing="0" w:after="0" w:afterAutospacing="0"/>
              <w:rPr>
                <w:rFonts w:eastAsiaTheme="minorHAnsi"/>
                <w:color w:val="000000"/>
                <w:sz w:val="22"/>
                <w:szCs w:val="22"/>
                <w:lang w:val="uk-UA"/>
              </w:rPr>
            </w:pPr>
          </w:p>
          <w:p w:rsidR="00814212" w:rsidRPr="0070410F" w:rsidRDefault="00814212" w:rsidP="00B8002C">
            <w:pPr>
              <w:pStyle w:val="a5"/>
              <w:spacing w:before="0" w:beforeAutospacing="0" w:after="0" w:afterAutospacing="0"/>
              <w:rPr>
                <w:rFonts w:eastAsiaTheme="minorHAnsi"/>
                <w:color w:val="000000" w:themeColor="text1"/>
                <w:sz w:val="22"/>
                <w:szCs w:val="22"/>
                <w:lang w:val="uk-UA"/>
              </w:rPr>
            </w:pPr>
            <w:r w:rsidRPr="0070410F">
              <w:rPr>
                <w:rFonts w:eastAsiaTheme="minorHAnsi"/>
                <w:color w:val="000000"/>
                <w:sz w:val="22"/>
                <w:szCs w:val="22"/>
                <w:lang w:val="uk-UA"/>
              </w:rPr>
              <w:t xml:space="preserve">Відповідач: </w:t>
            </w:r>
            <w:r w:rsidRPr="0070410F">
              <w:rPr>
                <w:rFonts w:eastAsiaTheme="minorHAnsi"/>
                <w:color w:val="000000"/>
                <w:sz w:val="22"/>
                <w:szCs w:val="22"/>
              </w:rPr>
              <w:t>Чеботко Артем Васильович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0410F" w:rsidRDefault="00814212" w:rsidP="00B8002C">
            <w:pPr>
              <w:autoSpaceDE w:val="0"/>
              <w:autoSpaceDN w:val="0"/>
              <w:adjustRightInd w:val="0"/>
              <w:spacing w:after="0" w:line="240" w:lineRule="auto"/>
              <w:rPr>
                <w:rFonts w:ascii="Times New Roman" w:hAnsi="Times New Roman"/>
                <w:color w:val="000000" w:themeColor="text1"/>
                <w:lang w:val="uk-UA"/>
              </w:rPr>
            </w:pPr>
            <w:r w:rsidRPr="0070410F">
              <w:rPr>
                <w:rFonts w:ascii="Times New Roman" w:hAnsi="Times New Roman"/>
                <w:lang w:val="uk-UA"/>
              </w:rPr>
              <w:t xml:space="preserve">Цивільна справа  за  позовом  </w:t>
            </w:r>
            <w:r w:rsidRPr="0070410F">
              <w:rPr>
                <w:rFonts w:ascii="Times New Roman" w:hAnsi="Times New Roman"/>
                <w:color w:val="000000"/>
              </w:rPr>
              <w:t>Чеботко Ольги Юріївни  до Чеботко Артема Васильовича про стягнення аліментів на утримання дитини</w:t>
            </w:r>
            <w:r w:rsidRPr="0070410F">
              <w:rPr>
                <w:rFonts w:ascii="Times New Roman" w:hAnsi="Times New Roman"/>
                <w:color w:val="000000"/>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6B397E"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02</w:t>
            </w:r>
            <w:r w:rsidRPr="006B397E">
              <w:rPr>
                <w:color w:val="000000" w:themeColor="text1"/>
                <w:sz w:val="22"/>
                <w:szCs w:val="22"/>
                <w:lang w:val="uk-UA"/>
              </w:rPr>
              <w:t>.07.2018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11.07</w:t>
            </w:r>
            <w:r w:rsidRPr="00BA7FF5">
              <w:rPr>
                <w:color w:val="000000" w:themeColor="text1"/>
                <w:sz w:val="22"/>
                <w:szCs w:val="22"/>
                <w:lang w:val="uk-UA"/>
              </w:rPr>
              <w:t>.2018</w:t>
            </w:r>
          </w:p>
        </w:tc>
      </w:tr>
      <w:tr w:rsidR="00814212" w:rsidRPr="00FA621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403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03715" w:rsidRDefault="00814212" w:rsidP="00B8002C">
            <w:pPr>
              <w:pStyle w:val="a5"/>
              <w:rPr>
                <w:color w:val="000000"/>
                <w:sz w:val="22"/>
                <w:szCs w:val="22"/>
                <w:lang w:val="uk-UA"/>
              </w:rPr>
            </w:pPr>
            <w:r>
              <w:rPr>
                <w:color w:val="000000"/>
                <w:sz w:val="22"/>
                <w:szCs w:val="22"/>
                <w:lang w:val="uk-UA"/>
              </w:rPr>
              <w:t>2-во</w:t>
            </w:r>
            <w:r w:rsidRPr="00C03715">
              <w:rPr>
                <w:color w:val="000000"/>
                <w:sz w:val="22"/>
                <w:szCs w:val="22"/>
                <w:lang w:val="uk-UA"/>
              </w:rPr>
              <w:t>/235/</w:t>
            </w:r>
            <w:r>
              <w:rPr>
                <w:color w:val="000000"/>
                <w:sz w:val="22"/>
                <w:szCs w:val="22"/>
                <w:lang w:val="uk-UA"/>
              </w:rPr>
              <w:t>66</w:t>
            </w:r>
            <w:r w:rsidRPr="00C03715">
              <w:rPr>
                <w:color w:val="000000"/>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712E0" w:rsidRDefault="00814212" w:rsidP="00B8002C">
            <w:pPr>
              <w:pStyle w:val="a5"/>
              <w:rPr>
                <w:rFonts w:eastAsiaTheme="minorHAnsi"/>
                <w:color w:val="000000"/>
                <w:sz w:val="22"/>
                <w:szCs w:val="22"/>
                <w:lang w:val="uk-UA"/>
              </w:rPr>
            </w:pPr>
            <w:r w:rsidRPr="00B712E0">
              <w:rPr>
                <w:rFonts w:eastAsiaTheme="minorHAnsi"/>
                <w:color w:val="000000"/>
                <w:sz w:val="22"/>
                <w:szCs w:val="22"/>
                <w:lang w:val="uk-UA"/>
              </w:rPr>
              <w:t xml:space="preserve">Заявник: </w:t>
            </w:r>
            <w:r w:rsidRPr="00B712E0">
              <w:rPr>
                <w:rFonts w:eastAsiaTheme="minorHAnsi"/>
                <w:color w:val="000000"/>
                <w:sz w:val="22"/>
                <w:szCs w:val="22"/>
              </w:rPr>
              <w:t>Товариств</w:t>
            </w:r>
            <w:r w:rsidRPr="00B712E0">
              <w:rPr>
                <w:rFonts w:eastAsiaTheme="minorHAnsi"/>
                <w:color w:val="000000"/>
                <w:sz w:val="22"/>
                <w:szCs w:val="22"/>
                <w:lang w:val="uk-UA"/>
              </w:rPr>
              <w:t>о</w:t>
            </w:r>
            <w:r w:rsidRPr="00B712E0">
              <w:rPr>
                <w:rFonts w:eastAsiaTheme="minorHAnsi"/>
                <w:color w:val="000000"/>
                <w:sz w:val="22"/>
                <w:szCs w:val="22"/>
              </w:rPr>
              <w:t xml:space="preserve"> з обмеженою відповідальністю «Фінансова компанія «Довіра та Гарантія»  </w:t>
            </w:r>
          </w:p>
          <w:p w:rsidR="00814212" w:rsidRPr="00B712E0" w:rsidRDefault="00814212" w:rsidP="00B8002C">
            <w:pPr>
              <w:pStyle w:val="a5"/>
              <w:spacing w:before="0" w:beforeAutospacing="0" w:after="0" w:afterAutospacing="0"/>
              <w:rPr>
                <w:rFonts w:eastAsiaTheme="minorHAnsi"/>
                <w:color w:val="000000"/>
                <w:sz w:val="22"/>
                <w:szCs w:val="22"/>
                <w:lang w:val="uk-UA"/>
              </w:rPr>
            </w:pPr>
            <w:r w:rsidRPr="00B712E0">
              <w:rPr>
                <w:rFonts w:eastAsiaTheme="minorHAnsi"/>
                <w:color w:val="000000"/>
                <w:sz w:val="22"/>
                <w:szCs w:val="22"/>
                <w:lang w:val="uk-UA"/>
              </w:rPr>
              <w:t>П</w:t>
            </w:r>
            <w:r w:rsidRPr="00B712E0">
              <w:rPr>
                <w:rFonts w:eastAsiaTheme="minorHAnsi"/>
                <w:color w:val="000000"/>
                <w:sz w:val="22"/>
                <w:szCs w:val="22"/>
              </w:rPr>
              <w:t>ервісн</w:t>
            </w:r>
            <w:r w:rsidRPr="00B712E0">
              <w:rPr>
                <w:rFonts w:eastAsiaTheme="minorHAnsi"/>
                <w:color w:val="000000"/>
                <w:sz w:val="22"/>
                <w:szCs w:val="22"/>
                <w:lang w:val="uk-UA"/>
              </w:rPr>
              <w:t>ий</w:t>
            </w:r>
            <w:r w:rsidRPr="00B712E0">
              <w:rPr>
                <w:rFonts w:eastAsiaTheme="minorHAnsi"/>
                <w:color w:val="000000"/>
                <w:sz w:val="22"/>
                <w:szCs w:val="22"/>
              </w:rPr>
              <w:t xml:space="preserve"> стягувач</w:t>
            </w:r>
            <w:r w:rsidRPr="00B712E0">
              <w:rPr>
                <w:rFonts w:eastAsiaTheme="minorHAnsi"/>
                <w:color w:val="000000"/>
                <w:sz w:val="22"/>
                <w:szCs w:val="22"/>
                <w:lang w:val="uk-UA"/>
              </w:rPr>
              <w:t>:</w:t>
            </w:r>
            <w:r w:rsidRPr="00B712E0">
              <w:rPr>
                <w:rFonts w:eastAsiaTheme="minorHAnsi"/>
                <w:color w:val="000000"/>
                <w:sz w:val="22"/>
                <w:szCs w:val="22"/>
              </w:rPr>
              <w:t xml:space="preserve"> Публічн</w:t>
            </w:r>
            <w:r w:rsidRPr="00B712E0">
              <w:rPr>
                <w:rFonts w:eastAsiaTheme="minorHAnsi"/>
                <w:color w:val="000000"/>
                <w:sz w:val="22"/>
                <w:szCs w:val="22"/>
                <w:lang w:val="uk-UA"/>
              </w:rPr>
              <w:t>е</w:t>
            </w:r>
            <w:r w:rsidRPr="00B712E0">
              <w:rPr>
                <w:rFonts w:eastAsiaTheme="minorHAnsi"/>
                <w:color w:val="000000"/>
                <w:sz w:val="22"/>
                <w:szCs w:val="22"/>
              </w:rPr>
              <w:t xml:space="preserve"> акціонерн</w:t>
            </w:r>
            <w:r w:rsidRPr="00B712E0">
              <w:rPr>
                <w:rFonts w:eastAsiaTheme="minorHAnsi"/>
                <w:color w:val="000000"/>
                <w:sz w:val="22"/>
                <w:szCs w:val="22"/>
                <w:lang w:val="uk-UA"/>
              </w:rPr>
              <w:t>е</w:t>
            </w:r>
            <w:r w:rsidRPr="00B712E0">
              <w:rPr>
                <w:rFonts w:eastAsiaTheme="minorHAnsi"/>
                <w:color w:val="000000"/>
                <w:sz w:val="22"/>
                <w:szCs w:val="22"/>
              </w:rPr>
              <w:t xml:space="preserve"> товариств</w:t>
            </w:r>
            <w:r w:rsidRPr="00B712E0">
              <w:rPr>
                <w:rFonts w:eastAsiaTheme="minorHAnsi"/>
                <w:color w:val="000000"/>
                <w:sz w:val="22"/>
                <w:szCs w:val="22"/>
                <w:lang w:val="uk-UA"/>
              </w:rPr>
              <w:t xml:space="preserve">о </w:t>
            </w:r>
            <w:r w:rsidRPr="00B712E0">
              <w:rPr>
                <w:rFonts w:eastAsiaTheme="minorHAnsi"/>
                <w:color w:val="000000"/>
                <w:sz w:val="22"/>
                <w:szCs w:val="22"/>
              </w:rPr>
              <w:t>«Райффайзен Банк Аваль»</w:t>
            </w:r>
            <w:r w:rsidRPr="00B712E0">
              <w:rPr>
                <w:rFonts w:eastAsiaTheme="minorHAnsi"/>
                <w:color w:val="000000"/>
                <w:sz w:val="22"/>
                <w:szCs w:val="22"/>
                <w:lang w:val="uk-UA"/>
              </w:rPr>
              <w:t>,</w:t>
            </w:r>
          </w:p>
          <w:p w:rsidR="00814212" w:rsidRPr="00B712E0" w:rsidRDefault="00814212" w:rsidP="00B8002C">
            <w:pPr>
              <w:pStyle w:val="a5"/>
              <w:spacing w:before="0" w:beforeAutospacing="0" w:after="0" w:afterAutospacing="0"/>
              <w:rPr>
                <w:rFonts w:eastAsiaTheme="minorHAnsi"/>
                <w:color w:val="000000"/>
                <w:sz w:val="22"/>
                <w:szCs w:val="22"/>
                <w:lang w:val="uk-UA"/>
              </w:rPr>
            </w:pPr>
            <w:r w:rsidRPr="00B712E0">
              <w:rPr>
                <w:rFonts w:eastAsiaTheme="minorHAnsi"/>
                <w:color w:val="000000"/>
                <w:sz w:val="22"/>
                <w:szCs w:val="22"/>
              </w:rPr>
              <w:t>Публічне Акціонерне товариство «Вектор Банк», </w:t>
            </w:r>
          </w:p>
          <w:p w:rsidR="00814212" w:rsidRPr="00B712E0" w:rsidRDefault="00814212" w:rsidP="00B8002C">
            <w:pPr>
              <w:pStyle w:val="a5"/>
              <w:spacing w:before="0" w:beforeAutospacing="0" w:after="0" w:afterAutospacing="0"/>
              <w:rPr>
                <w:rFonts w:eastAsiaTheme="minorHAnsi"/>
                <w:color w:val="000000"/>
                <w:sz w:val="22"/>
                <w:szCs w:val="22"/>
                <w:lang w:val="uk-UA"/>
              </w:rPr>
            </w:pPr>
          </w:p>
          <w:p w:rsidR="00814212" w:rsidRPr="00B712E0" w:rsidRDefault="00814212" w:rsidP="00B8002C">
            <w:pPr>
              <w:pStyle w:val="a5"/>
              <w:spacing w:before="0" w:beforeAutospacing="0" w:after="0" w:afterAutospacing="0"/>
              <w:rPr>
                <w:rFonts w:eastAsiaTheme="minorHAnsi"/>
                <w:sz w:val="22"/>
                <w:szCs w:val="22"/>
                <w:lang w:val="uk-UA"/>
              </w:rPr>
            </w:pPr>
            <w:r w:rsidRPr="00B712E0">
              <w:rPr>
                <w:rFonts w:eastAsiaTheme="minorHAnsi"/>
                <w:color w:val="000000"/>
                <w:sz w:val="22"/>
                <w:szCs w:val="22"/>
                <w:lang w:val="uk-UA"/>
              </w:rPr>
              <w:t xml:space="preserve">Боржник: </w:t>
            </w:r>
            <w:r w:rsidRPr="00B712E0">
              <w:rPr>
                <w:rFonts w:eastAsiaTheme="minorHAnsi"/>
                <w:color w:val="000000"/>
                <w:sz w:val="22"/>
                <w:szCs w:val="22"/>
              </w:rPr>
              <w:t>Форнальський Володимир Олексійович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712E0" w:rsidRDefault="00814212" w:rsidP="00B8002C">
            <w:pPr>
              <w:pStyle w:val="a5"/>
              <w:rPr>
                <w:color w:val="000000"/>
                <w:sz w:val="22"/>
                <w:szCs w:val="22"/>
                <w:lang w:val="uk-UA"/>
              </w:rPr>
            </w:pPr>
            <w:r w:rsidRPr="00B712E0">
              <w:rPr>
                <w:rStyle w:val="rvts15"/>
                <w:lang w:val="uk-UA"/>
              </w:rPr>
              <w:t xml:space="preserve">Цивільна справа </w:t>
            </w:r>
            <w:r w:rsidRPr="00B712E0">
              <w:rPr>
                <w:rFonts w:eastAsiaTheme="minorHAnsi"/>
                <w:sz w:val="22"/>
                <w:szCs w:val="22"/>
              </w:rPr>
              <w:t>за заявою</w:t>
            </w:r>
            <w:r w:rsidRPr="00B712E0">
              <w:rPr>
                <w:rFonts w:eastAsiaTheme="minorHAnsi"/>
                <w:color w:val="000000"/>
                <w:sz w:val="22"/>
                <w:szCs w:val="22"/>
              </w:rPr>
              <w:t> Товариства з обмеженою відповідальністю «Фінансова компанія «Довіра та Гарантія» про виправлення описки в рішенні суду по цивільній справі за заявою  Товариства з обмеженою відповідальністю «Фінансова компанія «Довіра та Гарантія» первісний стягувач Публічне Акціонерне товариство  «Райффайзен Банк Аваль», Публічне Акціонерне товариство «Вектор Банк»,  боржник  Форнальський Володимир Олексійович, про заміну сторони виконавчого провадження по цивільній справі № 2-259/10 Кіровського районного суду м.Донецька за позовом Публічого Акціонерного товариства  «Райффайзен Банк Аваль» до  Форнальського Володимира Олексійовича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712E0" w:rsidRDefault="00814212" w:rsidP="00B8002C">
            <w:pPr>
              <w:pStyle w:val="a5"/>
              <w:rPr>
                <w:color w:val="000000"/>
                <w:sz w:val="22"/>
                <w:szCs w:val="22"/>
                <w:lang w:val="uk-UA"/>
              </w:rPr>
            </w:pPr>
            <w:r w:rsidRPr="00B712E0">
              <w:rPr>
                <w:color w:val="000000"/>
                <w:sz w:val="22"/>
                <w:szCs w:val="22"/>
                <w:lang w:val="uk-UA"/>
              </w:rPr>
              <w:t>10.07.2018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03715" w:rsidRDefault="00814212" w:rsidP="00B8002C">
            <w:pPr>
              <w:pStyle w:val="a5"/>
              <w:rPr>
                <w:color w:val="000000"/>
                <w:sz w:val="22"/>
                <w:szCs w:val="22"/>
                <w:lang w:val="uk-UA"/>
              </w:rPr>
            </w:pPr>
            <w:r w:rsidRPr="00C03715">
              <w:rPr>
                <w:color w:val="000000"/>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11.07</w:t>
            </w:r>
            <w:r w:rsidRPr="00BA7FF5">
              <w:rPr>
                <w:color w:val="000000" w:themeColor="text1"/>
                <w:sz w:val="22"/>
                <w:szCs w:val="22"/>
                <w:lang w:val="uk-UA"/>
              </w:rPr>
              <w:t>.2018</w:t>
            </w:r>
          </w:p>
        </w:tc>
      </w:tr>
      <w:tr w:rsidR="00814212" w:rsidRPr="006B4170"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404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rPr>
                <w:color w:val="000000"/>
                <w:sz w:val="22"/>
                <w:szCs w:val="22"/>
                <w:lang w:val="uk-UA"/>
              </w:rPr>
            </w:pPr>
            <w:r>
              <w:rPr>
                <w:color w:val="000000"/>
                <w:sz w:val="22"/>
                <w:szCs w:val="22"/>
                <w:lang w:val="uk-UA"/>
              </w:rPr>
              <w:t>2/235/134/18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2B1FA0" w:rsidRDefault="00814212" w:rsidP="00B8002C">
            <w:pPr>
              <w:autoSpaceDE w:val="0"/>
              <w:autoSpaceDN w:val="0"/>
              <w:adjustRightInd w:val="0"/>
              <w:spacing w:after="0" w:line="240" w:lineRule="auto"/>
              <w:ind w:right="510"/>
              <w:jc w:val="both"/>
              <w:rPr>
                <w:rFonts w:ascii="Times New Roman" w:hAnsi="Times New Roman"/>
                <w:color w:val="333333"/>
                <w:lang w:val="uk-UA"/>
              </w:rPr>
            </w:pPr>
            <w:r w:rsidRPr="002B1FA0">
              <w:rPr>
                <w:rFonts w:ascii="Times New Roman" w:hAnsi="Times New Roman"/>
                <w:color w:val="333333"/>
                <w:lang w:val="uk-UA"/>
              </w:rPr>
              <w:t>Позивач: Міньковська Ірина Іванівна</w:t>
            </w:r>
          </w:p>
          <w:p w:rsidR="00814212" w:rsidRPr="002B1FA0" w:rsidRDefault="00814212" w:rsidP="00B8002C">
            <w:pPr>
              <w:autoSpaceDE w:val="0"/>
              <w:autoSpaceDN w:val="0"/>
              <w:adjustRightInd w:val="0"/>
              <w:spacing w:after="0" w:line="240" w:lineRule="auto"/>
              <w:ind w:right="510"/>
              <w:jc w:val="both"/>
              <w:rPr>
                <w:rFonts w:ascii="Times New Roman" w:hAnsi="Times New Roman"/>
                <w:color w:val="333333"/>
                <w:lang w:val="uk-UA"/>
              </w:rPr>
            </w:pPr>
          </w:p>
          <w:p w:rsidR="00814212" w:rsidRPr="002B1FA0" w:rsidRDefault="00814212" w:rsidP="00B8002C">
            <w:pPr>
              <w:autoSpaceDE w:val="0"/>
              <w:autoSpaceDN w:val="0"/>
              <w:adjustRightInd w:val="0"/>
              <w:spacing w:after="0" w:line="240" w:lineRule="auto"/>
              <w:ind w:right="510"/>
              <w:jc w:val="both"/>
              <w:rPr>
                <w:rFonts w:ascii="Times New Roman" w:hAnsi="Times New Roman"/>
                <w:color w:val="333333"/>
                <w:lang w:val="uk-UA"/>
              </w:rPr>
            </w:pPr>
            <w:r w:rsidRPr="002B1FA0">
              <w:rPr>
                <w:rFonts w:ascii="Times New Roman" w:hAnsi="Times New Roman"/>
                <w:color w:val="333333"/>
                <w:lang w:val="uk-UA"/>
              </w:rPr>
              <w:t>Відповідач:Гришинська сільська рада Покровського району Донецької області</w:t>
            </w:r>
          </w:p>
          <w:p w:rsidR="00814212" w:rsidRPr="002B1FA0" w:rsidRDefault="00814212" w:rsidP="00B8002C">
            <w:pPr>
              <w:autoSpaceDE w:val="0"/>
              <w:autoSpaceDN w:val="0"/>
              <w:adjustRightInd w:val="0"/>
              <w:spacing w:after="0" w:line="240" w:lineRule="auto"/>
              <w:ind w:right="510"/>
              <w:jc w:val="both"/>
              <w:rPr>
                <w:color w:val="000000"/>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2B1FA0" w:rsidRDefault="00814212" w:rsidP="00B8002C">
            <w:pPr>
              <w:pStyle w:val="a5"/>
              <w:rPr>
                <w:rStyle w:val="rvts15"/>
                <w:lang w:val="uk-UA"/>
              </w:rPr>
            </w:pPr>
            <w:r w:rsidRPr="002B1FA0">
              <w:rPr>
                <w:rFonts w:eastAsiaTheme="minorHAnsi"/>
                <w:color w:val="333333"/>
                <w:sz w:val="22"/>
                <w:szCs w:val="22"/>
                <w:lang w:val="uk-UA"/>
              </w:rPr>
              <w:t>Ц</w:t>
            </w:r>
            <w:r w:rsidRPr="002B1FA0">
              <w:rPr>
                <w:rFonts w:eastAsiaTheme="minorHAnsi"/>
                <w:color w:val="333333"/>
                <w:sz w:val="22"/>
                <w:szCs w:val="22"/>
              </w:rPr>
              <w:t>ивільн</w:t>
            </w:r>
            <w:r w:rsidRPr="002B1FA0">
              <w:rPr>
                <w:rFonts w:eastAsiaTheme="minorHAnsi"/>
                <w:color w:val="333333"/>
                <w:sz w:val="22"/>
                <w:szCs w:val="22"/>
                <w:lang w:val="uk-UA"/>
              </w:rPr>
              <w:t>а</w:t>
            </w:r>
            <w:r w:rsidRPr="002B1FA0">
              <w:rPr>
                <w:rFonts w:eastAsiaTheme="minorHAnsi"/>
                <w:color w:val="333333"/>
                <w:sz w:val="22"/>
                <w:szCs w:val="22"/>
              </w:rPr>
              <w:t xml:space="preserve"> справ</w:t>
            </w:r>
            <w:r w:rsidRPr="002B1FA0">
              <w:rPr>
                <w:rFonts w:eastAsiaTheme="minorHAnsi"/>
                <w:color w:val="333333"/>
                <w:sz w:val="22"/>
                <w:szCs w:val="22"/>
                <w:lang w:val="uk-UA"/>
              </w:rPr>
              <w:t>а</w:t>
            </w:r>
            <w:r w:rsidRPr="002B1FA0">
              <w:rPr>
                <w:rFonts w:eastAsiaTheme="minorHAnsi"/>
                <w:color w:val="333333"/>
                <w:sz w:val="22"/>
                <w:szCs w:val="22"/>
              </w:rPr>
              <w:t xml:space="preserve"> за позовом Міньковської Ірини Іванівни  до Гришинської сільської ради Покровського району Донецької області про визначення додаткового строку на прийняття спадщини,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712E0" w:rsidRDefault="00814212" w:rsidP="00B8002C">
            <w:pPr>
              <w:pStyle w:val="a5"/>
              <w:rPr>
                <w:color w:val="000000"/>
                <w:sz w:val="22"/>
                <w:szCs w:val="22"/>
                <w:lang w:val="uk-UA"/>
              </w:rPr>
            </w:pPr>
            <w:r>
              <w:rPr>
                <w:color w:val="000000"/>
                <w:sz w:val="22"/>
                <w:szCs w:val="22"/>
                <w:lang w:val="uk-UA"/>
              </w:rPr>
              <w:t>11.07.2018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03715" w:rsidRDefault="00814212" w:rsidP="00B8002C">
            <w:pPr>
              <w:pStyle w:val="a5"/>
              <w:rPr>
                <w:color w:val="000000"/>
                <w:sz w:val="22"/>
                <w:szCs w:val="22"/>
                <w:lang w:val="uk-UA"/>
              </w:rPr>
            </w:pPr>
            <w:r>
              <w:rPr>
                <w:color w:val="000000"/>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12.07.2018</w:t>
            </w:r>
          </w:p>
        </w:tc>
      </w:tr>
      <w:tr w:rsidR="00814212" w:rsidRPr="006B4170"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405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color w:val="000000" w:themeColor="text1"/>
                <w:sz w:val="22"/>
                <w:szCs w:val="22"/>
                <w:lang w:val="uk-UA"/>
              </w:rPr>
            </w:pPr>
            <w:r w:rsidRPr="00537F5C">
              <w:rPr>
                <w:color w:val="000000" w:themeColor="text1"/>
                <w:sz w:val="22"/>
                <w:szCs w:val="22"/>
                <w:lang w:val="uk-UA"/>
              </w:rPr>
              <w:t>2-в/235/63/18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rFonts w:eastAsiaTheme="minorHAnsi"/>
                <w:color w:val="000000"/>
                <w:sz w:val="22"/>
                <w:szCs w:val="22"/>
                <w:lang w:val="uk-UA"/>
              </w:rPr>
            </w:pPr>
            <w:r w:rsidRPr="00537F5C">
              <w:rPr>
                <w:rFonts w:eastAsiaTheme="minorHAnsi"/>
                <w:color w:val="000000"/>
                <w:sz w:val="22"/>
                <w:szCs w:val="22"/>
                <w:lang w:val="uk-UA"/>
              </w:rPr>
              <w:t>за  ухвалою Верховного суду</w:t>
            </w:r>
            <w:r w:rsidRPr="00537F5C">
              <w:rPr>
                <w:rFonts w:eastAsiaTheme="minorHAnsi"/>
                <w:color w:val="000000"/>
                <w:sz w:val="22"/>
                <w:szCs w:val="22"/>
              </w:rPr>
              <w:t> </w:t>
            </w:r>
            <w:r w:rsidRPr="00537F5C">
              <w:rPr>
                <w:rFonts w:eastAsiaTheme="minorHAnsi"/>
                <w:color w:val="000000"/>
                <w:sz w:val="22"/>
                <w:szCs w:val="22"/>
                <w:lang w:val="uk-UA"/>
              </w:rPr>
              <w:t>України,</w:t>
            </w:r>
          </w:p>
          <w:p w:rsidR="00814212" w:rsidRPr="00537F5C" w:rsidRDefault="00814212" w:rsidP="00B8002C">
            <w:pPr>
              <w:pStyle w:val="a5"/>
              <w:spacing w:before="0" w:beforeAutospacing="0" w:after="0" w:afterAutospacing="0"/>
              <w:rPr>
                <w:rFonts w:eastAsiaTheme="minorHAnsi"/>
                <w:color w:val="000000"/>
                <w:sz w:val="22"/>
                <w:szCs w:val="22"/>
                <w:lang w:val="uk-UA"/>
              </w:rPr>
            </w:pPr>
          </w:p>
          <w:p w:rsidR="00814212" w:rsidRPr="00537F5C" w:rsidRDefault="00814212" w:rsidP="00B8002C">
            <w:pPr>
              <w:pStyle w:val="a5"/>
              <w:spacing w:before="0" w:beforeAutospacing="0" w:after="0" w:afterAutospacing="0"/>
              <w:rPr>
                <w:rStyle w:val="rvts24"/>
                <w:sz w:val="22"/>
                <w:szCs w:val="22"/>
                <w:lang w:val="uk-UA"/>
              </w:rPr>
            </w:pPr>
            <w:r w:rsidRPr="00537F5C">
              <w:rPr>
                <w:rStyle w:val="rvts24"/>
                <w:sz w:val="22"/>
                <w:szCs w:val="22"/>
                <w:lang w:val="uk-UA"/>
              </w:rPr>
              <w:t>заінтересовані особи: Пеліпас Наталя Іларіонівна,</w:t>
            </w:r>
          </w:p>
          <w:p w:rsidR="00814212" w:rsidRPr="00537F5C" w:rsidRDefault="00814212" w:rsidP="00B8002C">
            <w:pPr>
              <w:pStyle w:val="a5"/>
              <w:spacing w:before="0" w:beforeAutospacing="0" w:after="0" w:afterAutospacing="0"/>
              <w:rPr>
                <w:rFonts w:eastAsiaTheme="minorHAnsi"/>
                <w:color w:val="000000" w:themeColor="text1"/>
                <w:sz w:val="22"/>
                <w:szCs w:val="22"/>
                <w:lang w:val="uk-UA"/>
              </w:rPr>
            </w:pPr>
            <w:r w:rsidRPr="00537F5C">
              <w:rPr>
                <w:rStyle w:val="rvts24"/>
                <w:sz w:val="22"/>
                <w:szCs w:val="22"/>
                <w:lang w:val="uk-UA"/>
              </w:rPr>
              <w:t xml:space="preserve">ТОВ </w:t>
            </w:r>
            <w:r w:rsidRPr="00537F5C">
              <w:rPr>
                <w:rStyle w:val="rvts11"/>
                <w:color w:val="000000"/>
                <w:sz w:val="22"/>
                <w:szCs w:val="22"/>
                <w:lang w:val="uk-UA"/>
              </w:rPr>
              <w:t>«Альянс Холдинг»</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autoSpaceDE w:val="0"/>
              <w:autoSpaceDN w:val="0"/>
              <w:adjustRightInd w:val="0"/>
              <w:spacing w:after="0" w:line="240" w:lineRule="auto"/>
              <w:rPr>
                <w:rFonts w:ascii="Times New Roman" w:hAnsi="Times New Roman"/>
                <w:color w:val="000000" w:themeColor="text1"/>
                <w:lang w:val="uk-UA"/>
              </w:rPr>
            </w:pPr>
            <w:r w:rsidRPr="00537F5C">
              <w:rPr>
                <w:rFonts w:ascii="Times New Roman" w:hAnsi="Times New Roman"/>
                <w:color w:val="000000"/>
                <w:lang w:val="uk-UA"/>
              </w:rPr>
              <w:t>за  ухвалою Верховного суду</w:t>
            </w:r>
            <w:r w:rsidRPr="00537F5C">
              <w:rPr>
                <w:rFonts w:ascii="Times New Roman" w:hAnsi="Times New Roman"/>
                <w:color w:val="000000"/>
              </w:rPr>
              <w:t> </w:t>
            </w:r>
            <w:r w:rsidRPr="00537F5C">
              <w:rPr>
                <w:rFonts w:ascii="Times New Roman" w:hAnsi="Times New Roman"/>
                <w:color w:val="000000"/>
                <w:lang w:val="uk-UA"/>
              </w:rPr>
              <w:t xml:space="preserve">України про відновлення втраченого судового провадження у цивільній справі №237/3686/13-ц за рішенням Мар»їнського районного суду Донецької області за позовом Пеліпас Наталії Іларіонівни до Товариства з обмеженою відповідальністю </w:t>
            </w:r>
            <w:r w:rsidRPr="00537F5C">
              <w:rPr>
                <w:rFonts w:ascii="Times New Roman" w:hAnsi="Times New Roman"/>
                <w:color w:val="000000"/>
              </w:rPr>
              <w:t>«Альянс Холдинг» про поновлення на роботі, стягнення середньої заробітної плати за час вимушеного прогулу та відшкодування моральної шкоди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color w:val="000000" w:themeColor="text1"/>
                <w:sz w:val="22"/>
                <w:szCs w:val="22"/>
                <w:lang w:val="uk-UA"/>
              </w:rPr>
            </w:pPr>
            <w:r w:rsidRPr="00537F5C">
              <w:rPr>
                <w:color w:val="000000" w:themeColor="text1"/>
                <w:sz w:val="22"/>
                <w:szCs w:val="22"/>
                <w:lang w:val="uk-UA"/>
              </w:rPr>
              <w:t>10.07.2018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color w:val="000000" w:themeColor="text1"/>
                <w:sz w:val="22"/>
                <w:szCs w:val="22"/>
                <w:lang w:val="uk-UA"/>
              </w:rPr>
            </w:pPr>
            <w:r w:rsidRPr="00537F5C">
              <w:rPr>
                <w:color w:val="000000" w:themeColor="text1"/>
                <w:sz w:val="22"/>
                <w:szCs w:val="22"/>
                <w:lang w:val="uk-UA"/>
              </w:rPr>
              <w:t>підсудність</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color w:val="000000" w:themeColor="text1"/>
                <w:sz w:val="22"/>
                <w:szCs w:val="22"/>
                <w:lang w:val="uk-UA"/>
              </w:rPr>
            </w:pPr>
            <w:r w:rsidRPr="00537F5C">
              <w:rPr>
                <w:color w:val="000000" w:themeColor="text1"/>
                <w:sz w:val="22"/>
                <w:szCs w:val="22"/>
                <w:lang w:val="uk-UA"/>
              </w:rPr>
              <w:t>12.07.2018</w:t>
            </w:r>
          </w:p>
        </w:tc>
      </w:tr>
      <w:tr w:rsidR="00814212" w:rsidRPr="006B4170"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406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color w:val="000000" w:themeColor="text1"/>
                <w:sz w:val="22"/>
                <w:szCs w:val="22"/>
                <w:lang w:val="uk-UA"/>
              </w:rPr>
            </w:pPr>
            <w:r w:rsidRPr="00537F5C">
              <w:rPr>
                <w:color w:val="000000" w:themeColor="text1"/>
                <w:sz w:val="22"/>
                <w:szCs w:val="22"/>
                <w:lang w:val="uk-UA"/>
              </w:rPr>
              <w:t>2/235/1202/18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rFonts w:eastAsiaTheme="minorHAnsi"/>
                <w:sz w:val="22"/>
                <w:szCs w:val="22"/>
                <w:lang w:val="uk-UA"/>
              </w:rPr>
            </w:pPr>
            <w:r w:rsidRPr="00537F5C">
              <w:rPr>
                <w:rFonts w:eastAsiaTheme="minorHAnsi"/>
                <w:sz w:val="22"/>
                <w:szCs w:val="22"/>
                <w:lang w:val="uk-UA"/>
              </w:rPr>
              <w:t xml:space="preserve">Позивач: </w:t>
            </w:r>
            <w:r w:rsidRPr="00537F5C">
              <w:rPr>
                <w:rFonts w:eastAsiaTheme="minorHAnsi"/>
                <w:sz w:val="22"/>
                <w:szCs w:val="22"/>
              </w:rPr>
              <w:t>Публічне акціонерне товариство</w:t>
            </w:r>
            <w:r w:rsidRPr="00537F5C">
              <w:rPr>
                <w:rFonts w:eastAsiaTheme="minorHAnsi"/>
                <w:sz w:val="22"/>
                <w:szCs w:val="22"/>
                <w:lang w:val="uk-UA"/>
              </w:rPr>
              <w:t xml:space="preserve"> АБ</w:t>
            </w:r>
            <w:r w:rsidRPr="00537F5C">
              <w:rPr>
                <w:rFonts w:eastAsiaTheme="minorHAnsi"/>
                <w:sz w:val="22"/>
                <w:szCs w:val="22"/>
              </w:rPr>
              <w:t xml:space="preserve"> "Укргазбанк"</w:t>
            </w:r>
            <w:r w:rsidRPr="00537F5C">
              <w:rPr>
                <w:rFonts w:eastAsiaTheme="minorHAnsi"/>
                <w:sz w:val="22"/>
                <w:szCs w:val="22"/>
                <w:lang w:val="uk-UA"/>
              </w:rPr>
              <w:t>,</w:t>
            </w:r>
          </w:p>
          <w:p w:rsidR="00814212" w:rsidRPr="00537F5C" w:rsidRDefault="00814212" w:rsidP="00B8002C">
            <w:pPr>
              <w:pStyle w:val="a5"/>
              <w:spacing w:before="0" w:beforeAutospacing="0" w:after="0" w:afterAutospacing="0"/>
              <w:rPr>
                <w:rFonts w:eastAsiaTheme="minorHAnsi"/>
                <w:color w:val="000000"/>
                <w:sz w:val="22"/>
                <w:szCs w:val="22"/>
                <w:lang w:val="uk-UA"/>
              </w:rPr>
            </w:pPr>
          </w:p>
          <w:p w:rsidR="00814212" w:rsidRPr="00537F5C" w:rsidRDefault="00814212" w:rsidP="00B8002C">
            <w:pPr>
              <w:pStyle w:val="a5"/>
              <w:spacing w:before="0" w:beforeAutospacing="0" w:after="0" w:afterAutospacing="0"/>
              <w:rPr>
                <w:rFonts w:eastAsiaTheme="minorHAnsi"/>
                <w:color w:val="000000" w:themeColor="text1"/>
                <w:sz w:val="22"/>
                <w:szCs w:val="22"/>
                <w:lang w:val="uk-UA"/>
              </w:rPr>
            </w:pPr>
            <w:r w:rsidRPr="00537F5C">
              <w:rPr>
                <w:rFonts w:eastAsiaTheme="minorHAnsi"/>
                <w:color w:val="000000"/>
                <w:sz w:val="22"/>
                <w:szCs w:val="22"/>
                <w:lang w:val="uk-UA"/>
              </w:rPr>
              <w:t xml:space="preserve">Відповідач: </w:t>
            </w:r>
            <w:r w:rsidRPr="00537F5C">
              <w:rPr>
                <w:rFonts w:eastAsiaTheme="minorHAnsi"/>
                <w:sz w:val="22"/>
                <w:szCs w:val="22"/>
              </w:rPr>
              <w:t>Бережн</w:t>
            </w:r>
            <w:r w:rsidRPr="00537F5C">
              <w:rPr>
                <w:rFonts w:eastAsiaTheme="minorHAnsi"/>
                <w:sz w:val="22"/>
                <w:szCs w:val="22"/>
                <w:lang w:val="uk-UA"/>
              </w:rPr>
              <w:t>ий</w:t>
            </w:r>
            <w:r w:rsidRPr="00537F5C">
              <w:rPr>
                <w:rFonts w:eastAsiaTheme="minorHAnsi"/>
                <w:sz w:val="22"/>
                <w:szCs w:val="22"/>
              </w:rPr>
              <w:t xml:space="preserve"> Олександр Васильович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autoSpaceDE w:val="0"/>
              <w:autoSpaceDN w:val="0"/>
              <w:adjustRightInd w:val="0"/>
              <w:spacing w:after="0" w:line="240" w:lineRule="auto"/>
              <w:rPr>
                <w:rFonts w:ascii="Times New Roman" w:hAnsi="Times New Roman"/>
                <w:color w:val="000000" w:themeColor="text1"/>
                <w:lang w:val="uk-UA"/>
              </w:rPr>
            </w:pPr>
            <w:r w:rsidRPr="00537F5C">
              <w:rPr>
                <w:rFonts w:ascii="Times New Roman" w:hAnsi="Times New Roman"/>
                <w:lang w:val="uk-UA"/>
              </w:rPr>
              <w:t xml:space="preserve">Цивільна справа  за  позовом  </w:t>
            </w:r>
            <w:r w:rsidRPr="00537F5C">
              <w:rPr>
                <w:rFonts w:ascii="Times New Roman" w:hAnsi="Times New Roman"/>
              </w:rPr>
              <w:t>Публічного Акціонерного Товариства  Акціонерного Банку «Укргазбанк»</w:t>
            </w:r>
            <w:r w:rsidRPr="00537F5C">
              <w:rPr>
                <w:rFonts w:ascii="Times New Roman" w:hAnsi="Times New Roman"/>
                <w:lang w:val="uk-UA"/>
              </w:rPr>
              <w:t xml:space="preserve">до </w:t>
            </w:r>
            <w:r w:rsidRPr="00537F5C">
              <w:rPr>
                <w:rFonts w:ascii="Times New Roman" w:hAnsi="Times New Roman"/>
              </w:rPr>
              <w:t xml:space="preserve"> Бережного Олександра Васильовича  про стягнення заборгованості за кредитним договором та договором застави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color w:val="000000" w:themeColor="text1"/>
                <w:sz w:val="22"/>
                <w:szCs w:val="22"/>
                <w:lang w:val="uk-UA"/>
              </w:rPr>
            </w:pPr>
            <w:r w:rsidRPr="00537F5C">
              <w:rPr>
                <w:color w:val="000000" w:themeColor="text1"/>
                <w:sz w:val="22"/>
                <w:szCs w:val="22"/>
                <w:lang w:val="uk-UA"/>
              </w:rPr>
              <w:t>04.07.2018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color w:val="000000" w:themeColor="text1"/>
                <w:sz w:val="22"/>
                <w:szCs w:val="22"/>
                <w:lang w:val="uk-UA"/>
              </w:rPr>
            </w:pPr>
            <w:r w:rsidRPr="00537F5C">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color w:val="000000" w:themeColor="text1"/>
                <w:sz w:val="22"/>
                <w:szCs w:val="22"/>
                <w:lang w:val="uk-UA"/>
              </w:rPr>
            </w:pPr>
            <w:r w:rsidRPr="00537F5C">
              <w:rPr>
                <w:color w:val="000000" w:themeColor="text1"/>
                <w:sz w:val="22"/>
                <w:szCs w:val="22"/>
                <w:lang w:val="uk-UA"/>
              </w:rPr>
              <w:t>12.07.2018</w:t>
            </w:r>
          </w:p>
        </w:tc>
      </w:tr>
      <w:tr w:rsidR="00814212" w:rsidRPr="006B4170"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407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color w:val="000000" w:themeColor="text1"/>
                <w:sz w:val="22"/>
                <w:szCs w:val="22"/>
                <w:lang w:val="uk-UA"/>
              </w:rPr>
            </w:pPr>
            <w:r w:rsidRPr="00537F5C">
              <w:rPr>
                <w:color w:val="000000" w:themeColor="text1"/>
                <w:sz w:val="22"/>
                <w:szCs w:val="22"/>
                <w:lang w:val="uk-UA"/>
              </w:rPr>
              <w:t>2/235/1067/18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rFonts w:eastAsiaTheme="minorHAnsi"/>
                <w:color w:val="000000"/>
                <w:sz w:val="22"/>
                <w:szCs w:val="22"/>
                <w:lang w:val="uk-UA"/>
              </w:rPr>
            </w:pPr>
            <w:r w:rsidRPr="00783A7A">
              <w:rPr>
                <w:rFonts w:eastAsiaTheme="minorHAnsi"/>
                <w:sz w:val="22"/>
                <w:szCs w:val="22"/>
                <w:lang w:val="uk-UA"/>
              </w:rPr>
              <w:t xml:space="preserve">Позивач: </w:t>
            </w:r>
            <w:r w:rsidRPr="00783A7A">
              <w:rPr>
                <w:rFonts w:eastAsiaTheme="minorHAnsi"/>
                <w:color w:val="000000"/>
                <w:sz w:val="22"/>
                <w:szCs w:val="22"/>
              </w:rPr>
              <w:t>Асланова Раксана Ельхан</w:t>
            </w:r>
            <w:r w:rsidRPr="00783A7A">
              <w:rPr>
                <w:rFonts w:eastAsiaTheme="minorHAnsi"/>
                <w:color w:val="000000"/>
                <w:sz w:val="22"/>
                <w:szCs w:val="22"/>
                <w:lang w:val="uk-UA"/>
              </w:rPr>
              <w:t xml:space="preserve"> кз,</w:t>
            </w:r>
          </w:p>
          <w:p w:rsidR="00814212" w:rsidRPr="00783A7A" w:rsidRDefault="00814212" w:rsidP="00B8002C">
            <w:pPr>
              <w:pStyle w:val="a5"/>
              <w:spacing w:before="0" w:beforeAutospacing="0" w:after="0" w:afterAutospacing="0"/>
              <w:rPr>
                <w:rFonts w:eastAsiaTheme="minorHAnsi"/>
                <w:color w:val="000000"/>
                <w:sz w:val="22"/>
                <w:szCs w:val="22"/>
                <w:lang w:val="uk-UA"/>
              </w:rPr>
            </w:pPr>
          </w:p>
          <w:p w:rsidR="00814212" w:rsidRPr="00783A7A" w:rsidRDefault="00814212" w:rsidP="00B8002C">
            <w:pPr>
              <w:pStyle w:val="a5"/>
              <w:spacing w:before="0" w:beforeAutospacing="0" w:after="0" w:afterAutospacing="0"/>
              <w:rPr>
                <w:rFonts w:eastAsiaTheme="minorHAnsi"/>
                <w:sz w:val="22"/>
                <w:szCs w:val="22"/>
                <w:lang w:val="uk-UA"/>
              </w:rPr>
            </w:pPr>
            <w:r w:rsidRPr="00783A7A">
              <w:rPr>
                <w:rFonts w:eastAsiaTheme="minorHAnsi"/>
                <w:color w:val="000000"/>
                <w:sz w:val="22"/>
                <w:szCs w:val="22"/>
                <w:lang w:val="uk-UA"/>
              </w:rPr>
              <w:t xml:space="preserve">Відповідач: </w:t>
            </w:r>
            <w:r w:rsidRPr="00783A7A">
              <w:rPr>
                <w:rFonts w:eastAsiaTheme="minorHAnsi"/>
                <w:color w:val="000000"/>
                <w:sz w:val="22"/>
                <w:szCs w:val="22"/>
              </w:rPr>
              <w:t>Мамедов Беюкага Мамед огли</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autoSpaceDE w:val="0"/>
              <w:autoSpaceDN w:val="0"/>
              <w:adjustRightInd w:val="0"/>
              <w:spacing w:after="0" w:line="240" w:lineRule="auto"/>
              <w:jc w:val="both"/>
              <w:rPr>
                <w:rFonts w:ascii="Times New Roman" w:hAnsi="Times New Roman"/>
                <w:lang w:val="uk-UA"/>
              </w:rPr>
            </w:pPr>
            <w:r w:rsidRPr="00783A7A">
              <w:rPr>
                <w:rFonts w:ascii="Times New Roman" w:hAnsi="Times New Roman"/>
                <w:lang w:val="uk-UA"/>
              </w:rPr>
              <w:t>Ц</w:t>
            </w:r>
            <w:r w:rsidRPr="00783A7A">
              <w:rPr>
                <w:rFonts w:ascii="Times New Roman" w:hAnsi="Times New Roman"/>
              </w:rPr>
              <w:t>ивільн</w:t>
            </w:r>
            <w:r w:rsidRPr="00783A7A">
              <w:rPr>
                <w:rFonts w:ascii="Times New Roman" w:hAnsi="Times New Roman"/>
                <w:lang w:val="uk-UA"/>
              </w:rPr>
              <w:t>а</w:t>
            </w:r>
            <w:r w:rsidRPr="00783A7A">
              <w:rPr>
                <w:rFonts w:ascii="Times New Roman" w:hAnsi="Times New Roman"/>
              </w:rPr>
              <w:t xml:space="preserve"> справ</w:t>
            </w:r>
            <w:r w:rsidRPr="00783A7A">
              <w:rPr>
                <w:rFonts w:ascii="Times New Roman" w:hAnsi="Times New Roman"/>
                <w:lang w:val="uk-UA"/>
              </w:rPr>
              <w:t>а</w:t>
            </w:r>
            <w:r w:rsidRPr="00783A7A">
              <w:rPr>
                <w:rFonts w:ascii="Times New Roman" w:hAnsi="Times New Roman"/>
              </w:rPr>
              <w:t xml:space="preserve">  за  позовом  </w:t>
            </w:r>
            <w:r w:rsidRPr="00783A7A">
              <w:rPr>
                <w:rFonts w:ascii="Times New Roman" w:hAnsi="Times New Roman"/>
                <w:color w:val="000000"/>
              </w:rPr>
              <w:t>Асланової Раксани Ельхан кз до Мамедова Беюкага Мамед огли про розірвання шлюбу</w:t>
            </w:r>
            <w:r w:rsidRPr="00783A7A">
              <w:rPr>
                <w:rFonts w:ascii="Times New Roman" w:hAnsi="Times New Roman"/>
                <w:lang w:val="uk-UA"/>
              </w:rPr>
              <w:t>.</w:t>
            </w:r>
          </w:p>
          <w:p w:rsidR="00814212" w:rsidRPr="00783A7A" w:rsidRDefault="00814212" w:rsidP="00B8002C">
            <w:pPr>
              <w:autoSpaceDE w:val="0"/>
              <w:autoSpaceDN w:val="0"/>
              <w:adjustRightInd w:val="0"/>
              <w:spacing w:after="0" w:line="240" w:lineRule="auto"/>
              <w:rPr>
                <w:rFonts w:ascii="Times New Roman" w:hAnsi="Times New Roman"/>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color w:val="000000" w:themeColor="text1"/>
                <w:sz w:val="22"/>
                <w:szCs w:val="22"/>
                <w:lang w:val="uk-UA"/>
              </w:rPr>
            </w:pPr>
            <w:r w:rsidRPr="00783A7A">
              <w:rPr>
                <w:color w:val="000000" w:themeColor="text1"/>
                <w:sz w:val="22"/>
                <w:szCs w:val="22"/>
                <w:lang w:val="uk-UA"/>
              </w:rPr>
              <w:t>05.07.2018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spacing w:after="0" w:line="240" w:lineRule="auto"/>
              <w:rPr>
                <w:rFonts w:ascii="Times New Roman" w:hAnsi="Times New Roman"/>
                <w:color w:val="000000" w:themeColor="text1"/>
                <w:lang w:val="uk-UA"/>
              </w:rPr>
            </w:pPr>
            <w:r w:rsidRPr="00783A7A">
              <w:rPr>
                <w:rFonts w:ascii="Times New Roman" w:hAnsi="Times New Roman"/>
                <w:color w:val="000000" w:themeColor="text1"/>
                <w:lang w:val="uk-UA"/>
              </w:rPr>
              <w:t>розглянуто</w:t>
            </w:r>
          </w:p>
          <w:p w:rsidR="00814212" w:rsidRPr="00783A7A" w:rsidRDefault="00814212" w:rsidP="00B8002C">
            <w:pPr>
              <w:pStyle w:val="a5"/>
              <w:spacing w:before="0" w:beforeAutospacing="0" w:after="0" w:afterAutospacing="0"/>
              <w:rPr>
                <w:color w:val="000000" w:themeColor="text1"/>
                <w:sz w:val="22"/>
                <w:szCs w:val="22"/>
                <w:lang w:val="uk-UA"/>
              </w:rPr>
            </w:pP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color w:val="000000" w:themeColor="text1"/>
                <w:sz w:val="22"/>
                <w:szCs w:val="22"/>
                <w:lang w:val="uk-UA"/>
              </w:rPr>
            </w:pPr>
            <w:r w:rsidRPr="00783A7A">
              <w:rPr>
                <w:color w:val="000000" w:themeColor="text1"/>
                <w:sz w:val="22"/>
                <w:szCs w:val="22"/>
                <w:lang w:val="uk-UA"/>
              </w:rPr>
              <w:t>13.07.2017</w:t>
            </w:r>
          </w:p>
        </w:tc>
      </w:tr>
      <w:tr w:rsidR="00814212" w:rsidRPr="00921E1C"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408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color w:val="000000" w:themeColor="text1"/>
                <w:sz w:val="22"/>
                <w:szCs w:val="22"/>
                <w:lang w:val="uk-UA"/>
              </w:rPr>
            </w:pPr>
            <w:r w:rsidRPr="00537F5C">
              <w:rPr>
                <w:rFonts w:eastAsiaTheme="minorHAnsi"/>
                <w:sz w:val="22"/>
                <w:szCs w:val="22"/>
              </w:rPr>
              <w:t xml:space="preserve"> 2-о/235/567/18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rFonts w:eastAsiaTheme="minorHAnsi"/>
                <w:color w:val="000000"/>
                <w:sz w:val="22"/>
                <w:szCs w:val="22"/>
                <w:lang w:val="uk-UA"/>
              </w:rPr>
            </w:pPr>
            <w:r w:rsidRPr="00783A7A">
              <w:rPr>
                <w:rFonts w:eastAsiaTheme="minorHAnsi"/>
                <w:color w:val="000000"/>
                <w:sz w:val="22"/>
                <w:szCs w:val="22"/>
                <w:lang w:val="uk-UA"/>
              </w:rPr>
              <w:t>Заявник: Прокопчук Світлани Олексіївни,</w:t>
            </w:r>
          </w:p>
          <w:p w:rsidR="00814212" w:rsidRPr="00783A7A" w:rsidRDefault="00814212" w:rsidP="00B8002C">
            <w:pPr>
              <w:pStyle w:val="a5"/>
              <w:spacing w:before="0" w:beforeAutospacing="0" w:after="0" w:afterAutospacing="0"/>
              <w:rPr>
                <w:rFonts w:eastAsiaTheme="minorHAnsi"/>
                <w:color w:val="000000"/>
                <w:sz w:val="22"/>
                <w:szCs w:val="22"/>
                <w:lang w:val="uk-UA"/>
              </w:rPr>
            </w:pPr>
          </w:p>
          <w:p w:rsidR="00814212" w:rsidRPr="00783A7A" w:rsidRDefault="00814212" w:rsidP="00B8002C">
            <w:pPr>
              <w:pStyle w:val="a5"/>
              <w:spacing w:before="0" w:beforeAutospacing="0" w:after="0" w:afterAutospacing="0"/>
              <w:rPr>
                <w:rFonts w:eastAsiaTheme="minorHAnsi"/>
                <w:color w:val="000000"/>
                <w:sz w:val="22"/>
                <w:szCs w:val="22"/>
                <w:lang w:val="uk-UA"/>
              </w:rPr>
            </w:pPr>
            <w:r w:rsidRPr="00783A7A">
              <w:rPr>
                <w:rFonts w:eastAsiaTheme="minorHAnsi"/>
                <w:color w:val="000000"/>
                <w:sz w:val="22"/>
                <w:szCs w:val="22"/>
                <w:lang w:val="uk-UA"/>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814212" w:rsidRPr="00783A7A" w:rsidRDefault="00814212" w:rsidP="00B8002C">
            <w:pPr>
              <w:pStyle w:val="a5"/>
              <w:spacing w:before="0" w:beforeAutospacing="0" w:after="0" w:afterAutospacing="0"/>
              <w:rPr>
                <w:rFonts w:eastAsiaTheme="minorHAnsi"/>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autoSpaceDE w:val="0"/>
              <w:autoSpaceDN w:val="0"/>
              <w:adjustRightInd w:val="0"/>
              <w:spacing w:after="0" w:line="240" w:lineRule="auto"/>
              <w:jc w:val="both"/>
              <w:rPr>
                <w:rFonts w:ascii="Times New Roman" w:hAnsi="Times New Roman"/>
                <w:lang w:val="uk-UA"/>
              </w:rPr>
            </w:pPr>
            <w:r w:rsidRPr="00783A7A">
              <w:rPr>
                <w:rFonts w:ascii="Times New Roman" w:hAnsi="Times New Roman"/>
                <w:color w:val="000000"/>
                <w:lang w:val="uk-UA"/>
              </w:rPr>
              <w:t>Цивільна справа за заявою Прокопчук Світлани Олексіївни, він імені якої діє Мамонов Андрій Анатолійович,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color w:val="000000" w:themeColor="text1"/>
                <w:sz w:val="22"/>
                <w:szCs w:val="22"/>
                <w:lang w:val="uk-UA"/>
              </w:rPr>
            </w:pPr>
            <w:r w:rsidRPr="00783A7A">
              <w:rPr>
                <w:color w:val="000000" w:themeColor="text1"/>
                <w:sz w:val="22"/>
                <w:szCs w:val="22"/>
                <w:lang w:val="uk-UA"/>
              </w:rPr>
              <w:t>10.07.2018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spacing w:after="0" w:line="240" w:lineRule="auto"/>
              <w:rPr>
                <w:rFonts w:ascii="Times New Roman" w:hAnsi="Times New Roman"/>
                <w:color w:val="000000" w:themeColor="text1"/>
                <w:lang w:val="uk-UA"/>
              </w:rPr>
            </w:pPr>
            <w:r w:rsidRPr="00783A7A">
              <w:rPr>
                <w:rFonts w:ascii="Times New Roman" w:hAnsi="Times New Roman"/>
                <w:color w:val="000000" w:themeColor="text1"/>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color w:val="000000" w:themeColor="text1"/>
                <w:sz w:val="22"/>
                <w:szCs w:val="22"/>
                <w:lang w:val="uk-UA"/>
              </w:rPr>
            </w:pPr>
            <w:r w:rsidRPr="00783A7A">
              <w:rPr>
                <w:color w:val="000000" w:themeColor="text1"/>
                <w:sz w:val="22"/>
                <w:szCs w:val="22"/>
                <w:lang w:val="uk-UA"/>
              </w:rPr>
              <w:t>13.07.2018</w:t>
            </w:r>
          </w:p>
        </w:tc>
      </w:tr>
      <w:tr w:rsidR="00814212" w:rsidRPr="00921E1C"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409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rFonts w:eastAsiaTheme="minorHAnsi"/>
                <w:sz w:val="22"/>
                <w:szCs w:val="22"/>
                <w:lang w:val="uk-UA"/>
              </w:rPr>
            </w:pPr>
            <w:r w:rsidRPr="00537F5C">
              <w:rPr>
                <w:rFonts w:eastAsiaTheme="minorHAnsi"/>
                <w:sz w:val="22"/>
                <w:szCs w:val="22"/>
                <w:lang w:val="uk-UA"/>
              </w:rPr>
              <w:t>2/235/1530/18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rFonts w:eastAsiaTheme="minorHAnsi"/>
                <w:color w:val="000000"/>
                <w:sz w:val="22"/>
                <w:szCs w:val="22"/>
                <w:lang w:val="uk-UA"/>
              </w:rPr>
            </w:pPr>
            <w:r w:rsidRPr="00783A7A">
              <w:rPr>
                <w:rFonts w:eastAsiaTheme="minorHAnsi"/>
                <w:color w:val="000000"/>
                <w:sz w:val="22"/>
                <w:szCs w:val="22"/>
                <w:lang w:val="uk-UA"/>
              </w:rPr>
              <w:t>Позивач:Литвинов Євген Юрійович,</w:t>
            </w:r>
          </w:p>
          <w:p w:rsidR="00814212" w:rsidRPr="00783A7A" w:rsidRDefault="00814212" w:rsidP="00B8002C">
            <w:pPr>
              <w:pStyle w:val="a5"/>
              <w:spacing w:before="0" w:beforeAutospacing="0" w:after="0" w:afterAutospacing="0"/>
              <w:rPr>
                <w:rFonts w:eastAsiaTheme="minorHAnsi"/>
                <w:color w:val="000000"/>
                <w:sz w:val="22"/>
                <w:szCs w:val="22"/>
                <w:lang w:val="uk-UA"/>
              </w:rPr>
            </w:pPr>
          </w:p>
          <w:p w:rsidR="00814212" w:rsidRPr="00783A7A" w:rsidRDefault="00814212" w:rsidP="00B8002C">
            <w:pPr>
              <w:pStyle w:val="a5"/>
              <w:spacing w:before="0" w:beforeAutospacing="0" w:after="0" w:afterAutospacing="0"/>
              <w:rPr>
                <w:rFonts w:eastAsiaTheme="minorHAnsi"/>
                <w:color w:val="000000"/>
                <w:sz w:val="22"/>
                <w:szCs w:val="22"/>
                <w:lang w:val="uk-UA"/>
              </w:rPr>
            </w:pPr>
            <w:r w:rsidRPr="00783A7A">
              <w:rPr>
                <w:rFonts w:eastAsiaTheme="minorHAnsi"/>
                <w:color w:val="000000"/>
                <w:sz w:val="22"/>
                <w:szCs w:val="22"/>
                <w:lang w:val="uk-UA"/>
              </w:rPr>
              <w:t>Відповідач: Литвинова Яна Михайлівна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autoSpaceDE w:val="0"/>
              <w:autoSpaceDN w:val="0"/>
              <w:adjustRightInd w:val="0"/>
              <w:spacing w:after="0" w:line="240" w:lineRule="auto"/>
              <w:jc w:val="both"/>
              <w:rPr>
                <w:rFonts w:ascii="Times New Roman" w:hAnsi="Times New Roman"/>
                <w:color w:val="000000"/>
                <w:lang w:val="uk-UA"/>
              </w:rPr>
            </w:pPr>
            <w:r w:rsidRPr="00783A7A">
              <w:rPr>
                <w:rFonts w:ascii="Times New Roman" w:hAnsi="Times New Roman"/>
                <w:lang w:val="uk-UA"/>
              </w:rPr>
              <w:t>Ц</w:t>
            </w:r>
            <w:r w:rsidRPr="00783A7A">
              <w:rPr>
                <w:rFonts w:ascii="Times New Roman" w:hAnsi="Times New Roman"/>
              </w:rPr>
              <w:t>ивільн</w:t>
            </w:r>
            <w:r w:rsidRPr="00783A7A">
              <w:rPr>
                <w:rFonts w:ascii="Times New Roman" w:hAnsi="Times New Roman"/>
                <w:lang w:val="uk-UA"/>
              </w:rPr>
              <w:t>а</w:t>
            </w:r>
            <w:r w:rsidRPr="00783A7A">
              <w:rPr>
                <w:rFonts w:ascii="Times New Roman" w:hAnsi="Times New Roman"/>
              </w:rPr>
              <w:t xml:space="preserve"> справ</w:t>
            </w:r>
            <w:r w:rsidRPr="00783A7A">
              <w:rPr>
                <w:rFonts w:ascii="Times New Roman" w:hAnsi="Times New Roman"/>
                <w:lang w:val="uk-UA"/>
              </w:rPr>
              <w:t>а</w:t>
            </w:r>
            <w:r w:rsidRPr="00783A7A">
              <w:rPr>
                <w:rFonts w:ascii="Times New Roman" w:hAnsi="Times New Roman"/>
              </w:rPr>
              <w:t xml:space="preserve">  за  позовом </w:t>
            </w:r>
            <w:r w:rsidRPr="00783A7A">
              <w:rPr>
                <w:rFonts w:ascii="Times New Roman" w:hAnsi="Times New Roman"/>
                <w:color w:val="000000"/>
              </w:rPr>
              <w:t xml:space="preserve">Литвинова Євгена Юрійовича до Литвинової Яни Михайлівни </w:t>
            </w:r>
            <w:r w:rsidRPr="00783A7A">
              <w:rPr>
                <w:rFonts w:ascii="Times New Roman" w:hAnsi="Times New Roman"/>
              </w:rPr>
              <w:t>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color w:val="000000" w:themeColor="text1"/>
                <w:sz w:val="22"/>
                <w:szCs w:val="22"/>
                <w:lang w:val="uk-UA"/>
              </w:rPr>
            </w:pPr>
            <w:r w:rsidRPr="00783A7A">
              <w:rPr>
                <w:color w:val="000000" w:themeColor="text1"/>
                <w:sz w:val="22"/>
                <w:szCs w:val="22"/>
                <w:lang w:val="uk-UA"/>
              </w:rPr>
              <w:t>10.07.2018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spacing w:after="0" w:line="240" w:lineRule="auto"/>
              <w:rPr>
                <w:rFonts w:ascii="Times New Roman" w:hAnsi="Times New Roman"/>
                <w:color w:val="000000" w:themeColor="text1"/>
                <w:lang w:val="uk-UA"/>
              </w:rPr>
            </w:pPr>
            <w:r w:rsidRPr="00783A7A">
              <w:rPr>
                <w:rFonts w:ascii="Times New Roman" w:hAnsi="Times New Roman"/>
                <w:color w:val="000000" w:themeColor="text1"/>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color w:val="000000" w:themeColor="text1"/>
                <w:sz w:val="22"/>
                <w:szCs w:val="22"/>
                <w:lang w:val="uk-UA"/>
              </w:rPr>
            </w:pPr>
            <w:r w:rsidRPr="00783A7A">
              <w:rPr>
                <w:color w:val="000000" w:themeColor="text1"/>
                <w:sz w:val="22"/>
                <w:szCs w:val="22"/>
                <w:lang w:val="uk-UA"/>
              </w:rPr>
              <w:t>13.07.2018</w:t>
            </w:r>
          </w:p>
        </w:tc>
      </w:tr>
      <w:tr w:rsidR="00814212" w:rsidRPr="00921E1C"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410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rFonts w:eastAsiaTheme="minorHAnsi"/>
                <w:sz w:val="22"/>
                <w:szCs w:val="22"/>
                <w:lang w:val="uk-UA"/>
              </w:rPr>
            </w:pPr>
            <w:r w:rsidRPr="00537F5C">
              <w:rPr>
                <w:rFonts w:eastAsiaTheme="minorHAnsi"/>
                <w:sz w:val="22"/>
                <w:szCs w:val="22"/>
                <w:lang w:val="uk-UA"/>
              </w:rPr>
              <w:t>2/235/</w:t>
            </w:r>
            <w:r>
              <w:rPr>
                <w:rFonts w:eastAsiaTheme="minorHAnsi"/>
                <w:sz w:val="22"/>
                <w:szCs w:val="22"/>
                <w:lang w:val="uk-UA"/>
              </w:rPr>
              <w:t>1228</w:t>
            </w:r>
            <w:r w:rsidRPr="00537F5C">
              <w:rPr>
                <w:rFonts w:eastAsiaTheme="minorHAnsi"/>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rFonts w:eastAsiaTheme="minorHAnsi"/>
                <w:color w:val="000000"/>
                <w:sz w:val="22"/>
                <w:szCs w:val="22"/>
                <w:lang w:val="uk-UA"/>
              </w:rPr>
            </w:pPr>
            <w:r w:rsidRPr="00783A7A">
              <w:rPr>
                <w:rFonts w:eastAsiaTheme="minorHAnsi"/>
                <w:color w:val="000000"/>
                <w:sz w:val="22"/>
                <w:szCs w:val="22"/>
                <w:lang w:val="uk-UA"/>
              </w:rPr>
              <w:t>Позивач:</w:t>
            </w:r>
            <w:r w:rsidRPr="00783A7A">
              <w:rPr>
                <w:rFonts w:eastAsiaTheme="minorHAnsi"/>
                <w:sz w:val="22"/>
                <w:szCs w:val="22"/>
              </w:rPr>
              <w:t xml:space="preserve"> Публічн</w:t>
            </w:r>
            <w:r w:rsidRPr="00783A7A">
              <w:rPr>
                <w:rFonts w:eastAsiaTheme="minorHAnsi"/>
                <w:sz w:val="22"/>
                <w:szCs w:val="22"/>
                <w:lang w:val="uk-UA"/>
              </w:rPr>
              <w:t>е</w:t>
            </w:r>
            <w:r w:rsidRPr="00783A7A">
              <w:rPr>
                <w:rFonts w:eastAsiaTheme="minorHAnsi"/>
                <w:sz w:val="22"/>
                <w:szCs w:val="22"/>
              </w:rPr>
              <w:t xml:space="preserve"> акціонерн</w:t>
            </w:r>
            <w:r w:rsidRPr="00783A7A">
              <w:rPr>
                <w:rFonts w:eastAsiaTheme="minorHAnsi"/>
                <w:sz w:val="22"/>
                <w:szCs w:val="22"/>
                <w:lang w:val="uk-UA"/>
              </w:rPr>
              <w:t>е</w:t>
            </w:r>
            <w:r w:rsidRPr="00783A7A">
              <w:rPr>
                <w:rFonts w:eastAsiaTheme="minorHAnsi"/>
                <w:sz w:val="22"/>
                <w:szCs w:val="22"/>
              </w:rPr>
              <w:t xml:space="preserve"> товариств</w:t>
            </w:r>
            <w:r w:rsidRPr="00783A7A">
              <w:rPr>
                <w:rFonts w:eastAsiaTheme="minorHAnsi"/>
                <w:sz w:val="22"/>
                <w:szCs w:val="22"/>
                <w:lang w:val="uk-UA"/>
              </w:rPr>
              <w:t>о</w:t>
            </w:r>
            <w:r w:rsidRPr="00783A7A">
              <w:rPr>
                <w:rFonts w:eastAsiaTheme="minorHAnsi"/>
                <w:sz w:val="22"/>
                <w:szCs w:val="22"/>
              </w:rPr>
              <w:t xml:space="preserve"> «РОДОВІД БАНК»</w:t>
            </w:r>
          </w:p>
          <w:p w:rsidR="00814212" w:rsidRPr="00783A7A" w:rsidRDefault="00814212" w:rsidP="00B8002C">
            <w:pPr>
              <w:pStyle w:val="a5"/>
              <w:spacing w:before="0" w:beforeAutospacing="0" w:after="0" w:afterAutospacing="0"/>
              <w:rPr>
                <w:rFonts w:eastAsiaTheme="minorHAnsi"/>
                <w:color w:val="000000"/>
                <w:sz w:val="22"/>
                <w:szCs w:val="22"/>
                <w:lang w:val="uk-UA"/>
              </w:rPr>
            </w:pPr>
          </w:p>
          <w:p w:rsidR="00814212" w:rsidRPr="00783A7A" w:rsidRDefault="00814212" w:rsidP="00B8002C">
            <w:pPr>
              <w:pStyle w:val="a5"/>
              <w:spacing w:before="0" w:beforeAutospacing="0" w:after="0" w:afterAutospacing="0"/>
              <w:rPr>
                <w:rFonts w:eastAsiaTheme="minorHAnsi"/>
                <w:sz w:val="22"/>
                <w:szCs w:val="22"/>
                <w:lang w:val="uk-UA"/>
              </w:rPr>
            </w:pPr>
            <w:r w:rsidRPr="00783A7A">
              <w:rPr>
                <w:rFonts w:eastAsiaTheme="minorHAnsi"/>
                <w:color w:val="000000"/>
                <w:sz w:val="22"/>
                <w:szCs w:val="22"/>
                <w:lang w:val="uk-UA"/>
              </w:rPr>
              <w:t xml:space="preserve">Відповідачі: </w:t>
            </w:r>
            <w:r w:rsidRPr="00783A7A">
              <w:rPr>
                <w:rFonts w:eastAsiaTheme="minorHAnsi"/>
                <w:sz w:val="22"/>
                <w:szCs w:val="22"/>
              </w:rPr>
              <w:t xml:space="preserve">Петрушин Володимир Васильович, </w:t>
            </w:r>
          </w:p>
          <w:p w:rsidR="00814212" w:rsidRPr="00783A7A" w:rsidRDefault="00814212" w:rsidP="00B8002C">
            <w:pPr>
              <w:pStyle w:val="a5"/>
              <w:spacing w:before="0" w:beforeAutospacing="0" w:after="0" w:afterAutospacing="0"/>
              <w:rPr>
                <w:rFonts w:eastAsiaTheme="minorHAnsi"/>
                <w:sz w:val="22"/>
                <w:szCs w:val="22"/>
                <w:lang w:val="uk-UA"/>
              </w:rPr>
            </w:pPr>
            <w:r w:rsidRPr="00783A7A">
              <w:rPr>
                <w:rFonts w:eastAsiaTheme="minorHAnsi"/>
                <w:sz w:val="22"/>
                <w:szCs w:val="22"/>
              </w:rPr>
              <w:t>Петрушин</w:t>
            </w:r>
            <w:r w:rsidRPr="00783A7A">
              <w:rPr>
                <w:rFonts w:eastAsiaTheme="minorHAnsi"/>
                <w:sz w:val="22"/>
                <w:szCs w:val="22"/>
                <w:lang w:val="uk-UA"/>
              </w:rPr>
              <w:t>а</w:t>
            </w:r>
            <w:r w:rsidRPr="00783A7A">
              <w:rPr>
                <w:rFonts w:eastAsiaTheme="minorHAnsi"/>
                <w:sz w:val="22"/>
                <w:szCs w:val="22"/>
              </w:rPr>
              <w:t xml:space="preserve"> Марин</w:t>
            </w:r>
            <w:r w:rsidRPr="00783A7A">
              <w:rPr>
                <w:rFonts w:eastAsiaTheme="minorHAnsi"/>
                <w:sz w:val="22"/>
                <w:szCs w:val="22"/>
                <w:lang w:val="uk-UA"/>
              </w:rPr>
              <w:t>а</w:t>
            </w:r>
            <w:r w:rsidRPr="00783A7A">
              <w:rPr>
                <w:rFonts w:eastAsiaTheme="minorHAnsi"/>
                <w:sz w:val="22"/>
                <w:szCs w:val="22"/>
              </w:rPr>
              <w:t xml:space="preserve"> Віталіївн</w:t>
            </w:r>
            <w:r w:rsidRPr="00783A7A">
              <w:rPr>
                <w:rFonts w:eastAsiaTheme="minorHAnsi"/>
                <w:sz w:val="22"/>
                <w:szCs w:val="22"/>
                <w:lang w:val="uk-UA"/>
              </w:rPr>
              <w:t>а</w:t>
            </w:r>
          </w:p>
          <w:p w:rsidR="00814212" w:rsidRPr="00783A7A" w:rsidRDefault="00814212" w:rsidP="00B8002C">
            <w:pPr>
              <w:pStyle w:val="a5"/>
              <w:spacing w:before="0" w:beforeAutospacing="0" w:after="0" w:afterAutospacing="0"/>
              <w:rPr>
                <w:rFonts w:eastAsiaTheme="minorHAnsi"/>
                <w:color w:val="000000"/>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autoSpaceDE w:val="0"/>
              <w:autoSpaceDN w:val="0"/>
              <w:adjustRightInd w:val="0"/>
              <w:spacing w:after="0" w:line="240" w:lineRule="auto"/>
              <w:jc w:val="both"/>
              <w:rPr>
                <w:rFonts w:ascii="Times New Roman" w:hAnsi="Times New Roman"/>
                <w:color w:val="000000"/>
                <w:lang w:val="uk-UA"/>
              </w:rPr>
            </w:pPr>
            <w:r w:rsidRPr="00783A7A">
              <w:rPr>
                <w:rFonts w:ascii="Times New Roman" w:hAnsi="Times New Roman"/>
                <w:lang w:val="uk-UA"/>
              </w:rPr>
              <w:t>Ц</w:t>
            </w:r>
            <w:r w:rsidRPr="00783A7A">
              <w:rPr>
                <w:rFonts w:ascii="Times New Roman" w:hAnsi="Times New Roman"/>
              </w:rPr>
              <w:t>ивільн</w:t>
            </w:r>
            <w:r w:rsidRPr="00783A7A">
              <w:rPr>
                <w:rFonts w:ascii="Times New Roman" w:hAnsi="Times New Roman"/>
                <w:lang w:val="uk-UA"/>
              </w:rPr>
              <w:t>а</w:t>
            </w:r>
            <w:r w:rsidRPr="00783A7A">
              <w:rPr>
                <w:rFonts w:ascii="Times New Roman" w:hAnsi="Times New Roman"/>
              </w:rPr>
              <w:t xml:space="preserve"> справ</w:t>
            </w:r>
            <w:r w:rsidRPr="00783A7A">
              <w:rPr>
                <w:rFonts w:ascii="Times New Roman" w:hAnsi="Times New Roman"/>
                <w:lang w:val="uk-UA"/>
              </w:rPr>
              <w:t>а</w:t>
            </w:r>
            <w:r w:rsidRPr="00783A7A">
              <w:rPr>
                <w:rFonts w:ascii="Times New Roman" w:hAnsi="Times New Roman"/>
              </w:rPr>
              <w:t xml:space="preserve">  за  позовом Публічного акціонерного товариства «РОДОВІД БАНК» до Петрушина Володимира Васильовича, Петрушиної Марини Віталіївнипро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color w:val="000000" w:themeColor="text1"/>
                <w:sz w:val="22"/>
                <w:szCs w:val="22"/>
                <w:lang w:val="uk-UA"/>
              </w:rPr>
            </w:pPr>
            <w:r w:rsidRPr="00783A7A">
              <w:rPr>
                <w:color w:val="000000" w:themeColor="text1"/>
                <w:sz w:val="22"/>
                <w:szCs w:val="22"/>
                <w:lang w:val="uk-UA"/>
              </w:rPr>
              <w:t>05.07.2018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spacing w:after="0" w:line="240" w:lineRule="auto"/>
              <w:rPr>
                <w:rFonts w:ascii="Times New Roman" w:hAnsi="Times New Roman"/>
                <w:color w:val="000000" w:themeColor="text1"/>
                <w:lang w:val="uk-UA"/>
              </w:rPr>
            </w:pPr>
            <w:r w:rsidRPr="00783A7A">
              <w:rPr>
                <w:rFonts w:ascii="Times New Roman" w:hAnsi="Times New Roman"/>
                <w:color w:val="000000" w:themeColor="text1"/>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color w:val="000000" w:themeColor="text1"/>
                <w:sz w:val="22"/>
                <w:szCs w:val="22"/>
                <w:lang w:val="uk-UA"/>
              </w:rPr>
            </w:pPr>
            <w:r w:rsidRPr="00783A7A">
              <w:rPr>
                <w:color w:val="000000" w:themeColor="text1"/>
                <w:sz w:val="22"/>
                <w:szCs w:val="22"/>
                <w:lang w:val="uk-UA"/>
              </w:rPr>
              <w:t>13.07.2018</w:t>
            </w:r>
          </w:p>
        </w:tc>
      </w:tr>
      <w:tr w:rsidR="00814212" w:rsidRPr="00921E1C"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411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537F5C" w:rsidRDefault="00814212" w:rsidP="00B8002C">
            <w:pPr>
              <w:pStyle w:val="a5"/>
              <w:spacing w:before="0" w:beforeAutospacing="0" w:after="0" w:afterAutospacing="0"/>
              <w:rPr>
                <w:rFonts w:eastAsiaTheme="minorHAnsi"/>
                <w:sz w:val="22"/>
                <w:szCs w:val="22"/>
                <w:lang w:val="uk-UA"/>
              </w:rPr>
            </w:pPr>
            <w:r>
              <w:rPr>
                <w:rFonts w:eastAsiaTheme="minorHAnsi"/>
                <w:sz w:val="22"/>
                <w:szCs w:val="22"/>
                <w:lang w:val="uk-UA"/>
              </w:rPr>
              <w:t>2-о/235/570/18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rFonts w:eastAsiaTheme="minorHAnsi"/>
                <w:color w:val="000000"/>
                <w:sz w:val="22"/>
                <w:szCs w:val="22"/>
                <w:lang w:val="uk-UA"/>
              </w:rPr>
            </w:pPr>
            <w:r w:rsidRPr="00783A7A">
              <w:rPr>
                <w:rFonts w:eastAsiaTheme="minorHAnsi"/>
                <w:color w:val="000000"/>
                <w:sz w:val="22"/>
                <w:szCs w:val="22"/>
                <w:lang w:val="uk-UA"/>
              </w:rPr>
              <w:t>Позивач: Скалига Ганна Вадимівна</w:t>
            </w:r>
          </w:p>
          <w:p w:rsidR="00814212" w:rsidRPr="00783A7A" w:rsidRDefault="00814212" w:rsidP="00B8002C">
            <w:pPr>
              <w:pStyle w:val="a5"/>
              <w:spacing w:before="0" w:beforeAutospacing="0" w:after="0" w:afterAutospacing="0"/>
              <w:rPr>
                <w:rFonts w:eastAsiaTheme="minorHAnsi"/>
                <w:color w:val="000000"/>
                <w:sz w:val="22"/>
                <w:szCs w:val="22"/>
                <w:lang w:val="uk-UA"/>
              </w:rPr>
            </w:pPr>
          </w:p>
          <w:p w:rsidR="00814212" w:rsidRPr="00783A7A" w:rsidRDefault="00814212" w:rsidP="00B8002C">
            <w:pPr>
              <w:pStyle w:val="a5"/>
              <w:spacing w:before="0" w:beforeAutospacing="0" w:after="0" w:afterAutospacing="0"/>
              <w:rPr>
                <w:rFonts w:eastAsiaTheme="minorHAnsi"/>
                <w:color w:val="000000"/>
                <w:sz w:val="22"/>
                <w:szCs w:val="22"/>
                <w:lang w:val="uk-UA"/>
              </w:rPr>
            </w:pPr>
            <w:r w:rsidRPr="00783A7A">
              <w:rPr>
                <w:rFonts w:eastAsiaTheme="minorHAnsi"/>
                <w:color w:val="000000"/>
                <w:sz w:val="22"/>
                <w:szCs w:val="22"/>
                <w:lang w:val="uk-UA"/>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814212" w:rsidRPr="00783A7A" w:rsidRDefault="00814212" w:rsidP="00B8002C">
            <w:pPr>
              <w:pStyle w:val="a5"/>
              <w:spacing w:before="0" w:beforeAutospacing="0" w:after="0" w:afterAutospacing="0"/>
              <w:rPr>
                <w:rFonts w:eastAsiaTheme="minorHAnsi"/>
                <w:color w:val="000000"/>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autoSpaceDE w:val="0"/>
              <w:autoSpaceDN w:val="0"/>
              <w:adjustRightInd w:val="0"/>
              <w:spacing w:after="0" w:line="240" w:lineRule="auto"/>
              <w:jc w:val="both"/>
              <w:rPr>
                <w:rFonts w:ascii="Times New Roman" w:hAnsi="Times New Roman"/>
                <w:color w:val="000000"/>
              </w:rPr>
            </w:pPr>
            <w:r w:rsidRPr="00783A7A">
              <w:rPr>
                <w:rFonts w:ascii="Times New Roman" w:hAnsi="Times New Roman"/>
                <w:color w:val="000000"/>
                <w:lang w:val="uk-UA"/>
              </w:rPr>
              <w:t>Ц</w:t>
            </w:r>
            <w:r w:rsidRPr="00783A7A">
              <w:rPr>
                <w:rFonts w:ascii="Times New Roman" w:hAnsi="Times New Roman"/>
                <w:color w:val="000000"/>
              </w:rPr>
              <w:t>ивільн</w:t>
            </w:r>
            <w:r w:rsidRPr="00783A7A">
              <w:rPr>
                <w:rFonts w:ascii="Times New Roman" w:hAnsi="Times New Roman"/>
                <w:color w:val="000000"/>
                <w:lang w:val="uk-UA"/>
              </w:rPr>
              <w:t>а</w:t>
            </w:r>
            <w:r w:rsidRPr="00783A7A">
              <w:rPr>
                <w:rFonts w:ascii="Times New Roman" w:hAnsi="Times New Roman"/>
                <w:color w:val="000000"/>
              </w:rPr>
              <w:t xml:space="preserve"> справ</w:t>
            </w:r>
            <w:r w:rsidRPr="00783A7A">
              <w:rPr>
                <w:rFonts w:ascii="Times New Roman" w:hAnsi="Times New Roman"/>
                <w:color w:val="000000"/>
                <w:lang w:val="uk-UA"/>
              </w:rPr>
              <w:t>а</w:t>
            </w:r>
            <w:r w:rsidRPr="00783A7A">
              <w:rPr>
                <w:rFonts w:ascii="Times New Roman" w:hAnsi="Times New Roman"/>
                <w:color w:val="000000"/>
              </w:rPr>
              <w:t xml:space="preserve"> за заявою Скалига Ганни Вадимівни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Скалига Борис Борисович,-</w:t>
            </w:r>
          </w:p>
          <w:p w:rsidR="00814212" w:rsidRPr="00783A7A" w:rsidRDefault="00814212" w:rsidP="00B8002C">
            <w:pPr>
              <w:autoSpaceDE w:val="0"/>
              <w:autoSpaceDN w:val="0"/>
              <w:adjustRightInd w:val="0"/>
              <w:spacing w:after="0" w:line="240" w:lineRule="auto"/>
              <w:jc w:val="both"/>
              <w:rPr>
                <w:rFonts w:ascii="Times New Roman" w:hAnsi="Times New Roman"/>
                <w:b/>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color w:val="000000" w:themeColor="text1"/>
                <w:sz w:val="22"/>
                <w:szCs w:val="22"/>
                <w:lang w:val="uk-UA"/>
              </w:rPr>
            </w:pPr>
            <w:r w:rsidRPr="00783A7A">
              <w:rPr>
                <w:color w:val="000000" w:themeColor="text1"/>
                <w:sz w:val="22"/>
                <w:szCs w:val="22"/>
                <w:lang w:val="uk-UA"/>
              </w:rPr>
              <w:t>10.07.2018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spacing w:after="0" w:line="240" w:lineRule="auto"/>
              <w:rPr>
                <w:rFonts w:ascii="Times New Roman" w:hAnsi="Times New Roman"/>
                <w:color w:val="000000" w:themeColor="text1"/>
                <w:lang w:val="uk-UA"/>
              </w:rPr>
            </w:pPr>
            <w:r w:rsidRPr="00783A7A">
              <w:rPr>
                <w:rFonts w:ascii="Times New Roman" w:hAnsi="Times New Roman"/>
                <w:color w:val="000000" w:themeColor="text1"/>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color w:val="000000" w:themeColor="text1"/>
                <w:sz w:val="22"/>
                <w:szCs w:val="22"/>
                <w:lang w:val="uk-UA"/>
              </w:rPr>
            </w:pPr>
            <w:r w:rsidRPr="00783A7A">
              <w:rPr>
                <w:color w:val="000000" w:themeColor="text1"/>
                <w:sz w:val="22"/>
                <w:szCs w:val="22"/>
                <w:lang w:val="uk-UA"/>
              </w:rPr>
              <w:t>13.07.2018</w:t>
            </w:r>
          </w:p>
        </w:tc>
      </w:tr>
      <w:tr w:rsidR="00814212" w:rsidRPr="00921E1C"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412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w:t>
            </w:r>
            <w:r>
              <w:rPr>
                <w:color w:val="000000" w:themeColor="text1"/>
                <w:sz w:val="22"/>
                <w:szCs w:val="22"/>
                <w:lang w:val="uk-UA"/>
              </w:rPr>
              <w:t>-во/235/70</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Позивач:  Ждамаров Ігор Миколайович,</w:t>
            </w: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 xml:space="preserve">Відповідачі: Донецька міська рада, Будьоннівська районна в м. Донецьку рада, </w:t>
            </w: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 xml:space="preserve">Ворошиловська районна в м. Донецьку рада, </w:t>
            </w: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Калінінська районна в м.Донецьку рада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Цивільна справа за позовом Ждамарова Ігоря Миколайовича до Донецької міської ради, Будьоннівської районної в м.Донецьку ради, Ворошиловської районної в місті Донецьку ради, Калінінської районної в місті Донецьку ради про визнання права власності в порядку спадкування</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13.07.2018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83A7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16</w:t>
            </w:r>
            <w:r w:rsidRPr="00783A7A">
              <w:rPr>
                <w:color w:val="000000" w:themeColor="text1"/>
                <w:sz w:val="22"/>
                <w:szCs w:val="22"/>
                <w:lang w:val="uk-UA"/>
              </w:rPr>
              <w:t>.</w:t>
            </w:r>
            <w:r>
              <w:rPr>
                <w:color w:val="000000" w:themeColor="text1"/>
                <w:sz w:val="22"/>
                <w:szCs w:val="22"/>
                <w:lang w:val="uk-UA"/>
              </w:rPr>
              <w:t>07</w:t>
            </w:r>
            <w:r w:rsidRPr="00783A7A">
              <w:rPr>
                <w:color w:val="000000" w:themeColor="text1"/>
                <w:sz w:val="22"/>
                <w:szCs w:val="22"/>
                <w:lang w:val="uk-UA"/>
              </w:rPr>
              <w:t>.2018</w:t>
            </w:r>
          </w:p>
        </w:tc>
      </w:tr>
      <w:tr w:rsidR="00814212" w:rsidRPr="00921E1C"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413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2-п/235/32/18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Заявник: Романцов Володимир.Ілліч</w:t>
            </w: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Представник заявника (адвокат): Скирич Інна.Геннадійович</w:t>
            </w: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Позивач:ПАТ «Дельтабанк»</w:t>
            </w: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Відповідач-1:Романцова Тетяна.Володимирівна</w:t>
            </w: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Відповідач-3.Гуменюк Митрофанович</w:t>
            </w: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Відповідач-4.Романцова Олена Вікторівна</w:t>
            </w: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Відповідач-5.ТОВ Гратіс</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sz w:val="22"/>
                <w:szCs w:val="22"/>
                <w:lang w:val="uk-UA"/>
              </w:rPr>
              <w:t>Ц</w:t>
            </w:r>
            <w:r w:rsidRPr="00813D1A">
              <w:rPr>
                <w:rFonts w:eastAsiaTheme="minorHAnsi"/>
                <w:sz w:val="22"/>
                <w:szCs w:val="22"/>
              </w:rPr>
              <w:t>ивільн</w:t>
            </w:r>
            <w:r w:rsidRPr="00813D1A">
              <w:rPr>
                <w:rFonts w:eastAsiaTheme="minorHAnsi"/>
                <w:sz w:val="22"/>
                <w:szCs w:val="22"/>
                <w:lang w:val="uk-UA"/>
              </w:rPr>
              <w:t>а</w:t>
            </w:r>
            <w:r w:rsidRPr="00813D1A">
              <w:rPr>
                <w:rFonts w:eastAsiaTheme="minorHAnsi"/>
                <w:sz w:val="22"/>
                <w:szCs w:val="22"/>
              </w:rPr>
              <w:t xml:space="preserve"> справ</w:t>
            </w:r>
            <w:r w:rsidRPr="00813D1A">
              <w:rPr>
                <w:rFonts w:eastAsiaTheme="minorHAnsi"/>
                <w:sz w:val="22"/>
                <w:szCs w:val="22"/>
                <w:lang w:val="uk-UA"/>
              </w:rPr>
              <w:t>а</w:t>
            </w:r>
            <w:r w:rsidRPr="00813D1A">
              <w:rPr>
                <w:rFonts w:eastAsiaTheme="minorHAnsi"/>
                <w:sz w:val="22"/>
                <w:szCs w:val="22"/>
              </w:rPr>
              <w:t xml:space="preserve"> за позовом ПАТ «Дельта Банк» до Романцової Тетяни Володимирівни, Романцова Володимира Ілліча, Романцової Олени Вікторівни, Гуменюк Дмитра Митрофановича, ТОВ «Гратіс» про стягнення заборгованості за кредитним договором,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12.07.2018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16.07.2018</w:t>
            </w:r>
          </w:p>
        </w:tc>
      </w:tr>
      <w:tr w:rsidR="00814212" w:rsidRPr="002B292A"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414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2-о/235/579/18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Заявник: Солдатова Валентина Василівна</w:t>
            </w: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themeColor="text1"/>
                <w:sz w:val="22"/>
                <w:szCs w:val="22"/>
                <w:lang w:val="uk-UA"/>
              </w:rPr>
              <w:t>Заінтересована особа:</w:t>
            </w:r>
            <w:r w:rsidRPr="00813D1A">
              <w:rPr>
                <w:rFonts w:eastAsiaTheme="minorHAnsi"/>
                <w:color w:val="000000"/>
                <w:sz w:val="22"/>
                <w:szCs w:val="22"/>
                <w:lang w:val="uk-UA"/>
              </w:rPr>
              <w:t xml:space="preserve"> Покровський міський відділ державної реєстрації актів цивільного стану Головного територіального управління юстиції у Донецькій області</w:t>
            </w:r>
            <w:r w:rsidRPr="00813D1A">
              <w:rPr>
                <w:rFonts w:eastAsiaTheme="minorHAnsi"/>
                <w:sz w:val="22"/>
                <w:szCs w:val="22"/>
                <w:lang w:val="uk-UA"/>
              </w:rPr>
              <w:t>,-</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rFonts w:eastAsiaTheme="minorHAnsi"/>
                <w:sz w:val="22"/>
                <w:szCs w:val="22"/>
                <w:lang w:val="uk-UA"/>
              </w:rPr>
            </w:pPr>
            <w:r w:rsidRPr="00813D1A">
              <w:rPr>
                <w:rFonts w:eastAsiaTheme="minorHAnsi"/>
                <w:sz w:val="22"/>
                <w:szCs w:val="22"/>
                <w:lang w:val="uk-UA"/>
              </w:rPr>
              <w:t xml:space="preserve">Цивільна справа за заявою Солдатової Валентини Василівни про встановлення факту смерті на тимчасово окупованій території України, заінтересована особа: </w:t>
            </w:r>
            <w:r w:rsidRPr="00813D1A">
              <w:rPr>
                <w:rFonts w:eastAsiaTheme="minorHAnsi"/>
                <w:color w:val="000000"/>
                <w:sz w:val="22"/>
                <w:szCs w:val="22"/>
                <w:lang w:val="uk-UA"/>
              </w:rPr>
              <w:t>Покровський міський відділ державної реєстрації актів цивільного стану Головного територіального управління юстиції у Донецькій області</w:t>
            </w:r>
            <w:r w:rsidRPr="00813D1A">
              <w:rPr>
                <w:rFonts w:eastAsiaTheme="minorHAnsi"/>
                <w:sz w:val="22"/>
                <w:szCs w:val="22"/>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11.07.2018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17.07.2018</w:t>
            </w:r>
          </w:p>
        </w:tc>
      </w:tr>
      <w:tr w:rsidR="00814212" w:rsidRPr="00333A63"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415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2/235/1667/18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rFonts w:eastAsiaTheme="minorHAnsi"/>
                <w:color w:val="000000"/>
                <w:sz w:val="22"/>
                <w:szCs w:val="22"/>
                <w:lang w:val="uk-UA"/>
              </w:rPr>
            </w:pPr>
            <w:r w:rsidRPr="00813D1A">
              <w:rPr>
                <w:rFonts w:eastAsiaTheme="minorHAnsi"/>
                <w:color w:val="000000" w:themeColor="text1"/>
                <w:sz w:val="22"/>
                <w:szCs w:val="22"/>
                <w:lang w:val="uk-UA"/>
              </w:rPr>
              <w:t>Позивач:</w:t>
            </w:r>
            <w:r w:rsidRPr="00813D1A">
              <w:rPr>
                <w:rFonts w:eastAsiaTheme="minorHAnsi"/>
                <w:color w:val="000000"/>
                <w:sz w:val="22"/>
                <w:szCs w:val="22"/>
                <w:lang w:val="uk-UA"/>
              </w:rPr>
              <w:t xml:space="preserve"> Фоміна Юлія Геннадіївна</w:t>
            </w:r>
          </w:p>
          <w:p w:rsidR="00814212" w:rsidRPr="00813D1A" w:rsidRDefault="00814212" w:rsidP="00B8002C">
            <w:pPr>
              <w:pStyle w:val="a5"/>
              <w:spacing w:before="0" w:beforeAutospacing="0" w:after="0" w:afterAutospacing="0"/>
              <w:rPr>
                <w:rFonts w:eastAsiaTheme="minorHAnsi"/>
                <w:color w:val="000000"/>
                <w:sz w:val="22"/>
                <w:szCs w:val="22"/>
                <w:lang w:val="uk-UA"/>
              </w:rPr>
            </w:pPr>
          </w:p>
          <w:p w:rsidR="00814212" w:rsidRPr="00813D1A" w:rsidRDefault="00814212" w:rsidP="00B8002C">
            <w:pPr>
              <w:pStyle w:val="a5"/>
              <w:spacing w:before="0" w:beforeAutospacing="0" w:after="0" w:afterAutospacing="0"/>
              <w:rPr>
                <w:rFonts w:eastAsiaTheme="minorHAnsi"/>
                <w:color w:val="000000"/>
                <w:sz w:val="22"/>
                <w:szCs w:val="22"/>
                <w:lang w:val="uk-UA"/>
              </w:rPr>
            </w:pPr>
            <w:r w:rsidRPr="00813D1A">
              <w:rPr>
                <w:rFonts w:eastAsiaTheme="minorHAnsi"/>
                <w:color w:val="000000"/>
                <w:sz w:val="22"/>
                <w:szCs w:val="22"/>
                <w:lang w:val="uk-UA"/>
              </w:rPr>
              <w:t>Відповідач: Фомін Анатолій Іванович</w:t>
            </w:r>
          </w:p>
          <w:p w:rsidR="00814212" w:rsidRPr="00813D1A" w:rsidRDefault="00814212" w:rsidP="00B8002C">
            <w:pPr>
              <w:pStyle w:val="a5"/>
              <w:spacing w:before="0" w:beforeAutospacing="0" w:after="0" w:afterAutospacing="0"/>
              <w:rPr>
                <w:rFonts w:eastAsiaTheme="minorHAnsi"/>
                <w:color w:val="000000"/>
                <w:sz w:val="22"/>
                <w:szCs w:val="22"/>
                <w:lang w:val="uk-UA"/>
              </w:rPr>
            </w:pP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r w:rsidRPr="00813D1A">
              <w:rPr>
                <w:rFonts w:eastAsiaTheme="minorHAnsi"/>
                <w:color w:val="000000"/>
                <w:sz w:val="22"/>
                <w:szCs w:val="22"/>
                <w:lang w:val="uk-UA"/>
              </w:rPr>
              <w:t>Заінтересована особа: орган опіки та піклування  виконавчого комітету Покровської міської ради Донецької області</w:t>
            </w:r>
            <w:r w:rsidRPr="00813D1A">
              <w:rPr>
                <w:rFonts w:eastAsiaTheme="minorHAnsi"/>
                <w:sz w:val="22"/>
                <w:szCs w:val="22"/>
                <w:lang w:val="uk-UA"/>
              </w:rPr>
              <w:t xml:space="preserve">, -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rFonts w:eastAsiaTheme="minorHAnsi"/>
                <w:sz w:val="22"/>
                <w:szCs w:val="22"/>
                <w:lang w:val="uk-UA"/>
              </w:rPr>
            </w:pPr>
            <w:r w:rsidRPr="00813D1A">
              <w:rPr>
                <w:rFonts w:eastAsiaTheme="minorHAnsi"/>
                <w:sz w:val="22"/>
                <w:szCs w:val="22"/>
                <w:lang w:val="uk-UA"/>
              </w:rPr>
              <w:t xml:space="preserve">Цивільна справа за позовною заявою </w:t>
            </w:r>
            <w:r w:rsidRPr="00813D1A">
              <w:rPr>
                <w:rFonts w:eastAsiaTheme="minorHAnsi"/>
                <w:color w:val="000000"/>
                <w:sz w:val="22"/>
                <w:szCs w:val="22"/>
                <w:lang w:val="uk-UA"/>
              </w:rPr>
              <w:t>Фоміної Юлії Геннадіївна до Фоміна Анатолія Івановича про позбавлення батьківських прав, третя особа, яка не заявляє самостійних вимог щодо предмета спору: орган опіки та піклування  виконавчого комітету Покровської міської ради Донецької області</w:t>
            </w:r>
            <w:r w:rsidRPr="00813D1A">
              <w:rPr>
                <w:rFonts w:eastAsiaTheme="minorHAnsi"/>
                <w:sz w:val="22"/>
                <w:szCs w:val="22"/>
                <w:lang w:val="uk-UA"/>
              </w:rPr>
              <w:t xml:space="preserve">, -  </w:t>
            </w:r>
            <w:r w:rsidRPr="00813D1A">
              <w:rPr>
                <w:rFonts w:eastAsiaTheme="minorHAnsi"/>
                <w:sz w:val="22"/>
                <w:szCs w:val="22"/>
                <w:lang w:val="uk-UA"/>
              </w:rPr>
              <w:tab/>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12.07.2018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17.07.2018</w:t>
            </w:r>
          </w:p>
        </w:tc>
      </w:tr>
      <w:tr w:rsidR="00814212" w:rsidRPr="00BD0F7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416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2-о/235/588/18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autoSpaceDE w:val="0"/>
              <w:autoSpaceDN w:val="0"/>
              <w:adjustRightInd w:val="0"/>
              <w:spacing w:after="0" w:line="240" w:lineRule="auto"/>
              <w:ind w:right="510"/>
              <w:rPr>
                <w:rFonts w:ascii="Times New Roman" w:hAnsi="Times New Roman"/>
                <w:color w:val="000000"/>
                <w:lang w:val="uk-UA"/>
              </w:rPr>
            </w:pPr>
            <w:r w:rsidRPr="00813D1A">
              <w:rPr>
                <w:rFonts w:ascii="Times New Roman" w:hAnsi="Times New Roman"/>
                <w:color w:val="000000"/>
              </w:rPr>
              <w:t>Заявник: Хлипунова Ольга Іванівна</w:t>
            </w:r>
          </w:p>
          <w:p w:rsidR="00814212" w:rsidRPr="00813D1A" w:rsidRDefault="00814212" w:rsidP="00B8002C">
            <w:pPr>
              <w:autoSpaceDE w:val="0"/>
              <w:autoSpaceDN w:val="0"/>
              <w:adjustRightInd w:val="0"/>
              <w:spacing w:after="0" w:line="240" w:lineRule="auto"/>
              <w:ind w:left="225" w:right="510"/>
              <w:rPr>
                <w:rFonts w:ascii="Times New Roman" w:hAnsi="Times New Roman"/>
                <w:color w:val="000000"/>
                <w:lang w:val="uk-UA"/>
              </w:rPr>
            </w:pPr>
          </w:p>
          <w:p w:rsidR="00814212" w:rsidRPr="00813D1A" w:rsidRDefault="00814212" w:rsidP="00B8002C">
            <w:pPr>
              <w:autoSpaceDE w:val="0"/>
              <w:autoSpaceDN w:val="0"/>
              <w:adjustRightInd w:val="0"/>
              <w:spacing w:after="0" w:line="240" w:lineRule="auto"/>
              <w:ind w:right="510"/>
              <w:rPr>
                <w:rFonts w:ascii="Times New Roman" w:hAnsi="Times New Roman"/>
                <w:color w:val="000000"/>
                <w:lang w:val="uk-UA"/>
              </w:rPr>
            </w:pPr>
            <w:r w:rsidRPr="00813D1A">
              <w:rPr>
                <w:rFonts w:ascii="Times New Roman" w:hAnsi="Times New Roman"/>
                <w:color w:val="000000"/>
                <w:lang w:val="uk-UA"/>
              </w:rPr>
              <w:t>Представник заявника: Токарєва Олена Геннадіївна</w:t>
            </w:r>
          </w:p>
          <w:p w:rsidR="00814212" w:rsidRPr="00813D1A" w:rsidRDefault="00814212" w:rsidP="00B8002C">
            <w:pPr>
              <w:autoSpaceDE w:val="0"/>
              <w:autoSpaceDN w:val="0"/>
              <w:adjustRightInd w:val="0"/>
              <w:spacing w:after="0" w:line="240" w:lineRule="auto"/>
              <w:ind w:left="225" w:right="510"/>
              <w:rPr>
                <w:rFonts w:ascii="Times New Roman" w:hAnsi="Times New Roman"/>
                <w:color w:val="000000"/>
                <w:lang w:val="uk-UA"/>
              </w:rPr>
            </w:pPr>
          </w:p>
          <w:p w:rsidR="00814212" w:rsidRPr="00813D1A" w:rsidRDefault="00814212" w:rsidP="00B8002C">
            <w:pPr>
              <w:autoSpaceDE w:val="0"/>
              <w:autoSpaceDN w:val="0"/>
              <w:adjustRightInd w:val="0"/>
              <w:spacing w:after="0" w:line="240" w:lineRule="auto"/>
              <w:ind w:right="510"/>
              <w:rPr>
                <w:rFonts w:ascii="Times New Roman" w:hAnsi="Times New Roman"/>
                <w:color w:val="000000" w:themeColor="text1"/>
                <w:lang w:val="uk-UA"/>
              </w:rPr>
            </w:pPr>
            <w:r w:rsidRPr="00813D1A">
              <w:rPr>
                <w:rFonts w:ascii="Times New Roman" w:hAnsi="Times New Roman"/>
                <w:color w:val="000000"/>
                <w:lang w:val="uk-UA"/>
              </w:rPr>
              <w:t>Заінтересована особа: Селидівський міський відділ реєстрації актів цивільного стану Головного територіального управління юстиції у Донецькій області</w:t>
            </w:r>
          </w:p>
          <w:p w:rsidR="00814212" w:rsidRPr="00813D1A" w:rsidRDefault="00814212" w:rsidP="00B8002C">
            <w:pPr>
              <w:pStyle w:val="a5"/>
              <w:spacing w:before="0" w:beforeAutospacing="0" w:after="0" w:afterAutospacing="0"/>
              <w:rPr>
                <w:rFonts w:eastAsiaTheme="minorHAnsi"/>
                <w:color w:val="000000" w:themeColor="text1"/>
                <w:sz w:val="22"/>
                <w:szCs w:val="22"/>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rFonts w:eastAsiaTheme="minorHAnsi"/>
                <w:sz w:val="22"/>
                <w:szCs w:val="22"/>
                <w:lang w:val="uk-UA"/>
              </w:rPr>
            </w:pPr>
            <w:r w:rsidRPr="00813D1A">
              <w:rPr>
                <w:rFonts w:eastAsiaTheme="minorHAnsi"/>
                <w:color w:val="000000"/>
                <w:sz w:val="22"/>
                <w:szCs w:val="22"/>
                <w:lang w:val="uk-UA"/>
              </w:rPr>
              <w:t>Цивільна справа за заявою Хлипунової Ольги Іванівни, заінтересована особа Селидівський міський відділ реєстрації актів цивільного стану Головного територіального управління юстиції у Донецькій області про встановлення факту смерті,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13.07.2018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17.07.2018</w:t>
            </w:r>
          </w:p>
        </w:tc>
      </w:tr>
      <w:tr w:rsidR="00814212" w:rsidRPr="003B7BD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417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2/235/1402/18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autoSpaceDE w:val="0"/>
              <w:autoSpaceDN w:val="0"/>
              <w:adjustRightInd w:val="0"/>
              <w:spacing w:after="0" w:line="240" w:lineRule="auto"/>
              <w:ind w:right="540"/>
              <w:rPr>
                <w:rFonts w:ascii="Times New Roman" w:hAnsi="Times New Roman"/>
                <w:color w:val="333333"/>
                <w:lang w:val="uk-UA"/>
              </w:rPr>
            </w:pPr>
            <w:r w:rsidRPr="00813D1A">
              <w:rPr>
                <w:rFonts w:ascii="Times New Roman" w:hAnsi="Times New Roman"/>
                <w:color w:val="333333"/>
                <w:lang w:val="uk-UA"/>
              </w:rPr>
              <w:t>Позивач: Рекуто Ганна Петрівна</w:t>
            </w:r>
          </w:p>
          <w:p w:rsidR="00814212" w:rsidRPr="00813D1A" w:rsidRDefault="00814212" w:rsidP="00B8002C">
            <w:pPr>
              <w:autoSpaceDE w:val="0"/>
              <w:autoSpaceDN w:val="0"/>
              <w:adjustRightInd w:val="0"/>
              <w:spacing w:after="0" w:line="240" w:lineRule="auto"/>
              <w:ind w:right="540"/>
              <w:rPr>
                <w:rFonts w:ascii="Times New Roman" w:hAnsi="Times New Roman"/>
                <w:color w:val="333333"/>
                <w:lang w:val="uk-UA"/>
              </w:rPr>
            </w:pPr>
          </w:p>
          <w:p w:rsidR="00814212" w:rsidRPr="00813D1A" w:rsidRDefault="00814212" w:rsidP="00B8002C">
            <w:pPr>
              <w:autoSpaceDE w:val="0"/>
              <w:autoSpaceDN w:val="0"/>
              <w:adjustRightInd w:val="0"/>
              <w:spacing w:after="0" w:line="240" w:lineRule="auto"/>
              <w:ind w:right="540"/>
              <w:rPr>
                <w:rFonts w:ascii="Times New Roman" w:hAnsi="Times New Roman"/>
                <w:color w:val="333333"/>
                <w:lang w:val="uk-UA"/>
              </w:rPr>
            </w:pPr>
            <w:r w:rsidRPr="00813D1A">
              <w:rPr>
                <w:rFonts w:ascii="Times New Roman" w:hAnsi="Times New Roman"/>
                <w:color w:val="333333"/>
                <w:lang w:val="uk-UA"/>
              </w:rPr>
              <w:t>Відповідач: Рекуто Сергій Вікторович</w:t>
            </w:r>
          </w:p>
          <w:p w:rsidR="00814212" w:rsidRPr="00813D1A" w:rsidRDefault="00814212" w:rsidP="00B8002C">
            <w:pPr>
              <w:autoSpaceDE w:val="0"/>
              <w:autoSpaceDN w:val="0"/>
              <w:adjustRightInd w:val="0"/>
              <w:spacing w:after="0" w:line="240" w:lineRule="auto"/>
              <w:ind w:right="540"/>
              <w:rPr>
                <w:rFonts w:ascii="Times New Roman" w:hAnsi="Times New Roman"/>
                <w:color w:val="333333"/>
                <w:lang w:val="uk-UA"/>
              </w:rPr>
            </w:pPr>
          </w:p>
          <w:p w:rsidR="00814212" w:rsidRPr="00813D1A" w:rsidRDefault="00814212" w:rsidP="00B8002C">
            <w:pPr>
              <w:autoSpaceDE w:val="0"/>
              <w:autoSpaceDN w:val="0"/>
              <w:adjustRightInd w:val="0"/>
              <w:spacing w:after="0" w:line="240" w:lineRule="auto"/>
              <w:ind w:right="510"/>
              <w:rPr>
                <w:rFonts w:ascii="Times New Roman" w:hAnsi="Times New Roman"/>
                <w:color w:val="000000"/>
                <w:lang w:val="uk-UA"/>
              </w:rPr>
            </w:pPr>
            <w:r w:rsidRPr="00813D1A">
              <w:rPr>
                <w:rFonts w:ascii="Times New Roman" w:hAnsi="Times New Roman"/>
                <w:color w:val="333333"/>
                <w:lang w:val="uk-UA"/>
              </w:rPr>
              <w:t xml:space="preserve">Третя особа: служба у справах дітей Ясинуватської районної державної адміністрації Донецької області,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rFonts w:eastAsiaTheme="minorHAnsi"/>
                <w:color w:val="000000"/>
                <w:sz w:val="22"/>
                <w:szCs w:val="22"/>
                <w:lang w:val="uk-UA"/>
              </w:rPr>
            </w:pPr>
            <w:r w:rsidRPr="00813D1A">
              <w:rPr>
                <w:rFonts w:eastAsiaTheme="minorHAnsi"/>
                <w:color w:val="333333"/>
                <w:sz w:val="22"/>
                <w:szCs w:val="22"/>
                <w:lang w:val="uk-UA"/>
              </w:rPr>
              <w:t>Цивільна справа за позовом Рекуто Ганни Петрівни до Рекуто Сергія Вікторовича, третя особа: служба у справах дітей Ясинуватської районної державної адміністрації Донецької області про позбавлення батьківських прав,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16.07.2018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17.07.2018</w:t>
            </w:r>
          </w:p>
        </w:tc>
      </w:tr>
      <w:tr w:rsidR="00814212" w:rsidRPr="003B7BD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418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2-сз/235/93/18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autoSpaceDE w:val="0"/>
              <w:autoSpaceDN w:val="0"/>
              <w:adjustRightInd w:val="0"/>
              <w:spacing w:after="0" w:line="240" w:lineRule="auto"/>
              <w:rPr>
                <w:rFonts w:ascii="Times New Roman" w:hAnsi="Times New Roman"/>
                <w:shd w:val="clear" w:color="auto" w:fill="FFFFFF"/>
                <w:lang w:val="uk-UA"/>
              </w:rPr>
            </w:pPr>
            <w:r w:rsidRPr="00813D1A">
              <w:rPr>
                <w:rFonts w:ascii="Times New Roman" w:hAnsi="Times New Roman"/>
                <w:color w:val="333333"/>
                <w:lang w:val="uk-UA"/>
              </w:rPr>
              <w:t>Позивач:</w:t>
            </w:r>
            <w:r w:rsidRPr="00813D1A">
              <w:rPr>
                <w:rFonts w:ascii="Times New Roman" w:hAnsi="Times New Roman"/>
                <w:shd w:val="clear" w:color="auto" w:fill="FFFFFF"/>
              </w:rPr>
              <w:t>ПАТ КБ "Приватбанк"</w:t>
            </w:r>
          </w:p>
          <w:p w:rsidR="00814212" w:rsidRPr="00813D1A" w:rsidRDefault="00814212" w:rsidP="00B8002C">
            <w:pPr>
              <w:autoSpaceDE w:val="0"/>
              <w:autoSpaceDN w:val="0"/>
              <w:adjustRightInd w:val="0"/>
              <w:spacing w:after="0" w:line="240" w:lineRule="auto"/>
              <w:rPr>
                <w:rFonts w:ascii="Times New Roman" w:hAnsi="Times New Roman"/>
                <w:shd w:val="clear" w:color="auto" w:fill="FFFFFF"/>
                <w:lang w:val="uk-UA"/>
              </w:rPr>
            </w:pPr>
          </w:p>
          <w:p w:rsidR="00814212" w:rsidRPr="00813D1A" w:rsidRDefault="00814212" w:rsidP="00B8002C">
            <w:pPr>
              <w:autoSpaceDE w:val="0"/>
              <w:autoSpaceDN w:val="0"/>
              <w:adjustRightInd w:val="0"/>
              <w:spacing w:after="0" w:line="240" w:lineRule="auto"/>
              <w:rPr>
                <w:rFonts w:ascii="Times New Roman" w:hAnsi="Times New Roman"/>
                <w:shd w:val="clear" w:color="auto" w:fill="FFFFFF"/>
                <w:lang w:val="uk-UA"/>
              </w:rPr>
            </w:pPr>
            <w:r w:rsidRPr="00813D1A">
              <w:rPr>
                <w:rFonts w:ascii="Times New Roman" w:hAnsi="Times New Roman"/>
                <w:shd w:val="clear" w:color="auto" w:fill="FFFFFF"/>
                <w:lang w:val="uk-UA"/>
              </w:rPr>
              <w:t>Відповідач Захарова Світлана Геннадіївна</w:t>
            </w:r>
          </w:p>
          <w:p w:rsidR="00814212" w:rsidRPr="00813D1A" w:rsidRDefault="00814212" w:rsidP="00B8002C">
            <w:pPr>
              <w:autoSpaceDE w:val="0"/>
              <w:autoSpaceDN w:val="0"/>
              <w:adjustRightInd w:val="0"/>
              <w:spacing w:after="0" w:line="240" w:lineRule="auto"/>
              <w:jc w:val="center"/>
              <w:rPr>
                <w:rFonts w:ascii="Times New Roman" w:hAnsi="Times New Roman"/>
                <w:color w:val="333333"/>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autoSpaceDE w:val="0"/>
              <w:autoSpaceDN w:val="0"/>
              <w:adjustRightInd w:val="0"/>
              <w:spacing w:after="0" w:line="240" w:lineRule="auto"/>
              <w:rPr>
                <w:rFonts w:ascii="Times New Roman" w:hAnsi="Times New Roman"/>
                <w:color w:val="000000"/>
                <w:lang w:val="uk-UA"/>
              </w:rPr>
            </w:pPr>
            <w:r w:rsidRPr="00813D1A">
              <w:rPr>
                <w:rFonts w:ascii="Times New Roman" w:hAnsi="Times New Roman"/>
                <w:color w:val="000000"/>
                <w:lang w:val="uk-UA"/>
              </w:rPr>
              <w:t xml:space="preserve">Цивільна справа за заявою </w:t>
            </w:r>
            <w:r w:rsidRPr="00813D1A">
              <w:rPr>
                <w:rFonts w:ascii="Times New Roman" w:hAnsi="Times New Roman"/>
                <w:color w:val="000000"/>
              </w:rPr>
              <w:t>у ПАТ КБ «Приватбанк» про повернення судового збору</w:t>
            </w:r>
          </w:p>
          <w:p w:rsidR="00814212" w:rsidRPr="00813D1A" w:rsidRDefault="00814212" w:rsidP="00B8002C">
            <w:pPr>
              <w:pStyle w:val="a5"/>
              <w:spacing w:before="0" w:beforeAutospacing="0" w:after="0" w:afterAutospacing="0"/>
              <w:rPr>
                <w:rFonts w:eastAsiaTheme="minorHAnsi"/>
                <w:color w:val="333333"/>
                <w:sz w:val="22"/>
                <w:szCs w:val="22"/>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12.07.2018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17.07.2018</w:t>
            </w:r>
          </w:p>
        </w:tc>
      </w:tr>
      <w:tr w:rsidR="00814212" w:rsidRPr="003B7BD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419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2/235/1350/18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autoSpaceDE w:val="0"/>
              <w:autoSpaceDN w:val="0"/>
              <w:adjustRightInd w:val="0"/>
              <w:spacing w:after="0" w:line="240" w:lineRule="auto"/>
              <w:rPr>
                <w:rFonts w:ascii="Times New Roman" w:hAnsi="Times New Roman"/>
                <w:lang w:val="uk-UA"/>
              </w:rPr>
            </w:pPr>
            <w:r w:rsidRPr="00813D1A">
              <w:rPr>
                <w:rFonts w:ascii="Times New Roman" w:hAnsi="Times New Roman"/>
              </w:rPr>
              <w:t>Поз</w:t>
            </w:r>
            <w:r w:rsidRPr="00813D1A">
              <w:rPr>
                <w:rFonts w:ascii="Times New Roman" w:hAnsi="Times New Roman"/>
                <w:lang w:val="uk-UA"/>
              </w:rPr>
              <w:t>ивач:</w:t>
            </w:r>
            <w:r w:rsidRPr="00813D1A">
              <w:rPr>
                <w:rFonts w:ascii="Times New Roman" w:hAnsi="Times New Roman"/>
              </w:rPr>
              <w:t xml:space="preserve"> Публічн</w:t>
            </w:r>
            <w:r w:rsidRPr="00813D1A">
              <w:rPr>
                <w:rFonts w:ascii="Times New Roman" w:hAnsi="Times New Roman"/>
                <w:lang w:val="uk-UA"/>
              </w:rPr>
              <w:t>е</w:t>
            </w:r>
            <w:r w:rsidRPr="00813D1A">
              <w:rPr>
                <w:rFonts w:ascii="Times New Roman" w:hAnsi="Times New Roman"/>
              </w:rPr>
              <w:t xml:space="preserve"> акціонерн</w:t>
            </w:r>
            <w:r w:rsidRPr="00813D1A">
              <w:rPr>
                <w:rFonts w:ascii="Times New Roman" w:hAnsi="Times New Roman"/>
                <w:lang w:val="uk-UA"/>
              </w:rPr>
              <w:t>е</w:t>
            </w:r>
            <w:r w:rsidRPr="00813D1A">
              <w:rPr>
                <w:rFonts w:ascii="Times New Roman" w:hAnsi="Times New Roman"/>
              </w:rPr>
              <w:t xml:space="preserve"> товариств</w:t>
            </w:r>
            <w:r w:rsidRPr="00813D1A">
              <w:rPr>
                <w:rFonts w:ascii="Times New Roman" w:hAnsi="Times New Roman"/>
                <w:lang w:val="uk-UA"/>
              </w:rPr>
              <w:t>о</w:t>
            </w:r>
            <w:r w:rsidRPr="00813D1A">
              <w:rPr>
                <w:rFonts w:ascii="Times New Roman" w:hAnsi="Times New Roman"/>
              </w:rPr>
              <w:t xml:space="preserve"> «Державний ощадний банк України» в особі філії Донецького обласного управління АТ «Ощадбанк»</w:t>
            </w:r>
          </w:p>
          <w:p w:rsidR="00814212" w:rsidRPr="00813D1A" w:rsidRDefault="00814212" w:rsidP="00B8002C">
            <w:pPr>
              <w:autoSpaceDE w:val="0"/>
              <w:autoSpaceDN w:val="0"/>
              <w:adjustRightInd w:val="0"/>
              <w:spacing w:after="0" w:line="240" w:lineRule="auto"/>
              <w:rPr>
                <w:rFonts w:ascii="Times New Roman" w:hAnsi="Times New Roman"/>
                <w:lang w:val="uk-UA"/>
              </w:rPr>
            </w:pPr>
          </w:p>
          <w:p w:rsidR="00814212" w:rsidRPr="00813D1A" w:rsidRDefault="00814212" w:rsidP="00B8002C">
            <w:pPr>
              <w:autoSpaceDE w:val="0"/>
              <w:autoSpaceDN w:val="0"/>
              <w:adjustRightInd w:val="0"/>
              <w:spacing w:after="0" w:line="240" w:lineRule="auto"/>
              <w:rPr>
                <w:rFonts w:ascii="Times New Roman" w:hAnsi="Times New Roman"/>
                <w:color w:val="333333"/>
                <w:lang w:val="uk-UA"/>
              </w:rPr>
            </w:pPr>
            <w:r w:rsidRPr="00813D1A">
              <w:rPr>
                <w:rFonts w:ascii="Times New Roman" w:hAnsi="Times New Roman"/>
                <w:lang w:val="uk-UA"/>
              </w:rPr>
              <w:t>Відповідач:Охналь Ганна Олександрівна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autoSpaceDE w:val="0"/>
              <w:autoSpaceDN w:val="0"/>
              <w:adjustRightInd w:val="0"/>
              <w:spacing w:after="0" w:line="240" w:lineRule="auto"/>
              <w:rPr>
                <w:rFonts w:ascii="Times New Roman" w:hAnsi="Times New Roman"/>
                <w:color w:val="000000"/>
                <w:lang w:val="uk-UA"/>
              </w:rPr>
            </w:pPr>
            <w:r w:rsidRPr="00813D1A">
              <w:rPr>
                <w:rFonts w:ascii="Times New Roman" w:hAnsi="Times New Roman"/>
                <w:lang w:val="uk-UA"/>
              </w:rPr>
              <w:t>Ц</w:t>
            </w:r>
            <w:r w:rsidRPr="00813D1A">
              <w:rPr>
                <w:rFonts w:ascii="Times New Roman" w:hAnsi="Times New Roman"/>
              </w:rPr>
              <w:t>ивільн</w:t>
            </w:r>
            <w:r w:rsidRPr="00813D1A">
              <w:rPr>
                <w:rFonts w:ascii="Times New Roman" w:hAnsi="Times New Roman"/>
                <w:lang w:val="uk-UA"/>
              </w:rPr>
              <w:t>а</w:t>
            </w:r>
            <w:r w:rsidRPr="00813D1A">
              <w:rPr>
                <w:rFonts w:ascii="Times New Roman" w:hAnsi="Times New Roman"/>
              </w:rPr>
              <w:t xml:space="preserve"> справ</w:t>
            </w:r>
            <w:r w:rsidRPr="00813D1A">
              <w:rPr>
                <w:rFonts w:ascii="Times New Roman" w:hAnsi="Times New Roman"/>
                <w:lang w:val="uk-UA"/>
              </w:rPr>
              <w:t>а</w:t>
            </w:r>
            <w:r w:rsidRPr="00813D1A">
              <w:rPr>
                <w:rFonts w:ascii="Times New Roman" w:hAnsi="Times New Roman"/>
              </w:rPr>
              <w:t xml:space="preserve"> за позовом Публічного акціонерного товариства «Державний ощадний банк України» в особі філії Донецького обласного управління АТ «Ощадбанк» до Охналь Ганни Олександрівни про стягнення заборгованості за кредитом,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26.06.2018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18.07.2018</w:t>
            </w:r>
          </w:p>
        </w:tc>
      </w:tr>
      <w:tr w:rsidR="00814212" w:rsidRPr="003B7BD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420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2/235/1091/18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autoSpaceDE w:val="0"/>
              <w:autoSpaceDN w:val="0"/>
              <w:adjustRightInd w:val="0"/>
              <w:spacing w:after="0" w:line="240" w:lineRule="auto"/>
              <w:rPr>
                <w:rFonts w:ascii="Times New Roman" w:hAnsi="Times New Roman"/>
                <w:lang w:val="uk-UA"/>
              </w:rPr>
            </w:pPr>
            <w:r w:rsidRPr="00813D1A">
              <w:rPr>
                <w:rFonts w:ascii="Times New Roman" w:hAnsi="Times New Roman"/>
              </w:rPr>
              <w:t>Позивач: Єриш Олена Вікторівна</w:t>
            </w:r>
          </w:p>
          <w:p w:rsidR="00814212" w:rsidRPr="00813D1A" w:rsidRDefault="00814212" w:rsidP="00B8002C">
            <w:pPr>
              <w:autoSpaceDE w:val="0"/>
              <w:autoSpaceDN w:val="0"/>
              <w:adjustRightInd w:val="0"/>
              <w:spacing w:after="0" w:line="240" w:lineRule="auto"/>
              <w:rPr>
                <w:rFonts w:ascii="Times New Roman" w:hAnsi="Times New Roman"/>
                <w:lang w:val="uk-UA"/>
              </w:rPr>
            </w:pPr>
          </w:p>
          <w:p w:rsidR="00814212" w:rsidRPr="00813D1A" w:rsidRDefault="00814212" w:rsidP="00B8002C">
            <w:pPr>
              <w:autoSpaceDE w:val="0"/>
              <w:autoSpaceDN w:val="0"/>
              <w:adjustRightInd w:val="0"/>
              <w:spacing w:after="0" w:line="240" w:lineRule="auto"/>
              <w:rPr>
                <w:rFonts w:ascii="Times New Roman" w:hAnsi="Times New Roman"/>
              </w:rPr>
            </w:pPr>
            <w:r w:rsidRPr="00813D1A">
              <w:rPr>
                <w:rFonts w:ascii="Times New Roman" w:hAnsi="Times New Roman"/>
              </w:rPr>
              <w:t>Відповідач: Єриш Володимир Григорович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autoSpaceDE w:val="0"/>
              <w:autoSpaceDN w:val="0"/>
              <w:adjustRightInd w:val="0"/>
              <w:spacing w:after="0" w:line="240" w:lineRule="auto"/>
              <w:rPr>
                <w:rFonts w:ascii="Times New Roman" w:hAnsi="Times New Roman"/>
              </w:rPr>
            </w:pPr>
            <w:r w:rsidRPr="00813D1A">
              <w:rPr>
                <w:rFonts w:ascii="Times New Roman" w:hAnsi="Times New Roman"/>
                <w:lang w:val="uk-UA"/>
              </w:rPr>
              <w:t>Ц</w:t>
            </w:r>
            <w:r w:rsidRPr="00813D1A">
              <w:rPr>
                <w:rFonts w:ascii="Times New Roman" w:hAnsi="Times New Roman"/>
              </w:rPr>
              <w:t>ивільн</w:t>
            </w:r>
            <w:r w:rsidRPr="00813D1A">
              <w:rPr>
                <w:rFonts w:ascii="Times New Roman" w:hAnsi="Times New Roman"/>
                <w:lang w:val="uk-UA"/>
              </w:rPr>
              <w:t>а</w:t>
            </w:r>
            <w:r w:rsidRPr="00813D1A">
              <w:rPr>
                <w:rFonts w:ascii="Times New Roman" w:hAnsi="Times New Roman"/>
              </w:rPr>
              <w:t xml:space="preserve"> справ</w:t>
            </w:r>
            <w:r w:rsidRPr="00813D1A">
              <w:rPr>
                <w:rFonts w:ascii="Times New Roman" w:hAnsi="Times New Roman"/>
                <w:lang w:val="uk-UA"/>
              </w:rPr>
              <w:t>а</w:t>
            </w:r>
            <w:r w:rsidRPr="00813D1A">
              <w:rPr>
                <w:rFonts w:ascii="Times New Roman" w:hAnsi="Times New Roman"/>
              </w:rPr>
              <w:t xml:space="preserve">  за  позовом Єриш Олени Вікторівни до Єриша Володимира Григоровича про  розірвання шлюбу, -</w:t>
            </w:r>
          </w:p>
          <w:p w:rsidR="00814212" w:rsidRPr="00813D1A" w:rsidRDefault="00814212" w:rsidP="00B8002C">
            <w:pPr>
              <w:autoSpaceDE w:val="0"/>
              <w:autoSpaceDN w:val="0"/>
              <w:adjustRightInd w:val="0"/>
              <w:spacing w:after="0" w:line="240" w:lineRule="auto"/>
              <w:rPr>
                <w:rFonts w:ascii="Times New Roman" w:hAnsi="Times New Roman"/>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26.06.2018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18.07.2018</w:t>
            </w:r>
          </w:p>
        </w:tc>
      </w:tr>
      <w:tr w:rsidR="0081421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421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2/235/1667/18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autoSpaceDE w:val="0"/>
              <w:autoSpaceDN w:val="0"/>
              <w:adjustRightInd w:val="0"/>
              <w:rPr>
                <w:rFonts w:ascii="Times New Roman" w:hAnsi="Times New Roman"/>
                <w:lang w:val="uk-UA"/>
              </w:rPr>
            </w:pPr>
            <w:r w:rsidRPr="00747D23">
              <w:rPr>
                <w:rFonts w:ascii="Times New Roman" w:hAnsi="Times New Roman"/>
                <w:lang w:val="uk-UA"/>
              </w:rPr>
              <w:t>Позивач: Фоміна Юлія Геннадіївна</w:t>
            </w:r>
          </w:p>
          <w:p w:rsidR="00814212" w:rsidRPr="00747D23" w:rsidRDefault="00814212" w:rsidP="00B8002C">
            <w:pPr>
              <w:autoSpaceDE w:val="0"/>
              <w:autoSpaceDN w:val="0"/>
              <w:adjustRightInd w:val="0"/>
              <w:rPr>
                <w:rFonts w:ascii="Times New Roman" w:hAnsi="Times New Roman"/>
                <w:lang w:val="uk-UA"/>
              </w:rPr>
            </w:pPr>
            <w:r w:rsidRPr="00747D23">
              <w:rPr>
                <w:rFonts w:ascii="Times New Roman" w:hAnsi="Times New Roman"/>
                <w:lang w:val="uk-UA"/>
              </w:rPr>
              <w:t>Відповідач: Фомін Анатолій Іванович</w:t>
            </w:r>
          </w:p>
          <w:p w:rsidR="00814212" w:rsidRPr="00747D23" w:rsidRDefault="00814212" w:rsidP="00B8002C">
            <w:pPr>
              <w:autoSpaceDE w:val="0"/>
              <w:autoSpaceDN w:val="0"/>
              <w:adjustRightInd w:val="0"/>
              <w:rPr>
                <w:rFonts w:ascii="Times New Roman" w:hAnsi="Times New Roman"/>
                <w:lang w:val="uk-UA"/>
              </w:rPr>
            </w:pPr>
            <w:r w:rsidRPr="00747D23">
              <w:rPr>
                <w:rFonts w:ascii="Times New Roman" w:hAnsi="Times New Roman"/>
                <w:lang w:val="uk-UA"/>
              </w:rPr>
              <w:t xml:space="preserve">Заінтересована особа: орган опіки та піклування  виконавчого комітету Покровської міської ради Донецької області, -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autoSpaceDE w:val="0"/>
              <w:autoSpaceDN w:val="0"/>
              <w:adjustRightInd w:val="0"/>
              <w:rPr>
                <w:rFonts w:ascii="Times New Roman" w:hAnsi="Times New Roman"/>
                <w:lang w:val="uk-UA"/>
              </w:rPr>
            </w:pPr>
            <w:r w:rsidRPr="00747D23">
              <w:rPr>
                <w:rFonts w:ascii="Times New Roman" w:hAnsi="Times New Roman"/>
                <w:lang w:val="uk-UA"/>
              </w:rPr>
              <w:t xml:space="preserve">Цивільна справа за позовною заявою Фоміної Юлії Геннадіївна до Фоміна Анатолія Івановича про позбавлення батьківських прав, третя особа, яка не заявляє самостійних вимог щодо предмета спору: орган опіки та піклування  виконавчого комітету Покровської міської ради Донецької області, -  </w:t>
            </w:r>
            <w:r w:rsidRPr="00747D23">
              <w:rPr>
                <w:rFonts w:ascii="Times New Roman" w:hAnsi="Times New Roman"/>
                <w:lang w:val="uk-UA"/>
              </w:rPr>
              <w:tab/>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color w:val="000000" w:themeColor="text1"/>
                <w:sz w:val="22"/>
                <w:szCs w:val="22"/>
                <w:lang w:val="uk-UA"/>
              </w:rPr>
            </w:pPr>
            <w:r w:rsidRPr="00747D23">
              <w:rPr>
                <w:color w:val="000000" w:themeColor="text1"/>
                <w:sz w:val="22"/>
                <w:szCs w:val="22"/>
                <w:lang w:val="uk-UA"/>
              </w:rPr>
              <w:t>12.07.2018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color w:val="000000" w:themeColor="text1"/>
                <w:sz w:val="22"/>
                <w:szCs w:val="22"/>
                <w:lang w:val="uk-UA"/>
              </w:rPr>
            </w:pPr>
            <w:r w:rsidRPr="00747D23">
              <w:rPr>
                <w:color w:val="000000" w:themeColor="text1"/>
                <w:sz w:val="22"/>
                <w:szCs w:val="22"/>
                <w:lang w:val="uk-UA"/>
              </w:rPr>
              <w:t>підсудність</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17.07.2018</w:t>
            </w:r>
          </w:p>
        </w:tc>
      </w:tr>
      <w:tr w:rsidR="0081421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422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w:t>
            </w:r>
            <w:r>
              <w:rPr>
                <w:color w:val="000000" w:themeColor="text1"/>
                <w:sz w:val="22"/>
                <w:szCs w:val="22"/>
                <w:lang w:val="uk-UA"/>
              </w:rPr>
              <w:t>59</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rFonts w:eastAsiaTheme="minorHAnsi"/>
                <w:color w:val="000000" w:themeColor="text1"/>
                <w:sz w:val="22"/>
                <w:szCs w:val="22"/>
                <w:lang w:val="uk-UA"/>
              </w:rPr>
            </w:pPr>
            <w:r w:rsidRPr="00747D23">
              <w:rPr>
                <w:rFonts w:eastAsiaTheme="minorHAnsi"/>
                <w:color w:val="000000" w:themeColor="text1"/>
                <w:sz w:val="22"/>
                <w:szCs w:val="22"/>
                <w:lang w:val="uk-UA"/>
              </w:rPr>
              <w:t>Заявник: Публічне акціонерне товариство «Державний ощадний банк України» в особі філії Донецьке обласне управління АТ «Ощадбанк»,</w:t>
            </w:r>
          </w:p>
          <w:p w:rsidR="00814212" w:rsidRPr="00747D23" w:rsidRDefault="00814212" w:rsidP="00B8002C">
            <w:pPr>
              <w:pStyle w:val="a5"/>
              <w:spacing w:before="0" w:beforeAutospacing="0" w:after="0" w:afterAutospacing="0"/>
              <w:rPr>
                <w:rFonts w:eastAsiaTheme="minorHAnsi"/>
                <w:color w:val="000000" w:themeColor="text1"/>
                <w:sz w:val="22"/>
                <w:szCs w:val="22"/>
                <w:lang w:val="uk-UA"/>
              </w:rPr>
            </w:pPr>
          </w:p>
          <w:p w:rsidR="00814212" w:rsidRPr="00747D23" w:rsidRDefault="00814212" w:rsidP="00B8002C">
            <w:pPr>
              <w:pStyle w:val="a5"/>
              <w:spacing w:before="0" w:beforeAutospacing="0" w:after="0" w:afterAutospacing="0"/>
              <w:rPr>
                <w:rFonts w:eastAsiaTheme="minorHAnsi"/>
                <w:color w:val="000000" w:themeColor="text1"/>
                <w:sz w:val="22"/>
                <w:szCs w:val="22"/>
                <w:lang w:val="uk-UA"/>
              </w:rPr>
            </w:pPr>
            <w:r w:rsidRPr="00747D23">
              <w:rPr>
                <w:rFonts w:eastAsiaTheme="minorHAnsi"/>
                <w:color w:val="000000" w:themeColor="text1"/>
                <w:sz w:val="22"/>
                <w:szCs w:val="22"/>
                <w:lang w:val="uk-UA"/>
              </w:rPr>
              <w:t>заінтересована особа: Белоусов Олександр Іванович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rFonts w:eastAsiaTheme="minorHAnsi"/>
                <w:color w:val="000000" w:themeColor="text1"/>
                <w:sz w:val="22"/>
                <w:szCs w:val="22"/>
                <w:lang w:val="uk-UA"/>
              </w:rPr>
            </w:pPr>
            <w:r w:rsidRPr="00747D23">
              <w:rPr>
                <w:rFonts w:eastAsiaTheme="minorHAnsi"/>
                <w:color w:val="000000" w:themeColor="text1"/>
                <w:sz w:val="22"/>
                <w:szCs w:val="22"/>
                <w:lang w:val="uk-UA"/>
              </w:rPr>
              <w:t xml:space="preserve">Цивільна справа за заявою </w:t>
            </w:r>
            <w:r w:rsidRPr="00747D23">
              <w:rPr>
                <w:rFonts w:eastAsiaTheme="minorHAnsi"/>
                <w:color w:val="000000"/>
                <w:sz w:val="22"/>
                <w:szCs w:val="22"/>
              </w:rPr>
              <w:t>Публічного акціонерного товариства «Державний ощадний банк України» в особі філії Донецьке обласне управління АТ «Ощадбанк», заінтересована особа Белоусов Олександр Іванович,   про відновлення втраченого судового провадження у цивільній справі №2-2284/09 Будьоннівського районного суду міста Донецька за позовом  Публічного акціонерного товариства «Державний ощадний банк України» до Белоусова Олександра Івановича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color w:val="000000" w:themeColor="text1"/>
                <w:sz w:val="22"/>
                <w:szCs w:val="22"/>
                <w:lang w:val="uk-UA"/>
              </w:rPr>
            </w:pPr>
            <w:r w:rsidRPr="00747D23">
              <w:rPr>
                <w:color w:val="000000" w:themeColor="text1"/>
                <w:sz w:val="22"/>
                <w:szCs w:val="22"/>
                <w:lang w:val="uk-UA"/>
              </w:rPr>
              <w:t>16.07.2018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color w:val="000000" w:themeColor="text1"/>
                <w:sz w:val="22"/>
                <w:szCs w:val="22"/>
                <w:lang w:val="uk-UA"/>
              </w:rPr>
            </w:pPr>
            <w:r w:rsidRPr="00747D23">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18.07.2018</w:t>
            </w:r>
          </w:p>
        </w:tc>
      </w:tr>
      <w:tr w:rsidR="00814212" w:rsidRPr="00567C8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423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2/235/1412/18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910AA6" w:rsidRDefault="00814212" w:rsidP="00B8002C">
            <w:pPr>
              <w:autoSpaceDE w:val="0"/>
              <w:autoSpaceDN w:val="0"/>
              <w:adjustRightInd w:val="0"/>
              <w:spacing w:after="0" w:line="240" w:lineRule="auto"/>
              <w:ind w:right="540"/>
              <w:rPr>
                <w:rFonts w:ascii="Times New Roman" w:hAnsi="Times New Roman"/>
                <w:color w:val="000000"/>
                <w:lang w:val="uk-UA"/>
              </w:rPr>
            </w:pPr>
            <w:r w:rsidRPr="00910AA6">
              <w:rPr>
                <w:rFonts w:ascii="Times New Roman" w:hAnsi="Times New Roman"/>
                <w:color w:val="000000"/>
                <w:lang w:val="uk-UA"/>
              </w:rPr>
              <w:t>Позивач: Шемякова Наталя Іванівна</w:t>
            </w:r>
          </w:p>
          <w:p w:rsidR="00814212" w:rsidRPr="00910AA6" w:rsidRDefault="00814212" w:rsidP="00B8002C">
            <w:pPr>
              <w:autoSpaceDE w:val="0"/>
              <w:autoSpaceDN w:val="0"/>
              <w:adjustRightInd w:val="0"/>
              <w:spacing w:after="0" w:line="240" w:lineRule="auto"/>
              <w:ind w:right="540"/>
              <w:rPr>
                <w:rFonts w:ascii="Times New Roman" w:hAnsi="Times New Roman"/>
                <w:color w:val="000000"/>
                <w:lang w:val="uk-UA"/>
              </w:rPr>
            </w:pPr>
          </w:p>
          <w:p w:rsidR="00814212" w:rsidRPr="00910AA6" w:rsidRDefault="00814212" w:rsidP="00B8002C">
            <w:pPr>
              <w:autoSpaceDE w:val="0"/>
              <w:autoSpaceDN w:val="0"/>
              <w:adjustRightInd w:val="0"/>
              <w:spacing w:after="0" w:line="240" w:lineRule="auto"/>
              <w:ind w:right="540"/>
              <w:rPr>
                <w:rFonts w:ascii="Times New Roman" w:hAnsi="Times New Roman"/>
                <w:color w:val="000000"/>
                <w:lang w:val="uk-UA"/>
              </w:rPr>
            </w:pPr>
            <w:r w:rsidRPr="00910AA6">
              <w:rPr>
                <w:rFonts w:ascii="Times New Roman" w:hAnsi="Times New Roman"/>
                <w:color w:val="000000"/>
                <w:lang w:val="uk-UA"/>
              </w:rPr>
              <w:t>Відповідач: Ригалін Олексій Олександрович</w:t>
            </w:r>
          </w:p>
          <w:p w:rsidR="00814212" w:rsidRPr="00910AA6" w:rsidRDefault="00814212" w:rsidP="00B8002C">
            <w:pPr>
              <w:autoSpaceDE w:val="0"/>
              <w:autoSpaceDN w:val="0"/>
              <w:adjustRightInd w:val="0"/>
              <w:spacing w:after="0" w:line="240" w:lineRule="auto"/>
              <w:ind w:right="540"/>
              <w:rPr>
                <w:rFonts w:ascii="Times New Roman" w:hAnsi="Times New Roman"/>
                <w:color w:val="000000"/>
                <w:lang w:val="uk-UA"/>
              </w:rPr>
            </w:pPr>
          </w:p>
          <w:p w:rsidR="00814212" w:rsidRPr="00910AA6" w:rsidRDefault="00814212" w:rsidP="00B8002C">
            <w:pPr>
              <w:autoSpaceDE w:val="0"/>
              <w:autoSpaceDN w:val="0"/>
              <w:adjustRightInd w:val="0"/>
              <w:spacing w:after="0" w:line="240" w:lineRule="auto"/>
              <w:ind w:right="540"/>
              <w:rPr>
                <w:color w:val="000000" w:themeColor="text1"/>
                <w:lang w:val="uk-UA"/>
              </w:rPr>
            </w:pPr>
            <w:r w:rsidRPr="00910AA6">
              <w:rPr>
                <w:rFonts w:ascii="Times New Roman" w:hAnsi="Times New Roman"/>
                <w:color w:val="000000"/>
                <w:lang w:val="uk-UA"/>
              </w:rPr>
              <w:t>Третя особа: Орган опіки та піклування Великоновосілківської районної державної адміністрації Донецької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910AA6" w:rsidRDefault="00814212" w:rsidP="00B8002C">
            <w:pPr>
              <w:pStyle w:val="a5"/>
              <w:spacing w:before="0" w:beforeAutospacing="0" w:after="0" w:afterAutospacing="0"/>
              <w:rPr>
                <w:rFonts w:eastAsiaTheme="minorHAnsi"/>
                <w:color w:val="000000" w:themeColor="text1"/>
                <w:sz w:val="22"/>
                <w:szCs w:val="22"/>
                <w:lang w:val="uk-UA"/>
              </w:rPr>
            </w:pPr>
            <w:r w:rsidRPr="00910AA6">
              <w:rPr>
                <w:rFonts w:eastAsiaTheme="minorHAnsi"/>
                <w:color w:val="000000"/>
                <w:sz w:val="22"/>
                <w:szCs w:val="22"/>
                <w:lang w:val="uk-UA"/>
              </w:rPr>
              <w:t>Цивільна справа за позовом Шемякової Наталі Іванівни до Ригаліна Олексія Олександровича, третя особа: орган опіки та піклування Великоновосілківської райдержадміністрації Донецької області про позбавлення батьківських прав,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color w:val="000000" w:themeColor="text1"/>
                <w:sz w:val="22"/>
                <w:szCs w:val="22"/>
                <w:lang w:val="uk-UA"/>
              </w:rPr>
            </w:pPr>
            <w:r w:rsidRPr="00747D23">
              <w:rPr>
                <w:color w:val="000000" w:themeColor="text1"/>
                <w:sz w:val="22"/>
                <w:szCs w:val="22"/>
                <w:lang w:val="uk-UA"/>
              </w:rPr>
              <w:t>17.07.2018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color w:val="000000" w:themeColor="text1"/>
                <w:sz w:val="22"/>
                <w:szCs w:val="22"/>
                <w:lang w:val="uk-UA"/>
              </w:rPr>
            </w:pPr>
            <w:r w:rsidRPr="00747D23">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18.07.2018</w:t>
            </w:r>
          </w:p>
        </w:tc>
      </w:tr>
      <w:tr w:rsidR="00814212" w:rsidRPr="00567C8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424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373C67" w:rsidRDefault="00814212" w:rsidP="00B8002C">
            <w:pPr>
              <w:pStyle w:val="a5"/>
              <w:spacing w:before="0" w:beforeAutospacing="0" w:after="0" w:afterAutospacing="0"/>
              <w:rPr>
                <w:color w:val="000000" w:themeColor="text1"/>
                <w:sz w:val="22"/>
                <w:szCs w:val="22"/>
                <w:lang w:val="uk-UA"/>
              </w:rPr>
            </w:pPr>
            <w:r w:rsidRPr="00373C67">
              <w:rPr>
                <w:color w:val="000000" w:themeColor="text1"/>
                <w:sz w:val="22"/>
                <w:szCs w:val="22"/>
                <w:lang w:val="uk-UA"/>
              </w:rPr>
              <w:t>2-о/235/571/18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A31E56" w:rsidRDefault="00814212" w:rsidP="00B8002C">
            <w:pPr>
              <w:autoSpaceDE w:val="0"/>
              <w:autoSpaceDN w:val="0"/>
              <w:adjustRightInd w:val="0"/>
              <w:spacing w:after="0" w:line="240" w:lineRule="auto"/>
              <w:ind w:right="540"/>
              <w:rPr>
                <w:rFonts w:ascii="Times New Roman" w:hAnsi="Times New Roman"/>
                <w:color w:val="000000"/>
                <w:lang w:val="uk-UA"/>
              </w:rPr>
            </w:pPr>
            <w:r w:rsidRPr="00A31E56">
              <w:rPr>
                <w:rFonts w:ascii="Times New Roman" w:hAnsi="Times New Roman"/>
                <w:color w:val="000000"/>
                <w:lang w:val="uk-UA"/>
              </w:rPr>
              <w:t>Заявник: Ніконова Людмила Миколаївна</w:t>
            </w:r>
          </w:p>
          <w:p w:rsidR="00814212" w:rsidRPr="00A31E56" w:rsidRDefault="00814212" w:rsidP="00B8002C">
            <w:pPr>
              <w:autoSpaceDE w:val="0"/>
              <w:autoSpaceDN w:val="0"/>
              <w:adjustRightInd w:val="0"/>
              <w:spacing w:after="0" w:line="240" w:lineRule="auto"/>
              <w:ind w:right="540"/>
              <w:rPr>
                <w:rFonts w:ascii="Times New Roman" w:hAnsi="Times New Roman"/>
                <w:color w:val="000000"/>
                <w:lang w:val="uk-UA"/>
              </w:rPr>
            </w:pPr>
          </w:p>
          <w:p w:rsidR="00814212" w:rsidRPr="00A31E56" w:rsidRDefault="00814212" w:rsidP="00B8002C">
            <w:pPr>
              <w:autoSpaceDE w:val="0"/>
              <w:autoSpaceDN w:val="0"/>
              <w:adjustRightInd w:val="0"/>
              <w:spacing w:after="0" w:line="240" w:lineRule="auto"/>
              <w:ind w:right="540"/>
              <w:rPr>
                <w:rFonts w:ascii="Times New Roman" w:hAnsi="Times New Roman"/>
                <w:color w:val="000000"/>
                <w:lang w:val="uk-UA"/>
              </w:rPr>
            </w:pPr>
            <w:r w:rsidRPr="00A31E56">
              <w:rPr>
                <w:rFonts w:ascii="Times New Roman" w:hAnsi="Times New Roman"/>
                <w:color w:val="000000"/>
                <w:lang w:val="uk-UA"/>
              </w:rPr>
              <w:t>Прдставник заявника (адвокат): Бєлоусов Сергій Геннадійович</w:t>
            </w:r>
          </w:p>
          <w:p w:rsidR="00814212" w:rsidRPr="00A31E56" w:rsidRDefault="00814212" w:rsidP="00B8002C">
            <w:pPr>
              <w:autoSpaceDE w:val="0"/>
              <w:autoSpaceDN w:val="0"/>
              <w:adjustRightInd w:val="0"/>
              <w:spacing w:after="0" w:line="240" w:lineRule="auto"/>
              <w:ind w:right="540"/>
              <w:rPr>
                <w:rFonts w:ascii="Times New Roman" w:hAnsi="Times New Roman"/>
                <w:color w:val="000000"/>
                <w:lang w:val="uk-UA"/>
              </w:rPr>
            </w:pPr>
          </w:p>
          <w:p w:rsidR="00814212" w:rsidRPr="00A31E56" w:rsidRDefault="00814212" w:rsidP="00B8002C">
            <w:pPr>
              <w:autoSpaceDE w:val="0"/>
              <w:autoSpaceDN w:val="0"/>
              <w:adjustRightInd w:val="0"/>
              <w:spacing w:after="0" w:line="240" w:lineRule="auto"/>
              <w:ind w:right="540"/>
              <w:rPr>
                <w:rFonts w:ascii="Times New Roman" w:hAnsi="Times New Roman"/>
                <w:lang w:val="uk-UA"/>
              </w:rPr>
            </w:pPr>
            <w:r w:rsidRPr="00A31E56">
              <w:rPr>
                <w:rFonts w:ascii="Times New Roman" w:hAnsi="Times New Roman"/>
                <w:color w:val="000000"/>
                <w:lang w:val="uk-UA"/>
              </w:rPr>
              <w:t>Заінтересована особа:</w:t>
            </w:r>
            <w:r w:rsidRPr="00A31E56">
              <w:rPr>
                <w:rFonts w:ascii="Times New Roman" w:hAnsi="Times New Roman"/>
              </w:rPr>
              <w:t xml:space="preserve"> Костянтинівський районний ВРАЦС ГТУЮу Донецькій обл.</w:t>
            </w:r>
          </w:p>
          <w:p w:rsidR="00814212" w:rsidRPr="00A31E56" w:rsidRDefault="00814212" w:rsidP="00B8002C">
            <w:pPr>
              <w:autoSpaceDE w:val="0"/>
              <w:autoSpaceDN w:val="0"/>
              <w:adjustRightInd w:val="0"/>
              <w:spacing w:after="0" w:line="240" w:lineRule="auto"/>
              <w:ind w:right="540"/>
              <w:rPr>
                <w:rFonts w:ascii="Times New Roman" w:hAnsi="Times New Roman"/>
                <w:color w:val="000000"/>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A31E56" w:rsidRDefault="00814212" w:rsidP="00B8002C">
            <w:pPr>
              <w:pStyle w:val="a5"/>
              <w:spacing w:before="0" w:beforeAutospacing="0" w:after="0" w:afterAutospacing="0"/>
              <w:rPr>
                <w:rFonts w:eastAsiaTheme="minorHAnsi"/>
                <w:color w:val="000000"/>
                <w:sz w:val="22"/>
                <w:szCs w:val="22"/>
                <w:lang w:val="uk-UA"/>
              </w:rPr>
            </w:pPr>
            <w:r w:rsidRPr="00A31E56">
              <w:rPr>
                <w:rFonts w:eastAsiaTheme="minorHAnsi"/>
                <w:sz w:val="22"/>
                <w:szCs w:val="22"/>
                <w:lang w:val="uk-UA"/>
              </w:rPr>
              <w:t xml:space="preserve">Цивільна справа за заявою Ніконової Людмили Миколаївни, від імені якої діє Бєлоусов Сергій Геннадійович, про встановлення факту смерті на тимчасово окупованій території України, заінтересована особа: </w:t>
            </w:r>
            <w:r w:rsidRPr="00A31E56">
              <w:rPr>
                <w:rFonts w:eastAsiaTheme="minorHAnsi"/>
                <w:color w:val="000000"/>
                <w:sz w:val="22"/>
                <w:szCs w:val="22"/>
                <w:lang w:val="uk-UA"/>
              </w:rPr>
              <w:t>Костянтинівський районний відділ державної реєстрації актів цивільного стану Головного територіального управління юстиції у Донецькій області</w:t>
            </w:r>
            <w:r w:rsidRPr="00A31E56">
              <w:rPr>
                <w:rFonts w:eastAsiaTheme="minorHAnsi"/>
                <w:sz w:val="22"/>
                <w:szCs w:val="22"/>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color w:val="000000" w:themeColor="text1"/>
                <w:sz w:val="22"/>
                <w:szCs w:val="22"/>
                <w:lang w:val="uk-UA"/>
              </w:rPr>
            </w:pPr>
            <w:r w:rsidRPr="00747D23">
              <w:rPr>
                <w:color w:val="000000" w:themeColor="text1"/>
                <w:sz w:val="22"/>
                <w:szCs w:val="22"/>
                <w:lang w:val="uk-UA"/>
              </w:rPr>
              <w:t>10.07.2018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color w:val="000000" w:themeColor="text1"/>
                <w:sz w:val="22"/>
                <w:szCs w:val="22"/>
                <w:lang w:val="uk-UA"/>
              </w:rPr>
            </w:pPr>
            <w:r w:rsidRPr="00747D23">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18.07.2018</w:t>
            </w:r>
          </w:p>
        </w:tc>
      </w:tr>
      <w:tr w:rsidR="00814212" w:rsidRPr="00567C8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425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2/235/1229/18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A31E56" w:rsidRDefault="00814212" w:rsidP="00B8002C">
            <w:pPr>
              <w:autoSpaceDE w:val="0"/>
              <w:autoSpaceDN w:val="0"/>
              <w:adjustRightInd w:val="0"/>
              <w:spacing w:after="0" w:line="240" w:lineRule="auto"/>
              <w:rPr>
                <w:rFonts w:ascii="Times New Roman" w:hAnsi="Times New Roman"/>
                <w:color w:val="000000" w:themeColor="text1"/>
                <w:lang w:val="uk-UA"/>
              </w:rPr>
            </w:pPr>
            <w:r w:rsidRPr="00A31E56">
              <w:rPr>
                <w:rFonts w:ascii="Times New Roman" w:hAnsi="Times New Roman"/>
              </w:rPr>
              <w:t xml:space="preserve">Позивач: </w:t>
            </w:r>
            <w:r w:rsidRPr="00A31E56">
              <w:rPr>
                <w:rFonts w:ascii="Times New Roman" w:hAnsi="Times New Roman"/>
                <w:color w:val="000000" w:themeColor="text1"/>
                <w:lang w:val="uk-UA"/>
              </w:rPr>
              <w:t>Публічне акціонерне товариство «Державний ощадний банк України» в особі філії Донецьке обласне управління АТ «Ощадбанк»,</w:t>
            </w:r>
          </w:p>
          <w:p w:rsidR="00814212" w:rsidRPr="00A31E56" w:rsidRDefault="00814212" w:rsidP="00B8002C">
            <w:pPr>
              <w:autoSpaceDE w:val="0"/>
              <w:autoSpaceDN w:val="0"/>
              <w:adjustRightInd w:val="0"/>
              <w:spacing w:after="0" w:line="240" w:lineRule="auto"/>
              <w:rPr>
                <w:rFonts w:ascii="Times New Roman" w:hAnsi="Times New Roman"/>
                <w:lang w:val="uk-UA"/>
              </w:rPr>
            </w:pPr>
          </w:p>
          <w:p w:rsidR="00814212" w:rsidRPr="00A31E56" w:rsidRDefault="00814212" w:rsidP="00B8002C">
            <w:pPr>
              <w:autoSpaceDE w:val="0"/>
              <w:autoSpaceDN w:val="0"/>
              <w:adjustRightInd w:val="0"/>
              <w:spacing w:after="0" w:line="240" w:lineRule="auto"/>
              <w:rPr>
                <w:rFonts w:ascii="Times New Roman" w:hAnsi="Times New Roman"/>
                <w:lang w:val="uk-UA"/>
              </w:rPr>
            </w:pPr>
            <w:r w:rsidRPr="00A31E56">
              <w:rPr>
                <w:rFonts w:ascii="Times New Roman" w:hAnsi="Times New Roman"/>
              </w:rPr>
              <w:t>Відповідач: Колодіч Олександр Володимирович</w:t>
            </w:r>
          </w:p>
          <w:p w:rsidR="00814212" w:rsidRPr="00A31E56" w:rsidRDefault="00814212" w:rsidP="00B8002C">
            <w:pPr>
              <w:autoSpaceDE w:val="0"/>
              <w:autoSpaceDN w:val="0"/>
              <w:adjustRightInd w:val="0"/>
              <w:spacing w:after="0" w:line="240" w:lineRule="auto"/>
              <w:rPr>
                <w:rFonts w:ascii="Times New Roman" w:hAnsi="Times New Roman"/>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A31E56" w:rsidRDefault="00814212" w:rsidP="00B8002C">
            <w:pPr>
              <w:autoSpaceDE w:val="0"/>
              <w:autoSpaceDN w:val="0"/>
              <w:adjustRightInd w:val="0"/>
              <w:spacing w:after="0" w:line="240" w:lineRule="auto"/>
              <w:rPr>
                <w:rFonts w:ascii="Times New Roman" w:hAnsi="Times New Roman"/>
              </w:rPr>
            </w:pPr>
            <w:r w:rsidRPr="00A31E56">
              <w:rPr>
                <w:rFonts w:ascii="Times New Roman" w:hAnsi="Times New Roman"/>
                <w:lang w:val="uk-UA"/>
              </w:rPr>
              <w:t>Ц</w:t>
            </w:r>
            <w:r w:rsidRPr="00A31E56">
              <w:rPr>
                <w:rFonts w:ascii="Times New Roman" w:hAnsi="Times New Roman"/>
              </w:rPr>
              <w:t>ивільн</w:t>
            </w:r>
            <w:r w:rsidRPr="00A31E56">
              <w:rPr>
                <w:rFonts w:ascii="Times New Roman" w:hAnsi="Times New Roman"/>
                <w:lang w:val="uk-UA"/>
              </w:rPr>
              <w:t>а</w:t>
            </w:r>
            <w:r w:rsidRPr="00A31E56">
              <w:rPr>
                <w:rFonts w:ascii="Times New Roman" w:hAnsi="Times New Roman"/>
              </w:rPr>
              <w:t xml:space="preserve"> справ</w:t>
            </w:r>
            <w:r w:rsidRPr="00A31E56">
              <w:rPr>
                <w:rFonts w:ascii="Times New Roman" w:hAnsi="Times New Roman"/>
                <w:lang w:val="uk-UA"/>
              </w:rPr>
              <w:t>а</w:t>
            </w:r>
            <w:r w:rsidRPr="00A31E56">
              <w:rPr>
                <w:rFonts w:ascii="Times New Roman" w:hAnsi="Times New Roman"/>
              </w:rPr>
              <w:t xml:space="preserve">  за  позовом Публічного Акціонерного Товариства «Державний Ощадний банк України» в особі філії- Донецьке обласне управління Акціонерне Товариство  «Ощадбанк»  до Колодіч Олександра Володимировича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13</w:t>
            </w:r>
            <w:r w:rsidRPr="00813D1A">
              <w:rPr>
                <w:color w:val="000000" w:themeColor="text1"/>
                <w:sz w:val="22"/>
                <w:szCs w:val="22"/>
                <w:lang w:val="uk-UA"/>
              </w:rPr>
              <w:t>.</w:t>
            </w:r>
            <w:r>
              <w:rPr>
                <w:color w:val="000000" w:themeColor="text1"/>
                <w:sz w:val="22"/>
                <w:szCs w:val="22"/>
                <w:lang w:val="uk-UA"/>
              </w:rPr>
              <w:t>07</w:t>
            </w:r>
            <w:r w:rsidRPr="00813D1A">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19.07.2018</w:t>
            </w:r>
          </w:p>
        </w:tc>
      </w:tr>
      <w:tr w:rsidR="00814212" w:rsidRPr="00567C8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426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2-а/235/95/18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A31E56" w:rsidRDefault="00814212" w:rsidP="00B8002C">
            <w:pPr>
              <w:autoSpaceDE w:val="0"/>
              <w:autoSpaceDN w:val="0"/>
              <w:adjustRightInd w:val="0"/>
              <w:spacing w:after="0" w:line="240" w:lineRule="auto"/>
              <w:rPr>
                <w:rFonts w:ascii="Times New Roman" w:hAnsi="Times New Roman"/>
                <w:color w:val="000000"/>
                <w:lang w:val="uk-UA"/>
              </w:rPr>
            </w:pPr>
            <w:r w:rsidRPr="00A31E56">
              <w:rPr>
                <w:rFonts w:ascii="Times New Roman" w:hAnsi="Times New Roman"/>
                <w:lang w:val="uk-UA"/>
              </w:rPr>
              <w:t>Позивач:</w:t>
            </w:r>
            <w:r w:rsidRPr="00A31E56">
              <w:rPr>
                <w:rFonts w:ascii="Times New Roman" w:hAnsi="Times New Roman"/>
                <w:color w:val="000000"/>
                <w:lang w:val="uk-UA"/>
              </w:rPr>
              <w:t xml:space="preserve"> Коссе Юрій Іванович </w:t>
            </w:r>
          </w:p>
          <w:p w:rsidR="00814212" w:rsidRPr="00A31E56" w:rsidRDefault="00814212" w:rsidP="00B8002C">
            <w:pPr>
              <w:autoSpaceDE w:val="0"/>
              <w:autoSpaceDN w:val="0"/>
              <w:adjustRightInd w:val="0"/>
              <w:spacing w:after="0" w:line="240" w:lineRule="auto"/>
              <w:rPr>
                <w:rFonts w:ascii="Times New Roman" w:hAnsi="Times New Roman"/>
                <w:color w:val="000000"/>
                <w:lang w:val="uk-UA"/>
              </w:rPr>
            </w:pPr>
          </w:p>
          <w:p w:rsidR="00814212" w:rsidRPr="00A31E56" w:rsidRDefault="00814212" w:rsidP="00B8002C">
            <w:pPr>
              <w:autoSpaceDE w:val="0"/>
              <w:autoSpaceDN w:val="0"/>
              <w:adjustRightInd w:val="0"/>
              <w:spacing w:after="0" w:line="240" w:lineRule="auto"/>
              <w:rPr>
                <w:rFonts w:ascii="Times New Roman" w:hAnsi="Times New Roman"/>
                <w:lang w:val="uk-UA"/>
              </w:rPr>
            </w:pPr>
            <w:r w:rsidRPr="00A31E56">
              <w:rPr>
                <w:rFonts w:ascii="Times New Roman" w:hAnsi="Times New Roman"/>
                <w:color w:val="000000"/>
                <w:lang w:val="uk-UA"/>
              </w:rPr>
              <w:t>Відповідач: старший інспектор з о/д ВБОР УПП в Запорізькій області – старший лейтенант поліції Григоренка Олексія Вікторовича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A31E56" w:rsidRDefault="00814212" w:rsidP="00B8002C">
            <w:pPr>
              <w:autoSpaceDE w:val="0"/>
              <w:autoSpaceDN w:val="0"/>
              <w:adjustRightInd w:val="0"/>
              <w:spacing w:after="0" w:line="240" w:lineRule="auto"/>
              <w:rPr>
                <w:rFonts w:ascii="Times New Roman" w:hAnsi="Times New Roman"/>
                <w:lang w:val="uk-UA"/>
              </w:rPr>
            </w:pPr>
            <w:r w:rsidRPr="00A31E56">
              <w:rPr>
                <w:rFonts w:ascii="Times New Roman" w:hAnsi="Times New Roman"/>
                <w:lang w:val="uk-UA"/>
              </w:rPr>
              <w:t>А</w:t>
            </w:r>
            <w:r w:rsidRPr="00A31E56">
              <w:rPr>
                <w:rFonts w:ascii="Times New Roman" w:hAnsi="Times New Roman"/>
              </w:rPr>
              <w:t>дміністративн</w:t>
            </w:r>
            <w:r w:rsidRPr="00A31E56">
              <w:rPr>
                <w:rFonts w:ascii="Times New Roman" w:hAnsi="Times New Roman"/>
                <w:lang w:val="uk-UA"/>
              </w:rPr>
              <w:t>а</w:t>
            </w:r>
            <w:r w:rsidRPr="00A31E56">
              <w:rPr>
                <w:rFonts w:ascii="Times New Roman" w:hAnsi="Times New Roman"/>
              </w:rPr>
              <w:t xml:space="preserve"> справ</w:t>
            </w:r>
            <w:r w:rsidRPr="00A31E56">
              <w:rPr>
                <w:rFonts w:ascii="Times New Roman" w:hAnsi="Times New Roman"/>
                <w:lang w:val="uk-UA"/>
              </w:rPr>
              <w:t>а</w:t>
            </w:r>
            <w:r w:rsidRPr="00A31E56">
              <w:rPr>
                <w:rFonts w:ascii="Times New Roman" w:hAnsi="Times New Roman"/>
              </w:rPr>
              <w:t xml:space="preserve"> за позовом </w:t>
            </w:r>
            <w:r w:rsidRPr="00A31E56">
              <w:rPr>
                <w:rFonts w:ascii="Times New Roman" w:hAnsi="Times New Roman"/>
                <w:color w:val="000000"/>
              </w:rPr>
              <w:t>Коссе Юрія Івановича достаршого інспектора з о/д ВБОР УПП в Запорізькій області – старший лейтенант поліції Григоренка Олексія Вікторовича про скасування постанови про притягнення до адміністративної відповідальності та визнання дій протиправними</w:t>
            </w:r>
          </w:p>
          <w:p w:rsidR="00814212" w:rsidRPr="00A31E56" w:rsidRDefault="00814212" w:rsidP="00B8002C">
            <w:pPr>
              <w:autoSpaceDE w:val="0"/>
              <w:autoSpaceDN w:val="0"/>
              <w:adjustRightInd w:val="0"/>
              <w:spacing w:after="0" w:line="240" w:lineRule="auto"/>
              <w:rPr>
                <w:rFonts w:ascii="Times New Roman" w:hAnsi="Times New Roman"/>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17.07.2018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19.07.2018</w:t>
            </w:r>
          </w:p>
        </w:tc>
      </w:tr>
      <w:tr w:rsidR="00814212" w:rsidRPr="00567C8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427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2/235/360/18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A31E56" w:rsidRDefault="00814212" w:rsidP="00B8002C">
            <w:pPr>
              <w:autoSpaceDE w:val="0"/>
              <w:autoSpaceDN w:val="0"/>
              <w:adjustRightInd w:val="0"/>
              <w:spacing w:after="0" w:line="240" w:lineRule="auto"/>
              <w:rPr>
                <w:rFonts w:ascii="Times New Roman" w:hAnsi="Times New Roman"/>
                <w:color w:val="000000" w:themeColor="text1"/>
                <w:lang w:val="uk-UA"/>
              </w:rPr>
            </w:pPr>
            <w:r w:rsidRPr="00A31E56">
              <w:rPr>
                <w:rFonts w:ascii="Times New Roman" w:hAnsi="Times New Roman"/>
              </w:rPr>
              <w:t>Позивач</w:t>
            </w:r>
            <w:r w:rsidRPr="00A31E56">
              <w:rPr>
                <w:rFonts w:ascii="Times New Roman" w:hAnsi="Times New Roman"/>
                <w:lang w:val="uk-UA"/>
              </w:rPr>
              <w:t>:</w:t>
            </w:r>
            <w:r w:rsidRPr="00A31E56">
              <w:rPr>
                <w:rFonts w:ascii="Times New Roman" w:hAnsi="Times New Roman"/>
              </w:rPr>
              <w:t xml:space="preserve"> Ігнатов</w:t>
            </w:r>
            <w:r w:rsidRPr="00A31E56">
              <w:rPr>
                <w:rFonts w:ascii="Times New Roman" w:hAnsi="Times New Roman"/>
                <w:lang w:val="uk-UA"/>
              </w:rPr>
              <w:t>а</w:t>
            </w:r>
            <w:r w:rsidRPr="00A31E56">
              <w:rPr>
                <w:rFonts w:ascii="Times New Roman" w:hAnsi="Times New Roman"/>
              </w:rPr>
              <w:t xml:space="preserve"> Ольг</w:t>
            </w:r>
            <w:r w:rsidRPr="00A31E56">
              <w:rPr>
                <w:rFonts w:ascii="Times New Roman" w:hAnsi="Times New Roman"/>
                <w:lang w:val="uk-UA"/>
              </w:rPr>
              <w:t>а</w:t>
            </w:r>
            <w:r w:rsidRPr="00A31E56">
              <w:rPr>
                <w:rFonts w:ascii="Times New Roman" w:hAnsi="Times New Roman"/>
              </w:rPr>
              <w:t xml:space="preserve"> Миколаївн</w:t>
            </w:r>
            <w:r w:rsidRPr="00A31E56">
              <w:rPr>
                <w:rFonts w:ascii="Times New Roman" w:hAnsi="Times New Roman"/>
                <w:lang w:val="uk-UA"/>
              </w:rPr>
              <w:t>а</w:t>
            </w:r>
          </w:p>
          <w:p w:rsidR="00814212" w:rsidRPr="00A31E56" w:rsidRDefault="00814212" w:rsidP="00B8002C">
            <w:pPr>
              <w:autoSpaceDE w:val="0"/>
              <w:autoSpaceDN w:val="0"/>
              <w:adjustRightInd w:val="0"/>
              <w:spacing w:after="0" w:line="240" w:lineRule="auto"/>
              <w:rPr>
                <w:rFonts w:ascii="Times New Roman" w:hAnsi="Times New Roman"/>
                <w:lang w:val="uk-UA"/>
              </w:rPr>
            </w:pPr>
          </w:p>
          <w:p w:rsidR="00814212" w:rsidRPr="00A31E56" w:rsidRDefault="00814212" w:rsidP="00B8002C">
            <w:pPr>
              <w:autoSpaceDE w:val="0"/>
              <w:autoSpaceDN w:val="0"/>
              <w:adjustRightInd w:val="0"/>
              <w:spacing w:after="0" w:line="240" w:lineRule="auto"/>
              <w:rPr>
                <w:rFonts w:ascii="Times New Roman" w:hAnsi="Times New Roman"/>
                <w:lang w:val="uk-UA"/>
              </w:rPr>
            </w:pPr>
            <w:r w:rsidRPr="00A31E56">
              <w:rPr>
                <w:rFonts w:ascii="Times New Roman" w:hAnsi="Times New Roman"/>
              </w:rPr>
              <w:t>Відповідач</w:t>
            </w:r>
            <w:r w:rsidRPr="00A31E56">
              <w:rPr>
                <w:rFonts w:ascii="Times New Roman" w:hAnsi="Times New Roman"/>
                <w:lang w:val="uk-UA"/>
              </w:rPr>
              <w:t>і</w:t>
            </w:r>
            <w:r w:rsidRPr="00A31E56">
              <w:rPr>
                <w:rFonts w:ascii="Times New Roman" w:hAnsi="Times New Roman"/>
              </w:rPr>
              <w:t xml:space="preserve">: </w:t>
            </w:r>
            <w:r w:rsidRPr="00A31E56">
              <w:rPr>
                <w:rFonts w:ascii="Times New Roman" w:hAnsi="Times New Roman"/>
                <w:color w:val="000000" w:themeColor="text1"/>
                <w:lang w:val="uk-UA"/>
              </w:rPr>
              <w:t xml:space="preserve">Публічне акціонерне товариство </w:t>
            </w:r>
            <w:r w:rsidRPr="00A31E56">
              <w:rPr>
                <w:rFonts w:ascii="Times New Roman" w:hAnsi="Times New Roman"/>
              </w:rPr>
              <w:t xml:space="preserve">«Перший український міжнародний банк», </w:t>
            </w:r>
          </w:p>
          <w:p w:rsidR="00814212" w:rsidRPr="00A31E56" w:rsidRDefault="00814212" w:rsidP="00B8002C">
            <w:pPr>
              <w:autoSpaceDE w:val="0"/>
              <w:autoSpaceDN w:val="0"/>
              <w:adjustRightInd w:val="0"/>
              <w:spacing w:after="0" w:line="240" w:lineRule="auto"/>
              <w:rPr>
                <w:rFonts w:ascii="Times New Roman" w:hAnsi="Times New Roman"/>
                <w:lang w:val="uk-UA"/>
              </w:rPr>
            </w:pPr>
            <w:r w:rsidRPr="00A31E56">
              <w:rPr>
                <w:rFonts w:ascii="Times New Roman" w:hAnsi="Times New Roman"/>
              </w:rPr>
              <w:t xml:space="preserve">Ігнатов Артем Юрійович, </w:t>
            </w:r>
          </w:p>
          <w:p w:rsidR="00814212" w:rsidRPr="00A31E56" w:rsidRDefault="00814212" w:rsidP="00B8002C">
            <w:pPr>
              <w:autoSpaceDE w:val="0"/>
              <w:autoSpaceDN w:val="0"/>
              <w:adjustRightInd w:val="0"/>
              <w:spacing w:after="0" w:line="240" w:lineRule="auto"/>
              <w:rPr>
                <w:rFonts w:ascii="Times New Roman" w:hAnsi="Times New Roman"/>
                <w:lang w:val="uk-UA"/>
              </w:rPr>
            </w:pPr>
            <w:r w:rsidRPr="00A31E56">
              <w:rPr>
                <w:rFonts w:ascii="Times New Roman" w:hAnsi="Times New Roman"/>
              </w:rPr>
              <w:t>Ігнатов Євген Юрійович</w:t>
            </w:r>
          </w:p>
          <w:p w:rsidR="00814212" w:rsidRPr="00A31E56" w:rsidRDefault="00814212" w:rsidP="00B8002C">
            <w:pPr>
              <w:autoSpaceDE w:val="0"/>
              <w:autoSpaceDN w:val="0"/>
              <w:adjustRightInd w:val="0"/>
              <w:spacing w:after="0" w:line="240" w:lineRule="auto"/>
              <w:rPr>
                <w:rFonts w:ascii="Times New Roman" w:hAnsi="Times New Roman"/>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A31E56" w:rsidRDefault="00814212" w:rsidP="00B8002C">
            <w:pPr>
              <w:autoSpaceDE w:val="0"/>
              <w:autoSpaceDN w:val="0"/>
              <w:adjustRightInd w:val="0"/>
              <w:spacing w:after="0" w:line="240" w:lineRule="auto"/>
              <w:rPr>
                <w:rFonts w:ascii="Times New Roman" w:hAnsi="Times New Roman"/>
              </w:rPr>
            </w:pPr>
            <w:r w:rsidRPr="00A31E56">
              <w:rPr>
                <w:rFonts w:ascii="Times New Roman" w:hAnsi="Times New Roman"/>
                <w:lang w:val="uk-UA"/>
              </w:rPr>
              <w:t>Ц</w:t>
            </w:r>
            <w:r w:rsidRPr="00A31E56">
              <w:rPr>
                <w:rFonts w:ascii="Times New Roman" w:hAnsi="Times New Roman"/>
              </w:rPr>
              <w:t>ивільн</w:t>
            </w:r>
            <w:r w:rsidRPr="00A31E56">
              <w:rPr>
                <w:rFonts w:ascii="Times New Roman" w:hAnsi="Times New Roman"/>
                <w:lang w:val="uk-UA"/>
              </w:rPr>
              <w:t>а</w:t>
            </w:r>
            <w:r w:rsidRPr="00A31E56">
              <w:rPr>
                <w:rFonts w:ascii="Times New Roman" w:hAnsi="Times New Roman"/>
              </w:rPr>
              <w:t xml:space="preserve"> справ</w:t>
            </w:r>
            <w:r w:rsidRPr="00A31E56">
              <w:rPr>
                <w:rFonts w:ascii="Times New Roman" w:hAnsi="Times New Roman"/>
                <w:lang w:val="uk-UA"/>
              </w:rPr>
              <w:t>а</w:t>
            </w:r>
            <w:r w:rsidRPr="00A31E56">
              <w:rPr>
                <w:rFonts w:ascii="Times New Roman" w:hAnsi="Times New Roman"/>
              </w:rPr>
              <w:t xml:space="preserve">  за  позовом Ігнатової Ольги Миколаївни до Публічного Акціонерного товариства «Перший український міжнародний банк», Ігнатова Артема Юрійовича, Ігнатова Євгена Юрійовича про визнання права власності на спадкове майно за законом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17</w:t>
            </w:r>
            <w:r w:rsidRPr="00813D1A">
              <w:rPr>
                <w:color w:val="000000" w:themeColor="text1"/>
                <w:sz w:val="22"/>
                <w:szCs w:val="22"/>
                <w:lang w:val="uk-UA"/>
              </w:rPr>
              <w:t>.</w:t>
            </w:r>
            <w:r>
              <w:rPr>
                <w:color w:val="000000" w:themeColor="text1"/>
                <w:sz w:val="22"/>
                <w:szCs w:val="22"/>
                <w:lang w:val="uk-UA"/>
              </w:rPr>
              <w:t>07</w:t>
            </w:r>
            <w:r w:rsidRPr="00813D1A">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20.07.2018</w:t>
            </w:r>
          </w:p>
        </w:tc>
      </w:tr>
      <w:tr w:rsidR="00814212" w:rsidRPr="00567C8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428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w:t>
            </w:r>
            <w:r>
              <w:rPr>
                <w:color w:val="000000" w:themeColor="text1"/>
                <w:sz w:val="22"/>
                <w:szCs w:val="22"/>
                <w:lang w:val="uk-UA"/>
              </w:rPr>
              <w:t>53</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205EF" w:rsidRDefault="00814212" w:rsidP="00B8002C">
            <w:pPr>
              <w:pStyle w:val="a5"/>
              <w:spacing w:before="0" w:beforeAutospacing="0" w:after="0" w:afterAutospacing="0"/>
              <w:rPr>
                <w:rFonts w:eastAsiaTheme="minorHAnsi"/>
                <w:color w:val="000000" w:themeColor="text1"/>
                <w:sz w:val="22"/>
                <w:szCs w:val="22"/>
                <w:lang w:val="uk-UA"/>
              </w:rPr>
            </w:pPr>
            <w:r w:rsidRPr="00C205EF">
              <w:rPr>
                <w:rFonts w:eastAsiaTheme="minorHAnsi"/>
                <w:color w:val="000000" w:themeColor="text1"/>
                <w:sz w:val="22"/>
                <w:szCs w:val="22"/>
                <w:lang w:val="uk-UA"/>
              </w:rPr>
              <w:t>Заявник: Публічне акціонерне товариство «Державний ощадний банк України» в особі філії Донецьке обласне управління АТ «Ощадбанк»,</w:t>
            </w:r>
          </w:p>
          <w:p w:rsidR="00814212" w:rsidRPr="00C205EF" w:rsidRDefault="00814212" w:rsidP="00B8002C">
            <w:pPr>
              <w:pStyle w:val="a5"/>
              <w:spacing w:before="0" w:beforeAutospacing="0" w:after="0" w:afterAutospacing="0"/>
              <w:rPr>
                <w:rFonts w:eastAsiaTheme="minorHAnsi"/>
                <w:color w:val="000000" w:themeColor="text1"/>
                <w:sz w:val="22"/>
                <w:szCs w:val="22"/>
                <w:lang w:val="uk-UA"/>
              </w:rPr>
            </w:pPr>
          </w:p>
          <w:p w:rsidR="00814212" w:rsidRPr="00C205EF" w:rsidRDefault="00814212" w:rsidP="00B8002C">
            <w:pPr>
              <w:pStyle w:val="a5"/>
              <w:spacing w:before="0" w:beforeAutospacing="0" w:after="0" w:afterAutospacing="0"/>
              <w:rPr>
                <w:rFonts w:eastAsiaTheme="minorHAnsi"/>
                <w:color w:val="000000" w:themeColor="text1"/>
                <w:sz w:val="22"/>
                <w:szCs w:val="22"/>
                <w:lang w:val="uk-UA"/>
              </w:rPr>
            </w:pPr>
            <w:r w:rsidRPr="00C205EF">
              <w:rPr>
                <w:rFonts w:eastAsiaTheme="minorHAnsi"/>
                <w:color w:val="000000" w:themeColor="text1"/>
                <w:sz w:val="22"/>
                <w:szCs w:val="22"/>
                <w:lang w:val="uk-UA"/>
              </w:rPr>
              <w:t xml:space="preserve">заінтересована особа: </w:t>
            </w:r>
            <w:r w:rsidRPr="00C205EF">
              <w:rPr>
                <w:rFonts w:eastAsiaTheme="minorHAnsi"/>
                <w:color w:val="000000"/>
                <w:sz w:val="22"/>
                <w:szCs w:val="22"/>
              </w:rPr>
              <w:t>Кальчев Михайло Сергійович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205EF" w:rsidRDefault="00814212" w:rsidP="00B8002C">
            <w:pPr>
              <w:pStyle w:val="a5"/>
              <w:spacing w:before="0" w:beforeAutospacing="0" w:after="0" w:afterAutospacing="0"/>
              <w:rPr>
                <w:rFonts w:eastAsiaTheme="minorHAnsi"/>
                <w:color w:val="000000" w:themeColor="text1"/>
                <w:sz w:val="22"/>
                <w:szCs w:val="22"/>
                <w:lang w:val="uk-UA"/>
              </w:rPr>
            </w:pPr>
            <w:r w:rsidRPr="00C205EF">
              <w:rPr>
                <w:rFonts w:eastAsiaTheme="minorHAnsi"/>
                <w:color w:val="000000" w:themeColor="text1"/>
                <w:sz w:val="22"/>
                <w:szCs w:val="22"/>
                <w:lang w:val="uk-UA"/>
              </w:rPr>
              <w:t xml:space="preserve">Цивільна справа за заявою </w:t>
            </w:r>
            <w:r w:rsidRPr="00C205EF">
              <w:rPr>
                <w:rFonts w:eastAsiaTheme="minorHAnsi"/>
                <w:color w:val="000000"/>
                <w:sz w:val="22"/>
                <w:szCs w:val="22"/>
              </w:rPr>
              <w:t>Публічного акціонерного товариства «Державний ощадний банк України» в особі філії Донецьке обласне управління АТ «Ощадбанк», заінтересована особа Кальчев Михайло Сергійович,   про відновлення втраченого судового провадження у цивільній справі Кіровського районного суду м.Донецька за позовом  Акціонерного товариства «Державний ощадний банк України» до Кальчева Михайла Сергійовича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18</w:t>
            </w:r>
            <w:r w:rsidRPr="00747D23">
              <w:rPr>
                <w:color w:val="000000" w:themeColor="text1"/>
                <w:sz w:val="22"/>
                <w:szCs w:val="22"/>
                <w:lang w:val="uk-UA"/>
              </w:rPr>
              <w:t>.07.2018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color w:val="000000" w:themeColor="text1"/>
                <w:sz w:val="22"/>
                <w:szCs w:val="22"/>
                <w:lang w:val="uk-UA"/>
              </w:rPr>
            </w:pPr>
            <w:r w:rsidRPr="00747D23">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20.07.2018</w:t>
            </w:r>
          </w:p>
        </w:tc>
      </w:tr>
      <w:tr w:rsidR="00814212" w:rsidRPr="00567C8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429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2/235/974/18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02163" w:rsidRDefault="00814212" w:rsidP="00B8002C">
            <w:pPr>
              <w:autoSpaceDE w:val="0"/>
              <w:autoSpaceDN w:val="0"/>
              <w:adjustRightInd w:val="0"/>
              <w:spacing w:after="0" w:line="240" w:lineRule="auto"/>
              <w:rPr>
                <w:rFonts w:ascii="Times New Roman" w:hAnsi="Times New Roman"/>
                <w:color w:val="000000" w:themeColor="text1"/>
                <w:lang w:val="uk-UA"/>
              </w:rPr>
            </w:pPr>
            <w:r w:rsidRPr="00C02163">
              <w:rPr>
                <w:rFonts w:ascii="Times New Roman" w:hAnsi="Times New Roman"/>
              </w:rPr>
              <w:t>Позивач</w:t>
            </w:r>
            <w:r w:rsidRPr="00C02163">
              <w:rPr>
                <w:rFonts w:ascii="Times New Roman" w:hAnsi="Times New Roman"/>
                <w:lang w:val="uk-UA"/>
              </w:rPr>
              <w:t>:Батрак Емілія Анатоліївна,</w:t>
            </w:r>
          </w:p>
          <w:p w:rsidR="00814212" w:rsidRPr="00C02163" w:rsidRDefault="00814212" w:rsidP="00B8002C">
            <w:pPr>
              <w:autoSpaceDE w:val="0"/>
              <w:autoSpaceDN w:val="0"/>
              <w:adjustRightInd w:val="0"/>
              <w:spacing w:after="0" w:line="240" w:lineRule="auto"/>
              <w:rPr>
                <w:rFonts w:ascii="Times New Roman" w:hAnsi="Times New Roman"/>
                <w:lang w:val="uk-UA"/>
              </w:rPr>
            </w:pPr>
          </w:p>
          <w:p w:rsidR="00814212" w:rsidRPr="00C02163" w:rsidRDefault="00814212" w:rsidP="00B8002C">
            <w:pPr>
              <w:autoSpaceDE w:val="0"/>
              <w:autoSpaceDN w:val="0"/>
              <w:adjustRightInd w:val="0"/>
              <w:spacing w:after="0" w:line="240" w:lineRule="auto"/>
              <w:rPr>
                <w:rFonts w:ascii="Times New Roman" w:hAnsi="Times New Roman"/>
                <w:lang w:val="uk-UA"/>
              </w:rPr>
            </w:pPr>
            <w:r w:rsidRPr="00C02163">
              <w:rPr>
                <w:rFonts w:ascii="Times New Roman" w:hAnsi="Times New Roman"/>
              </w:rPr>
              <w:t xml:space="preserve">Відповідач: </w:t>
            </w:r>
            <w:r w:rsidRPr="00C02163">
              <w:rPr>
                <w:rFonts w:ascii="Times New Roman" w:hAnsi="Times New Roman"/>
                <w:lang w:val="uk-UA"/>
              </w:rPr>
              <w:t>Батрак Дмитро Володимирович,</w:t>
            </w:r>
          </w:p>
          <w:p w:rsidR="00814212" w:rsidRPr="00C02163" w:rsidRDefault="00814212" w:rsidP="00B8002C">
            <w:pPr>
              <w:autoSpaceDE w:val="0"/>
              <w:autoSpaceDN w:val="0"/>
              <w:adjustRightInd w:val="0"/>
              <w:spacing w:after="0" w:line="240" w:lineRule="auto"/>
              <w:rPr>
                <w:rFonts w:ascii="Times New Roman" w:hAnsi="Times New Roman"/>
                <w:lang w:val="uk-UA"/>
              </w:rPr>
            </w:pPr>
          </w:p>
          <w:p w:rsidR="00814212" w:rsidRPr="00C02163" w:rsidRDefault="00814212" w:rsidP="00B8002C">
            <w:pPr>
              <w:autoSpaceDE w:val="0"/>
              <w:autoSpaceDN w:val="0"/>
              <w:adjustRightInd w:val="0"/>
              <w:spacing w:after="0" w:line="240" w:lineRule="auto"/>
              <w:rPr>
                <w:rFonts w:ascii="Times New Roman" w:hAnsi="Times New Roman"/>
                <w:lang w:val="uk-UA"/>
              </w:rPr>
            </w:pPr>
            <w:r w:rsidRPr="00C02163">
              <w:rPr>
                <w:rFonts w:ascii="Times New Roman" w:hAnsi="Times New Roman"/>
                <w:lang w:val="uk-UA"/>
              </w:rPr>
              <w:t>треті особи: орган опіки та піклування виконкому Покровської міської ради, орган опіки та піклування Великоновосілківської райдержадміністрації</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02163" w:rsidRDefault="00814212" w:rsidP="00B8002C">
            <w:pPr>
              <w:autoSpaceDE w:val="0"/>
              <w:autoSpaceDN w:val="0"/>
              <w:adjustRightInd w:val="0"/>
              <w:spacing w:after="0" w:line="240" w:lineRule="auto"/>
              <w:rPr>
                <w:rFonts w:ascii="Times New Roman" w:hAnsi="Times New Roman"/>
                <w:lang w:val="uk-UA"/>
              </w:rPr>
            </w:pPr>
            <w:r w:rsidRPr="00C02163">
              <w:rPr>
                <w:rFonts w:ascii="Times New Roman" w:hAnsi="Times New Roman"/>
                <w:lang w:val="uk-UA"/>
              </w:rPr>
              <w:t>Цивільна справа  за  позовом Батрак Емілії Анатоліївни до Батрак Дмитра Володимировича, треті особи: орган опіки та піклування виконкому Покровської міської ради, орган опіки та піклування Великоновосілківської райдержадміністрації про надання дозволу на виїзд дитини без згоди батька через лінію зіткнення</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18</w:t>
            </w:r>
            <w:r w:rsidRPr="00813D1A">
              <w:rPr>
                <w:color w:val="000000" w:themeColor="text1"/>
                <w:sz w:val="22"/>
                <w:szCs w:val="22"/>
                <w:lang w:val="uk-UA"/>
              </w:rPr>
              <w:t>.</w:t>
            </w:r>
            <w:r>
              <w:rPr>
                <w:color w:val="000000" w:themeColor="text1"/>
                <w:sz w:val="22"/>
                <w:szCs w:val="22"/>
                <w:lang w:val="uk-UA"/>
              </w:rPr>
              <w:t>07</w:t>
            </w:r>
            <w:r w:rsidRPr="00813D1A">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20.07.2018</w:t>
            </w:r>
          </w:p>
        </w:tc>
      </w:tr>
      <w:tr w:rsidR="00814212" w:rsidRPr="00567C8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430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2/235/1716/18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02163" w:rsidRDefault="00814212" w:rsidP="00B8002C">
            <w:pPr>
              <w:autoSpaceDE w:val="0"/>
              <w:autoSpaceDN w:val="0"/>
              <w:adjustRightInd w:val="0"/>
              <w:spacing w:after="0" w:line="240" w:lineRule="auto"/>
              <w:rPr>
                <w:rFonts w:ascii="Times New Roman" w:hAnsi="Times New Roman"/>
                <w:lang w:val="uk-UA"/>
              </w:rPr>
            </w:pPr>
            <w:r w:rsidRPr="00C02163">
              <w:rPr>
                <w:rFonts w:ascii="Times New Roman" w:hAnsi="Times New Roman"/>
                <w:lang w:val="uk-UA"/>
              </w:rPr>
              <w:t>Позивач: Манучарян Навасард Геннадійович</w:t>
            </w:r>
          </w:p>
          <w:p w:rsidR="00814212" w:rsidRPr="00C02163" w:rsidRDefault="00814212" w:rsidP="00B8002C">
            <w:pPr>
              <w:autoSpaceDE w:val="0"/>
              <w:autoSpaceDN w:val="0"/>
              <w:adjustRightInd w:val="0"/>
              <w:spacing w:after="0" w:line="240" w:lineRule="auto"/>
              <w:rPr>
                <w:rFonts w:ascii="Times New Roman" w:hAnsi="Times New Roman"/>
                <w:lang w:val="uk-UA"/>
              </w:rPr>
            </w:pPr>
          </w:p>
          <w:p w:rsidR="00814212" w:rsidRPr="00C02163" w:rsidRDefault="00814212" w:rsidP="00B8002C">
            <w:pPr>
              <w:autoSpaceDE w:val="0"/>
              <w:autoSpaceDN w:val="0"/>
              <w:adjustRightInd w:val="0"/>
              <w:spacing w:after="0" w:line="240" w:lineRule="auto"/>
              <w:rPr>
                <w:rFonts w:ascii="Times New Roman" w:hAnsi="Times New Roman"/>
                <w:lang w:val="uk-UA"/>
              </w:rPr>
            </w:pPr>
            <w:r w:rsidRPr="00C02163">
              <w:rPr>
                <w:rFonts w:ascii="Times New Roman" w:hAnsi="Times New Roman"/>
                <w:lang w:val="uk-UA"/>
              </w:rPr>
              <w:t>Відповідач:Зубатенко Ірина Миколаївна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02163" w:rsidRDefault="00814212" w:rsidP="00B8002C">
            <w:pPr>
              <w:autoSpaceDE w:val="0"/>
              <w:autoSpaceDN w:val="0"/>
              <w:adjustRightInd w:val="0"/>
              <w:spacing w:after="0" w:line="240" w:lineRule="auto"/>
              <w:ind w:right="510"/>
              <w:rPr>
                <w:rFonts w:ascii="Times New Roman" w:hAnsi="Times New Roman"/>
                <w:lang w:val="uk-UA"/>
              </w:rPr>
            </w:pPr>
            <w:r w:rsidRPr="00C02163">
              <w:rPr>
                <w:rFonts w:ascii="Times New Roman" w:hAnsi="Times New Roman"/>
                <w:lang w:val="uk-UA"/>
              </w:rPr>
              <w:t xml:space="preserve">Цивільна справа за </w:t>
            </w:r>
            <w:r w:rsidRPr="00C02163">
              <w:rPr>
                <w:rFonts w:ascii="Times New Roman" w:hAnsi="Times New Roman"/>
              </w:rPr>
              <w:t>позовн</w:t>
            </w:r>
            <w:r w:rsidRPr="00C02163">
              <w:rPr>
                <w:rFonts w:ascii="Times New Roman" w:hAnsi="Times New Roman"/>
                <w:lang w:val="uk-UA"/>
              </w:rPr>
              <w:t>ою</w:t>
            </w:r>
            <w:r w:rsidRPr="00C02163">
              <w:rPr>
                <w:rFonts w:ascii="Times New Roman" w:hAnsi="Times New Roman"/>
              </w:rPr>
              <w:t xml:space="preserve"> заяв</w:t>
            </w:r>
            <w:r w:rsidRPr="00C02163">
              <w:rPr>
                <w:rFonts w:ascii="Times New Roman" w:hAnsi="Times New Roman"/>
                <w:lang w:val="uk-UA"/>
              </w:rPr>
              <w:t xml:space="preserve">ою </w:t>
            </w:r>
            <w:r w:rsidRPr="00C02163">
              <w:rPr>
                <w:rFonts w:ascii="Times New Roman" w:hAnsi="Times New Roman"/>
              </w:rPr>
              <w:t>Манучарян Навасарда Геннадійовича до Зубатенко Ірини Миколаївни про розірвання шлюбу</w:t>
            </w:r>
          </w:p>
          <w:p w:rsidR="00814212" w:rsidRPr="00C02163" w:rsidRDefault="00814212" w:rsidP="00B8002C">
            <w:pPr>
              <w:autoSpaceDE w:val="0"/>
              <w:autoSpaceDN w:val="0"/>
              <w:adjustRightInd w:val="0"/>
              <w:spacing w:after="0" w:line="240" w:lineRule="auto"/>
              <w:rPr>
                <w:rFonts w:ascii="Times New Roman" w:hAnsi="Times New Roman"/>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18</w:t>
            </w:r>
            <w:r w:rsidRPr="00813D1A">
              <w:rPr>
                <w:color w:val="000000" w:themeColor="text1"/>
                <w:sz w:val="22"/>
                <w:szCs w:val="22"/>
                <w:lang w:val="uk-UA"/>
              </w:rPr>
              <w:t>.</w:t>
            </w:r>
            <w:r>
              <w:rPr>
                <w:color w:val="000000" w:themeColor="text1"/>
                <w:sz w:val="22"/>
                <w:szCs w:val="22"/>
                <w:lang w:val="uk-UA"/>
              </w:rPr>
              <w:t>07</w:t>
            </w:r>
            <w:r w:rsidRPr="00813D1A">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20.07.2018</w:t>
            </w:r>
          </w:p>
        </w:tc>
      </w:tr>
      <w:tr w:rsidR="0081421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431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2/235/1716/18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02163" w:rsidRDefault="00814212" w:rsidP="00B8002C">
            <w:pPr>
              <w:autoSpaceDE w:val="0"/>
              <w:autoSpaceDN w:val="0"/>
              <w:adjustRightInd w:val="0"/>
              <w:spacing w:after="0" w:line="240" w:lineRule="auto"/>
              <w:rPr>
                <w:rFonts w:ascii="Times New Roman" w:hAnsi="Times New Roman"/>
                <w:lang w:val="uk-UA"/>
              </w:rPr>
            </w:pPr>
            <w:r w:rsidRPr="00C02163">
              <w:rPr>
                <w:rFonts w:ascii="Times New Roman" w:hAnsi="Times New Roman"/>
                <w:lang w:val="uk-UA"/>
              </w:rPr>
              <w:t>Позивач: Манучарян Навасард Геннадійович</w:t>
            </w:r>
          </w:p>
          <w:p w:rsidR="00814212" w:rsidRPr="00C02163" w:rsidRDefault="00814212" w:rsidP="00B8002C">
            <w:pPr>
              <w:autoSpaceDE w:val="0"/>
              <w:autoSpaceDN w:val="0"/>
              <w:adjustRightInd w:val="0"/>
              <w:spacing w:after="0" w:line="240" w:lineRule="auto"/>
              <w:rPr>
                <w:rFonts w:ascii="Times New Roman" w:hAnsi="Times New Roman"/>
                <w:lang w:val="uk-UA"/>
              </w:rPr>
            </w:pPr>
          </w:p>
          <w:p w:rsidR="00814212" w:rsidRPr="00C02163" w:rsidRDefault="00814212" w:rsidP="00B8002C">
            <w:pPr>
              <w:autoSpaceDE w:val="0"/>
              <w:autoSpaceDN w:val="0"/>
              <w:adjustRightInd w:val="0"/>
              <w:spacing w:after="0" w:line="240" w:lineRule="auto"/>
              <w:rPr>
                <w:rFonts w:ascii="Times New Roman" w:hAnsi="Times New Roman"/>
                <w:lang w:val="uk-UA"/>
              </w:rPr>
            </w:pPr>
            <w:r w:rsidRPr="00C02163">
              <w:rPr>
                <w:rFonts w:ascii="Times New Roman" w:hAnsi="Times New Roman"/>
                <w:lang w:val="uk-UA"/>
              </w:rPr>
              <w:t>Відповідач:Зубатенко Ірина Миколаївна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C02163" w:rsidRDefault="00814212" w:rsidP="00B8002C">
            <w:pPr>
              <w:autoSpaceDE w:val="0"/>
              <w:autoSpaceDN w:val="0"/>
              <w:adjustRightInd w:val="0"/>
              <w:spacing w:after="0" w:line="240" w:lineRule="auto"/>
              <w:ind w:right="510"/>
              <w:rPr>
                <w:rFonts w:ascii="Times New Roman" w:hAnsi="Times New Roman"/>
                <w:lang w:val="uk-UA"/>
              </w:rPr>
            </w:pPr>
            <w:r w:rsidRPr="00C02163">
              <w:rPr>
                <w:rFonts w:ascii="Times New Roman" w:hAnsi="Times New Roman"/>
                <w:lang w:val="uk-UA"/>
              </w:rPr>
              <w:t>Цивільна справа за позовною заявою Манучарян Навасарда Геннадійовича до Зубатенко Ірини Миколаївни про розірвання шлюбу</w:t>
            </w:r>
          </w:p>
          <w:p w:rsidR="00814212" w:rsidRPr="00C02163" w:rsidRDefault="00814212" w:rsidP="00B8002C">
            <w:pPr>
              <w:autoSpaceDE w:val="0"/>
              <w:autoSpaceDN w:val="0"/>
              <w:adjustRightInd w:val="0"/>
              <w:spacing w:after="0" w:line="240" w:lineRule="auto"/>
              <w:ind w:right="510"/>
              <w:rPr>
                <w:rFonts w:ascii="Times New Roman" w:hAnsi="Times New Roman"/>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18</w:t>
            </w:r>
            <w:r w:rsidRPr="00813D1A">
              <w:rPr>
                <w:color w:val="000000" w:themeColor="text1"/>
                <w:sz w:val="22"/>
                <w:szCs w:val="22"/>
                <w:lang w:val="uk-UA"/>
              </w:rPr>
              <w:t>.</w:t>
            </w:r>
            <w:r>
              <w:rPr>
                <w:color w:val="000000" w:themeColor="text1"/>
                <w:sz w:val="22"/>
                <w:szCs w:val="22"/>
                <w:lang w:val="uk-UA"/>
              </w:rPr>
              <w:t>07</w:t>
            </w:r>
            <w:r w:rsidRPr="00813D1A">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підсудність</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20.07.2018</w:t>
            </w:r>
          </w:p>
        </w:tc>
      </w:tr>
      <w:tr w:rsidR="00814212" w:rsidTr="00B8002C">
        <w:trPr>
          <w:cantSplit/>
          <w:trHeight w:val="1099"/>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432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2/235/1716/18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AD195C" w:rsidRDefault="00814212" w:rsidP="00B8002C">
            <w:pPr>
              <w:autoSpaceDE w:val="0"/>
              <w:autoSpaceDN w:val="0"/>
              <w:adjustRightInd w:val="0"/>
              <w:spacing w:after="0" w:line="240" w:lineRule="auto"/>
              <w:rPr>
                <w:rFonts w:ascii="Times New Roman" w:hAnsi="Times New Roman"/>
                <w:lang w:val="uk-UA"/>
              </w:rPr>
            </w:pPr>
            <w:r w:rsidRPr="00AD195C">
              <w:rPr>
                <w:rFonts w:ascii="Times New Roman" w:hAnsi="Times New Roman"/>
                <w:lang w:val="uk-UA"/>
              </w:rPr>
              <w:t xml:space="preserve">Позивач: </w:t>
            </w:r>
            <w:r w:rsidRPr="00AD195C">
              <w:rPr>
                <w:rFonts w:ascii="Times New Roman" w:hAnsi="Times New Roman"/>
              </w:rPr>
              <w:t>Чхайло Тетян</w:t>
            </w:r>
            <w:r w:rsidRPr="00AD195C">
              <w:rPr>
                <w:rFonts w:ascii="Times New Roman" w:hAnsi="Times New Roman"/>
                <w:lang w:val="uk-UA"/>
              </w:rPr>
              <w:t>а</w:t>
            </w:r>
            <w:r w:rsidRPr="00AD195C">
              <w:rPr>
                <w:rFonts w:ascii="Times New Roman" w:hAnsi="Times New Roman"/>
              </w:rPr>
              <w:t xml:space="preserve"> Федорівн</w:t>
            </w:r>
            <w:r w:rsidRPr="00AD195C">
              <w:rPr>
                <w:rFonts w:ascii="Times New Roman" w:hAnsi="Times New Roman"/>
                <w:lang w:val="uk-UA"/>
              </w:rPr>
              <w:t>а,</w:t>
            </w:r>
          </w:p>
          <w:p w:rsidR="00814212" w:rsidRPr="00AD195C" w:rsidRDefault="00814212" w:rsidP="00B8002C">
            <w:pPr>
              <w:autoSpaceDE w:val="0"/>
              <w:autoSpaceDN w:val="0"/>
              <w:adjustRightInd w:val="0"/>
              <w:spacing w:after="0" w:line="240" w:lineRule="auto"/>
              <w:rPr>
                <w:rFonts w:ascii="Times New Roman" w:hAnsi="Times New Roman"/>
                <w:lang w:val="uk-UA"/>
              </w:rPr>
            </w:pPr>
          </w:p>
          <w:p w:rsidR="00814212" w:rsidRPr="00AD195C" w:rsidRDefault="00814212" w:rsidP="00B8002C">
            <w:pPr>
              <w:autoSpaceDE w:val="0"/>
              <w:autoSpaceDN w:val="0"/>
              <w:adjustRightInd w:val="0"/>
              <w:spacing w:after="0" w:line="240" w:lineRule="auto"/>
              <w:rPr>
                <w:rFonts w:ascii="Times New Roman" w:hAnsi="Times New Roman"/>
                <w:lang w:val="uk-UA"/>
              </w:rPr>
            </w:pPr>
            <w:r w:rsidRPr="00AD195C">
              <w:rPr>
                <w:rFonts w:ascii="Times New Roman" w:hAnsi="Times New Roman"/>
                <w:lang w:val="uk-UA"/>
              </w:rPr>
              <w:t>Відповідач:</w:t>
            </w:r>
            <w:r w:rsidRPr="00AD195C">
              <w:rPr>
                <w:rFonts w:ascii="Times New Roman" w:hAnsi="Times New Roman"/>
              </w:rPr>
              <w:t xml:space="preserve"> Чхайло Сергі</w:t>
            </w:r>
            <w:r w:rsidRPr="00AD195C">
              <w:rPr>
                <w:rFonts w:ascii="Times New Roman" w:hAnsi="Times New Roman"/>
                <w:lang w:val="uk-UA"/>
              </w:rPr>
              <w:t>й</w:t>
            </w:r>
            <w:r w:rsidRPr="00AD195C">
              <w:rPr>
                <w:rFonts w:ascii="Times New Roman" w:hAnsi="Times New Roman"/>
              </w:rPr>
              <w:t xml:space="preserve"> Едуардович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AD195C" w:rsidRDefault="00814212" w:rsidP="00B8002C">
            <w:pPr>
              <w:autoSpaceDE w:val="0"/>
              <w:autoSpaceDN w:val="0"/>
              <w:adjustRightInd w:val="0"/>
              <w:spacing w:after="0" w:line="240" w:lineRule="auto"/>
              <w:ind w:right="510"/>
              <w:rPr>
                <w:rFonts w:ascii="Times New Roman" w:hAnsi="Times New Roman"/>
                <w:lang w:val="uk-UA"/>
              </w:rPr>
            </w:pPr>
            <w:r w:rsidRPr="00AD195C">
              <w:rPr>
                <w:rFonts w:ascii="Times New Roman" w:hAnsi="Times New Roman"/>
                <w:lang w:val="uk-UA"/>
              </w:rPr>
              <w:t xml:space="preserve">Цивільна справа за позовною заявою </w:t>
            </w:r>
            <w:r w:rsidRPr="00AD195C">
              <w:rPr>
                <w:rFonts w:ascii="Times New Roman" w:hAnsi="Times New Roman"/>
              </w:rPr>
              <w:t>Чхайло Тетяни Федорівни до Чхайло Сергія Едуардовича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13</w:t>
            </w:r>
            <w:r w:rsidRPr="00813D1A">
              <w:rPr>
                <w:color w:val="000000" w:themeColor="text1"/>
                <w:sz w:val="22"/>
                <w:szCs w:val="22"/>
                <w:lang w:val="uk-UA"/>
              </w:rPr>
              <w:t>.</w:t>
            </w:r>
            <w:r>
              <w:rPr>
                <w:color w:val="000000" w:themeColor="text1"/>
                <w:sz w:val="22"/>
                <w:szCs w:val="22"/>
                <w:lang w:val="uk-UA"/>
              </w:rPr>
              <w:t>07</w:t>
            </w:r>
            <w:r w:rsidRPr="00813D1A">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20.07.2018</w:t>
            </w:r>
          </w:p>
        </w:tc>
      </w:tr>
      <w:tr w:rsidR="0081421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433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pStyle w:val="a5"/>
              <w:spacing w:before="0" w:beforeAutospacing="0" w:after="0" w:afterAutospacing="0"/>
              <w:rPr>
                <w:color w:val="000000" w:themeColor="text1"/>
                <w:sz w:val="22"/>
                <w:szCs w:val="22"/>
                <w:lang w:val="uk-UA"/>
              </w:rPr>
            </w:pPr>
            <w:r w:rsidRPr="00DE378D">
              <w:rPr>
                <w:color w:val="000000" w:themeColor="text1"/>
                <w:sz w:val="22"/>
                <w:szCs w:val="22"/>
                <w:lang w:val="uk-UA"/>
              </w:rPr>
              <w:t>2-о/235/598/18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ind w:right="540"/>
              <w:rPr>
                <w:rFonts w:ascii="Times New Roman" w:hAnsi="Times New Roman"/>
                <w:color w:val="000000"/>
                <w:lang w:val="uk-UA"/>
              </w:rPr>
            </w:pPr>
            <w:r w:rsidRPr="00DE378D">
              <w:rPr>
                <w:rFonts w:ascii="Times New Roman" w:hAnsi="Times New Roman"/>
                <w:color w:val="000000"/>
                <w:lang w:val="uk-UA"/>
              </w:rPr>
              <w:t>Заявник: Занін Андрій Олександрович,</w:t>
            </w:r>
          </w:p>
          <w:p w:rsidR="00814212" w:rsidRPr="00DE378D" w:rsidRDefault="00814212" w:rsidP="00B8002C">
            <w:pPr>
              <w:autoSpaceDE w:val="0"/>
              <w:autoSpaceDN w:val="0"/>
              <w:adjustRightInd w:val="0"/>
              <w:spacing w:after="0" w:line="240" w:lineRule="auto"/>
              <w:ind w:right="540"/>
              <w:rPr>
                <w:rFonts w:ascii="Times New Roman" w:hAnsi="Times New Roman"/>
                <w:color w:val="000000"/>
                <w:lang w:val="uk-UA"/>
              </w:rPr>
            </w:pPr>
          </w:p>
          <w:p w:rsidR="00814212" w:rsidRPr="00DE378D" w:rsidRDefault="00814212" w:rsidP="00B8002C">
            <w:pPr>
              <w:autoSpaceDE w:val="0"/>
              <w:autoSpaceDN w:val="0"/>
              <w:adjustRightInd w:val="0"/>
              <w:spacing w:after="0" w:line="240" w:lineRule="auto"/>
              <w:ind w:right="540"/>
              <w:rPr>
                <w:rFonts w:ascii="Times New Roman" w:hAnsi="Times New Roman"/>
                <w:color w:val="000000"/>
                <w:lang w:val="uk-UA"/>
              </w:rPr>
            </w:pPr>
            <w:r w:rsidRPr="00DE378D">
              <w:rPr>
                <w:rFonts w:ascii="Times New Roman" w:hAnsi="Times New Roman"/>
                <w:lang w:val="uk-UA"/>
              </w:rPr>
              <w:t>заінтересована особа: Приморський районний у м.Маріуполі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pStyle w:val="a5"/>
              <w:spacing w:before="0" w:beforeAutospacing="0" w:after="0" w:afterAutospacing="0"/>
              <w:rPr>
                <w:rFonts w:eastAsiaTheme="minorHAnsi"/>
                <w:color w:val="000000"/>
                <w:sz w:val="22"/>
                <w:szCs w:val="22"/>
                <w:lang w:val="uk-UA"/>
              </w:rPr>
            </w:pPr>
            <w:r w:rsidRPr="00DE378D">
              <w:rPr>
                <w:rFonts w:eastAsiaTheme="minorHAnsi"/>
                <w:sz w:val="22"/>
                <w:szCs w:val="22"/>
                <w:lang w:val="uk-UA"/>
              </w:rPr>
              <w:t xml:space="preserve">Цивільна справа за заявою </w:t>
            </w:r>
            <w:r w:rsidRPr="00DE378D">
              <w:rPr>
                <w:rFonts w:eastAsiaTheme="minorHAnsi"/>
                <w:color w:val="000000"/>
                <w:sz w:val="22"/>
                <w:szCs w:val="22"/>
                <w:lang w:val="uk-UA"/>
              </w:rPr>
              <w:t>Заніна Андрія Олександровича</w:t>
            </w:r>
            <w:r w:rsidRPr="00DE378D">
              <w:rPr>
                <w:rFonts w:eastAsiaTheme="minorHAnsi"/>
                <w:sz w:val="22"/>
                <w:szCs w:val="22"/>
                <w:lang w:val="uk-UA"/>
              </w:rPr>
              <w:t>, заінтересована особа: Приморський районний у м.Маріуполі відділ державної реєстрації актів цивільного стану Головного територіального управління юстиції у Донецькій області про встановлення факту смерті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C31C3" w:rsidRDefault="00814212" w:rsidP="00B8002C">
            <w:pPr>
              <w:pStyle w:val="a5"/>
              <w:spacing w:before="0" w:beforeAutospacing="0" w:after="0" w:afterAutospacing="0"/>
              <w:rPr>
                <w:color w:val="000000" w:themeColor="text1"/>
                <w:sz w:val="22"/>
                <w:szCs w:val="22"/>
                <w:lang w:val="uk-UA"/>
              </w:rPr>
            </w:pPr>
            <w:r w:rsidRPr="00BC31C3">
              <w:rPr>
                <w:color w:val="000000" w:themeColor="text1"/>
                <w:sz w:val="22"/>
                <w:szCs w:val="22"/>
                <w:lang w:val="uk-UA"/>
              </w:rPr>
              <w:t>18.07.2018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color w:val="000000" w:themeColor="text1"/>
                <w:sz w:val="22"/>
                <w:szCs w:val="22"/>
                <w:lang w:val="uk-UA"/>
              </w:rPr>
            </w:pPr>
            <w:r w:rsidRPr="00747D23">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20.07.2018</w:t>
            </w:r>
          </w:p>
        </w:tc>
      </w:tr>
      <w:tr w:rsidR="0081421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434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pStyle w:val="a5"/>
              <w:spacing w:before="0" w:beforeAutospacing="0" w:after="0" w:afterAutospacing="0"/>
              <w:rPr>
                <w:color w:val="000000" w:themeColor="text1"/>
                <w:sz w:val="22"/>
                <w:szCs w:val="22"/>
                <w:lang w:val="uk-UA"/>
              </w:rPr>
            </w:pPr>
            <w:r w:rsidRPr="00DE378D">
              <w:rPr>
                <w:color w:val="000000" w:themeColor="text1"/>
                <w:sz w:val="22"/>
                <w:szCs w:val="22"/>
                <w:lang w:val="uk-UA"/>
              </w:rPr>
              <w:t>2/235/1229/18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color w:val="000000" w:themeColor="text1"/>
                <w:lang w:val="uk-UA"/>
              </w:rPr>
            </w:pPr>
            <w:r w:rsidRPr="00DE378D">
              <w:rPr>
                <w:rFonts w:ascii="Times New Roman" w:hAnsi="Times New Roman"/>
              </w:rPr>
              <w:t xml:space="preserve">Позивач: </w:t>
            </w:r>
            <w:r w:rsidRPr="00DE378D">
              <w:rPr>
                <w:rFonts w:ascii="Times New Roman" w:hAnsi="Times New Roman"/>
                <w:color w:val="000000" w:themeColor="text1"/>
                <w:lang w:val="uk-UA"/>
              </w:rPr>
              <w:t>Публічне акціонерне товариство «Державний ощадний банк України» в особі філії Донецьке обласне управління АТ «Ощадбанк»,</w:t>
            </w:r>
          </w:p>
          <w:p w:rsidR="00814212" w:rsidRPr="00DE378D" w:rsidRDefault="00814212" w:rsidP="00B8002C">
            <w:pPr>
              <w:autoSpaceDE w:val="0"/>
              <w:autoSpaceDN w:val="0"/>
              <w:adjustRightInd w:val="0"/>
              <w:spacing w:after="0" w:line="240" w:lineRule="auto"/>
              <w:rPr>
                <w:rFonts w:ascii="Times New Roman" w:hAnsi="Times New Roman"/>
                <w:lang w:val="uk-UA"/>
              </w:rPr>
            </w:pPr>
          </w:p>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rPr>
              <w:t>Відповідач: Колодіч Олександр Володимирович</w:t>
            </w:r>
          </w:p>
          <w:p w:rsidR="00814212" w:rsidRPr="00DE378D" w:rsidRDefault="00814212" w:rsidP="00B8002C">
            <w:pPr>
              <w:autoSpaceDE w:val="0"/>
              <w:autoSpaceDN w:val="0"/>
              <w:adjustRightInd w:val="0"/>
              <w:spacing w:after="0" w:line="240" w:lineRule="auto"/>
              <w:rPr>
                <w:rFonts w:ascii="Times New Roman" w:hAnsi="Times New Roman"/>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rPr>
            </w:pPr>
            <w:r w:rsidRPr="00DE378D">
              <w:rPr>
                <w:rFonts w:ascii="Times New Roman" w:hAnsi="Times New Roman"/>
                <w:lang w:val="uk-UA"/>
              </w:rPr>
              <w:t>Ц</w:t>
            </w:r>
            <w:r w:rsidRPr="00DE378D">
              <w:rPr>
                <w:rFonts w:ascii="Times New Roman" w:hAnsi="Times New Roman"/>
              </w:rPr>
              <w:t>ивільн</w:t>
            </w:r>
            <w:r w:rsidRPr="00DE378D">
              <w:rPr>
                <w:rFonts w:ascii="Times New Roman" w:hAnsi="Times New Roman"/>
                <w:lang w:val="uk-UA"/>
              </w:rPr>
              <w:t>а</w:t>
            </w:r>
            <w:r w:rsidRPr="00DE378D">
              <w:rPr>
                <w:rFonts w:ascii="Times New Roman" w:hAnsi="Times New Roman"/>
              </w:rPr>
              <w:t xml:space="preserve"> справ</w:t>
            </w:r>
            <w:r w:rsidRPr="00DE378D">
              <w:rPr>
                <w:rFonts w:ascii="Times New Roman" w:hAnsi="Times New Roman"/>
                <w:lang w:val="uk-UA"/>
              </w:rPr>
              <w:t>а</w:t>
            </w:r>
            <w:r w:rsidRPr="00DE378D">
              <w:rPr>
                <w:rFonts w:ascii="Times New Roman" w:hAnsi="Times New Roman"/>
              </w:rPr>
              <w:t xml:space="preserve">  за  позовом Публічного Акціонерного Товариства «Державний Ощадний банк України» в особі філії- Донецьке обласне управління Акціонерне Товариство  «Ощадбанк»  до Колодіч Олександра Володимировича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17</w:t>
            </w:r>
            <w:r w:rsidRPr="00813D1A">
              <w:rPr>
                <w:color w:val="000000" w:themeColor="text1"/>
                <w:sz w:val="22"/>
                <w:szCs w:val="22"/>
                <w:lang w:val="uk-UA"/>
              </w:rPr>
              <w:t>.</w:t>
            </w:r>
            <w:r>
              <w:rPr>
                <w:color w:val="000000" w:themeColor="text1"/>
                <w:sz w:val="22"/>
                <w:szCs w:val="22"/>
                <w:lang w:val="uk-UA"/>
              </w:rPr>
              <w:t>07</w:t>
            </w:r>
            <w:r w:rsidRPr="00813D1A">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23.07.2018</w:t>
            </w:r>
          </w:p>
        </w:tc>
      </w:tr>
      <w:tr w:rsidR="0081421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435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pStyle w:val="a5"/>
              <w:spacing w:before="0" w:beforeAutospacing="0" w:after="0" w:afterAutospacing="0"/>
              <w:rPr>
                <w:color w:val="000000" w:themeColor="text1"/>
                <w:sz w:val="22"/>
                <w:szCs w:val="22"/>
                <w:lang w:val="uk-UA"/>
              </w:rPr>
            </w:pPr>
            <w:r w:rsidRPr="00DE378D">
              <w:rPr>
                <w:color w:val="000000" w:themeColor="text1"/>
                <w:sz w:val="22"/>
                <w:szCs w:val="22"/>
                <w:lang w:val="uk-UA"/>
              </w:rPr>
              <w:t>2/235/1517/18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lang w:val="uk-UA"/>
              </w:rPr>
              <w:t xml:space="preserve">Позивач: </w:t>
            </w:r>
            <w:r w:rsidRPr="00DE378D">
              <w:rPr>
                <w:rFonts w:ascii="Times New Roman" w:hAnsi="Times New Roman"/>
              </w:rPr>
              <w:t>Яманко Вячеслав Федорович</w:t>
            </w:r>
            <w:r w:rsidRPr="00DE378D">
              <w:rPr>
                <w:rFonts w:ascii="Times New Roman" w:hAnsi="Times New Roman"/>
                <w:lang w:val="uk-UA"/>
              </w:rPr>
              <w:t>,</w:t>
            </w:r>
          </w:p>
          <w:p w:rsidR="00814212" w:rsidRPr="00DE378D" w:rsidRDefault="00814212" w:rsidP="00B8002C">
            <w:pPr>
              <w:autoSpaceDE w:val="0"/>
              <w:autoSpaceDN w:val="0"/>
              <w:adjustRightInd w:val="0"/>
              <w:spacing w:after="0" w:line="240" w:lineRule="auto"/>
              <w:rPr>
                <w:rFonts w:ascii="Times New Roman" w:hAnsi="Times New Roman"/>
                <w:lang w:val="uk-UA"/>
              </w:rPr>
            </w:pPr>
          </w:p>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lang w:val="uk-UA"/>
              </w:rPr>
              <w:t>Відповідач:</w:t>
            </w:r>
            <w:r w:rsidRPr="00DE378D">
              <w:rPr>
                <w:rFonts w:ascii="Times New Roman" w:hAnsi="Times New Roman"/>
              </w:rPr>
              <w:t>Яманко Наді</w:t>
            </w:r>
            <w:r w:rsidRPr="00DE378D">
              <w:rPr>
                <w:rFonts w:ascii="Times New Roman" w:hAnsi="Times New Roman"/>
                <w:lang w:val="uk-UA"/>
              </w:rPr>
              <w:t>я</w:t>
            </w:r>
            <w:r w:rsidRPr="00DE378D">
              <w:rPr>
                <w:rFonts w:ascii="Times New Roman" w:hAnsi="Times New Roman"/>
              </w:rPr>
              <w:t xml:space="preserve"> Василівн</w:t>
            </w:r>
            <w:r w:rsidRPr="00DE378D">
              <w:rPr>
                <w:rFonts w:ascii="Times New Roman" w:hAnsi="Times New Roman"/>
                <w:lang w:val="uk-UA"/>
              </w:rPr>
              <w:t>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ind w:right="510"/>
              <w:rPr>
                <w:rFonts w:ascii="Times New Roman" w:hAnsi="Times New Roman"/>
                <w:lang w:val="uk-UA"/>
              </w:rPr>
            </w:pPr>
            <w:r w:rsidRPr="00DE378D">
              <w:rPr>
                <w:rFonts w:ascii="Times New Roman" w:hAnsi="Times New Roman"/>
                <w:lang w:val="uk-UA"/>
              </w:rPr>
              <w:t xml:space="preserve">Цивільна справа за позовною заявою </w:t>
            </w:r>
            <w:r w:rsidRPr="00DE378D">
              <w:rPr>
                <w:rFonts w:ascii="Times New Roman" w:hAnsi="Times New Roman"/>
              </w:rPr>
              <w:t>Яманко Вячеслава Федоровича до Яманко Надії Василівни  про розірвання шлюбу</w:t>
            </w:r>
            <w:r w:rsidRPr="00DE378D">
              <w:rPr>
                <w:rFonts w:ascii="Times New Roman" w:hAnsi="Times New Roman"/>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19</w:t>
            </w:r>
            <w:r w:rsidRPr="00813D1A">
              <w:rPr>
                <w:color w:val="000000" w:themeColor="text1"/>
                <w:sz w:val="22"/>
                <w:szCs w:val="22"/>
                <w:lang w:val="uk-UA"/>
              </w:rPr>
              <w:t>.</w:t>
            </w:r>
            <w:r>
              <w:rPr>
                <w:color w:val="000000" w:themeColor="text1"/>
                <w:sz w:val="22"/>
                <w:szCs w:val="22"/>
                <w:lang w:val="uk-UA"/>
              </w:rPr>
              <w:t>07</w:t>
            </w:r>
            <w:r w:rsidRPr="00813D1A">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23.07.2018</w:t>
            </w:r>
          </w:p>
        </w:tc>
      </w:tr>
      <w:tr w:rsidR="0081421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436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pStyle w:val="a5"/>
              <w:spacing w:before="0" w:beforeAutospacing="0" w:after="0" w:afterAutospacing="0"/>
              <w:rPr>
                <w:color w:val="000000" w:themeColor="text1"/>
                <w:sz w:val="22"/>
                <w:szCs w:val="22"/>
                <w:lang w:val="uk-UA"/>
              </w:rPr>
            </w:pPr>
            <w:r w:rsidRPr="00DE378D">
              <w:rPr>
                <w:color w:val="000000" w:themeColor="text1"/>
                <w:sz w:val="22"/>
                <w:szCs w:val="22"/>
                <w:lang w:val="uk-UA"/>
              </w:rPr>
              <w:t>2/235/1260/18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color w:val="000000" w:themeColor="text1"/>
                <w:lang w:val="uk-UA"/>
              </w:rPr>
            </w:pPr>
            <w:r w:rsidRPr="00DE378D">
              <w:rPr>
                <w:rFonts w:ascii="Times New Roman" w:hAnsi="Times New Roman"/>
              </w:rPr>
              <w:t xml:space="preserve">Позивач: </w:t>
            </w:r>
            <w:r w:rsidRPr="00DE378D">
              <w:rPr>
                <w:rFonts w:ascii="Times New Roman" w:hAnsi="Times New Roman"/>
                <w:color w:val="000000" w:themeColor="text1"/>
                <w:lang w:val="uk-UA"/>
              </w:rPr>
              <w:t xml:space="preserve">Публічне акціонерне товариство </w:t>
            </w:r>
            <w:r w:rsidRPr="00DE378D">
              <w:rPr>
                <w:rFonts w:ascii="Times New Roman" w:hAnsi="Times New Roman"/>
              </w:rPr>
              <w:t>«ПІРЕУС БАНК МКБ»</w:t>
            </w:r>
          </w:p>
          <w:p w:rsidR="00814212" w:rsidRPr="00DE378D" w:rsidRDefault="00814212" w:rsidP="00B8002C">
            <w:pPr>
              <w:autoSpaceDE w:val="0"/>
              <w:autoSpaceDN w:val="0"/>
              <w:adjustRightInd w:val="0"/>
              <w:spacing w:after="0" w:line="240" w:lineRule="auto"/>
              <w:rPr>
                <w:rFonts w:ascii="Times New Roman" w:hAnsi="Times New Roman"/>
                <w:lang w:val="uk-UA"/>
              </w:rPr>
            </w:pPr>
          </w:p>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lang w:val="uk-UA"/>
              </w:rPr>
              <w:t>Відповідачі: Несмачний Сергій Анатолійович,</w:t>
            </w:r>
          </w:p>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lang w:val="uk-UA"/>
              </w:rPr>
              <w:t xml:space="preserve">Несмачна Світлана Сергіївна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rPr>
            </w:pPr>
            <w:r w:rsidRPr="00DE378D">
              <w:rPr>
                <w:rFonts w:ascii="Times New Roman" w:hAnsi="Times New Roman"/>
                <w:lang w:val="uk-UA"/>
              </w:rPr>
              <w:t>Ц</w:t>
            </w:r>
            <w:r w:rsidRPr="00DE378D">
              <w:rPr>
                <w:rFonts w:ascii="Times New Roman" w:hAnsi="Times New Roman"/>
              </w:rPr>
              <w:t>ивільн</w:t>
            </w:r>
            <w:r w:rsidRPr="00DE378D">
              <w:rPr>
                <w:rFonts w:ascii="Times New Roman" w:hAnsi="Times New Roman"/>
                <w:lang w:val="uk-UA"/>
              </w:rPr>
              <w:t>а</w:t>
            </w:r>
            <w:r w:rsidRPr="00DE378D">
              <w:rPr>
                <w:rFonts w:ascii="Times New Roman" w:hAnsi="Times New Roman"/>
              </w:rPr>
              <w:t xml:space="preserve"> справ</w:t>
            </w:r>
            <w:r w:rsidRPr="00DE378D">
              <w:rPr>
                <w:rFonts w:ascii="Times New Roman" w:hAnsi="Times New Roman"/>
                <w:lang w:val="uk-UA"/>
              </w:rPr>
              <w:t>а</w:t>
            </w:r>
            <w:r w:rsidRPr="00DE378D">
              <w:rPr>
                <w:rFonts w:ascii="Times New Roman" w:hAnsi="Times New Roman"/>
              </w:rPr>
              <w:t xml:space="preserve">  за  позовом Публічного Акціонерного Товариства «ПІРЕУС БАНК МКБ» до  Несмачного Сергія Анатолійовича, Несмачної Світлани Сергіївни  про солідарне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17</w:t>
            </w:r>
            <w:r w:rsidRPr="00813D1A">
              <w:rPr>
                <w:color w:val="000000" w:themeColor="text1"/>
                <w:sz w:val="22"/>
                <w:szCs w:val="22"/>
                <w:lang w:val="uk-UA"/>
              </w:rPr>
              <w:t>.</w:t>
            </w:r>
            <w:r>
              <w:rPr>
                <w:color w:val="000000" w:themeColor="text1"/>
                <w:sz w:val="22"/>
                <w:szCs w:val="22"/>
                <w:lang w:val="uk-UA"/>
              </w:rPr>
              <w:t>07</w:t>
            </w:r>
            <w:r w:rsidRPr="00813D1A">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23.07.2018</w:t>
            </w:r>
          </w:p>
        </w:tc>
      </w:tr>
      <w:tr w:rsidR="0081421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lastRenderedPageBreak/>
              <w:t>437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pStyle w:val="a5"/>
              <w:spacing w:before="0" w:beforeAutospacing="0" w:after="0" w:afterAutospacing="0"/>
              <w:rPr>
                <w:color w:val="000000" w:themeColor="text1"/>
                <w:sz w:val="22"/>
                <w:szCs w:val="22"/>
                <w:lang w:val="uk-UA"/>
              </w:rPr>
            </w:pPr>
            <w:r w:rsidRPr="00DE378D">
              <w:rPr>
                <w:color w:val="000000" w:themeColor="text1"/>
                <w:sz w:val="22"/>
                <w:szCs w:val="22"/>
                <w:lang w:val="uk-UA"/>
              </w:rPr>
              <w:t>2/235/994/18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rPr>
              <w:t xml:space="preserve">Позивач: </w:t>
            </w:r>
            <w:r w:rsidRPr="00DE378D">
              <w:rPr>
                <w:rFonts w:ascii="Times New Roman" w:hAnsi="Times New Roman"/>
                <w:color w:val="000000" w:themeColor="text1"/>
                <w:lang w:val="uk-UA"/>
              </w:rPr>
              <w:t xml:space="preserve">Публічне акціонерне товариство </w:t>
            </w:r>
            <w:r w:rsidRPr="00DE378D">
              <w:rPr>
                <w:rFonts w:ascii="Times New Roman" w:hAnsi="Times New Roman"/>
              </w:rPr>
              <w:t>“Родовід Банк”</w:t>
            </w:r>
            <w:r w:rsidRPr="00DE378D">
              <w:rPr>
                <w:rFonts w:ascii="Times New Roman" w:hAnsi="Times New Roman"/>
                <w:lang w:val="uk-UA"/>
              </w:rPr>
              <w:t>,</w:t>
            </w:r>
          </w:p>
          <w:p w:rsidR="00814212" w:rsidRPr="00DE378D" w:rsidRDefault="00814212" w:rsidP="00B8002C">
            <w:pPr>
              <w:autoSpaceDE w:val="0"/>
              <w:autoSpaceDN w:val="0"/>
              <w:adjustRightInd w:val="0"/>
              <w:spacing w:after="0" w:line="240" w:lineRule="auto"/>
              <w:rPr>
                <w:rFonts w:ascii="Times New Roman" w:hAnsi="Times New Roman"/>
                <w:lang w:val="uk-UA"/>
              </w:rPr>
            </w:pPr>
          </w:p>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lang w:val="uk-UA"/>
              </w:rPr>
              <w:t xml:space="preserve">Відповідач: </w:t>
            </w:r>
            <w:r w:rsidRPr="00DE378D">
              <w:rPr>
                <w:rFonts w:ascii="Times New Roman" w:hAnsi="Times New Roman"/>
              </w:rPr>
              <w:t>Ніронов</w:t>
            </w:r>
            <w:r w:rsidRPr="00DE378D">
              <w:rPr>
                <w:rFonts w:ascii="Times New Roman" w:hAnsi="Times New Roman"/>
                <w:lang w:val="uk-UA"/>
              </w:rPr>
              <w:t>а</w:t>
            </w:r>
            <w:r w:rsidRPr="00DE378D">
              <w:rPr>
                <w:rFonts w:ascii="Times New Roman" w:hAnsi="Times New Roman"/>
              </w:rPr>
              <w:t xml:space="preserve"> Оксан</w:t>
            </w:r>
            <w:r w:rsidRPr="00DE378D">
              <w:rPr>
                <w:rFonts w:ascii="Times New Roman" w:hAnsi="Times New Roman"/>
                <w:lang w:val="uk-UA"/>
              </w:rPr>
              <w:t>а</w:t>
            </w:r>
            <w:r w:rsidRPr="00DE378D">
              <w:rPr>
                <w:rFonts w:ascii="Times New Roman" w:hAnsi="Times New Roman"/>
              </w:rPr>
              <w:t xml:space="preserve"> Григорівн</w:t>
            </w:r>
            <w:r w:rsidRPr="00DE378D">
              <w:rPr>
                <w:rFonts w:ascii="Times New Roman" w:hAnsi="Times New Roman"/>
                <w:lang w:val="uk-UA"/>
              </w:rPr>
              <w:t>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rPr>
            </w:pPr>
            <w:r w:rsidRPr="00DE378D">
              <w:rPr>
                <w:rFonts w:ascii="Times New Roman" w:hAnsi="Times New Roman"/>
                <w:lang w:val="uk-UA"/>
              </w:rPr>
              <w:t>Ц</w:t>
            </w:r>
            <w:r w:rsidRPr="00DE378D">
              <w:rPr>
                <w:rFonts w:ascii="Times New Roman" w:hAnsi="Times New Roman"/>
              </w:rPr>
              <w:t>ивільн</w:t>
            </w:r>
            <w:r w:rsidRPr="00DE378D">
              <w:rPr>
                <w:rFonts w:ascii="Times New Roman" w:hAnsi="Times New Roman"/>
                <w:lang w:val="uk-UA"/>
              </w:rPr>
              <w:t>а</w:t>
            </w:r>
            <w:r w:rsidRPr="00DE378D">
              <w:rPr>
                <w:rFonts w:ascii="Times New Roman" w:hAnsi="Times New Roman"/>
              </w:rPr>
              <w:t xml:space="preserve"> справ</w:t>
            </w:r>
            <w:r w:rsidRPr="00DE378D">
              <w:rPr>
                <w:rFonts w:ascii="Times New Roman" w:hAnsi="Times New Roman"/>
                <w:lang w:val="uk-UA"/>
              </w:rPr>
              <w:t>а</w:t>
            </w:r>
            <w:r w:rsidRPr="00DE378D">
              <w:rPr>
                <w:rFonts w:ascii="Times New Roman" w:hAnsi="Times New Roman"/>
              </w:rPr>
              <w:t xml:space="preserve">  за  позовом Публічного акціонерного товариства “Родовід Банк” до Ніронової Оксани Григорівнипро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16</w:t>
            </w:r>
            <w:r w:rsidRPr="00813D1A">
              <w:rPr>
                <w:color w:val="000000" w:themeColor="text1"/>
                <w:sz w:val="22"/>
                <w:szCs w:val="22"/>
                <w:lang w:val="uk-UA"/>
              </w:rPr>
              <w:t>.</w:t>
            </w:r>
            <w:r>
              <w:rPr>
                <w:color w:val="000000" w:themeColor="text1"/>
                <w:sz w:val="22"/>
                <w:szCs w:val="22"/>
                <w:lang w:val="uk-UA"/>
              </w:rPr>
              <w:t>07</w:t>
            </w:r>
            <w:r w:rsidRPr="00813D1A">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24.07.2018</w:t>
            </w:r>
          </w:p>
        </w:tc>
      </w:tr>
      <w:tr w:rsidR="0081421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438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pStyle w:val="a5"/>
              <w:spacing w:before="0" w:beforeAutospacing="0" w:after="0" w:afterAutospacing="0"/>
              <w:rPr>
                <w:color w:val="000000" w:themeColor="text1"/>
                <w:sz w:val="22"/>
                <w:szCs w:val="22"/>
                <w:lang w:val="uk-UA"/>
              </w:rPr>
            </w:pPr>
            <w:r w:rsidRPr="00DE378D">
              <w:rPr>
                <w:color w:val="000000" w:themeColor="text1"/>
                <w:sz w:val="22"/>
                <w:szCs w:val="22"/>
                <w:lang w:val="uk-UA"/>
              </w:rPr>
              <w:t>2/235/994/18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rPr>
              <w:t xml:space="preserve">Позивач: </w:t>
            </w:r>
            <w:r w:rsidRPr="00DE378D">
              <w:rPr>
                <w:rFonts w:ascii="Times New Roman" w:hAnsi="Times New Roman"/>
                <w:color w:val="000000" w:themeColor="text1"/>
                <w:lang w:val="uk-UA"/>
              </w:rPr>
              <w:t xml:space="preserve">Публічне акціонерне товариство </w:t>
            </w:r>
            <w:r w:rsidRPr="00DE378D">
              <w:rPr>
                <w:rFonts w:ascii="Times New Roman" w:hAnsi="Times New Roman"/>
              </w:rPr>
              <w:t>“Родовід Банк”</w:t>
            </w:r>
            <w:r w:rsidRPr="00DE378D">
              <w:rPr>
                <w:rFonts w:ascii="Times New Roman" w:hAnsi="Times New Roman"/>
                <w:lang w:val="uk-UA"/>
              </w:rPr>
              <w:t>,</w:t>
            </w:r>
          </w:p>
          <w:p w:rsidR="00814212" w:rsidRPr="00DE378D" w:rsidRDefault="00814212" w:rsidP="00B8002C">
            <w:pPr>
              <w:autoSpaceDE w:val="0"/>
              <w:autoSpaceDN w:val="0"/>
              <w:adjustRightInd w:val="0"/>
              <w:spacing w:after="0" w:line="240" w:lineRule="auto"/>
              <w:rPr>
                <w:rFonts w:ascii="Times New Roman" w:hAnsi="Times New Roman"/>
                <w:lang w:val="uk-UA"/>
              </w:rPr>
            </w:pPr>
          </w:p>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lang w:val="uk-UA"/>
              </w:rPr>
              <w:t xml:space="preserve">Відповідач: </w:t>
            </w:r>
            <w:r w:rsidRPr="00DE378D">
              <w:rPr>
                <w:rFonts w:ascii="Times New Roman" w:hAnsi="Times New Roman"/>
              </w:rPr>
              <w:t>Ніронов</w:t>
            </w:r>
            <w:r w:rsidRPr="00DE378D">
              <w:rPr>
                <w:rFonts w:ascii="Times New Roman" w:hAnsi="Times New Roman"/>
                <w:lang w:val="uk-UA"/>
              </w:rPr>
              <w:t>а</w:t>
            </w:r>
            <w:r w:rsidRPr="00DE378D">
              <w:rPr>
                <w:rFonts w:ascii="Times New Roman" w:hAnsi="Times New Roman"/>
              </w:rPr>
              <w:t xml:space="preserve"> Оксан</w:t>
            </w:r>
            <w:r w:rsidRPr="00DE378D">
              <w:rPr>
                <w:rFonts w:ascii="Times New Roman" w:hAnsi="Times New Roman"/>
                <w:lang w:val="uk-UA"/>
              </w:rPr>
              <w:t>а</w:t>
            </w:r>
            <w:r w:rsidRPr="00DE378D">
              <w:rPr>
                <w:rFonts w:ascii="Times New Roman" w:hAnsi="Times New Roman"/>
              </w:rPr>
              <w:t xml:space="preserve"> Григорівн</w:t>
            </w:r>
            <w:r w:rsidRPr="00DE378D">
              <w:rPr>
                <w:rFonts w:ascii="Times New Roman" w:hAnsi="Times New Roman"/>
                <w:lang w:val="uk-UA"/>
              </w:rPr>
              <w:t>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rPr>
            </w:pPr>
            <w:r w:rsidRPr="00DE378D">
              <w:rPr>
                <w:rFonts w:ascii="Times New Roman" w:hAnsi="Times New Roman"/>
                <w:lang w:val="uk-UA"/>
              </w:rPr>
              <w:t>Ц</w:t>
            </w:r>
            <w:r w:rsidRPr="00DE378D">
              <w:rPr>
                <w:rFonts w:ascii="Times New Roman" w:hAnsi="Times New Roman"/>
              </w:rPr>
              <w:t>ивільн</w:t>
            </w:r>
            <w:r w:rsidRPr="00DE378D">
              <w:rPr>
                <w:rFonts w:ascii="Times New Roman" w:hAnsi="Times New Roman"/>
                <w:lang w:val="uk-UA"/>
              </w:rPr>
              <w:t>а</w:t>
            </w:r>
            <w:r w:rsidRPr="00DE378D">
              <w:rPr>
                <w:rFonts w:ascii="Times New Roman" w:hAnsi="Times New Roman"/>
              </w:rPr>
              <w:t xml:space="preserve"> справ</w:t>
            </w:r>
            <w:r w:rsidRPr="00DE378D">
              <w:rPr>
                <w:rFonts w:ascii="Times New Roman" w:hAnsi="Times New Roman"/>
                <w:lang w:val="uk-UA"/>
              </w:rPr>
              <w:t>а</w:t>
            </w:r>
            <w:r w:rsidRPr="00DE378D">
              <w:rPr>
                <w:rFonts w:ascii="Times New Roman" w:hAnsi="Times New Roman"/>
              </w:rPr>
              <w:t xml:space="preserve">  за  позовом Публічного акціонерного товариства “Родовід Банк” до Ніронової Оксани Григорівнипро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20</w:t>
            </w:r>
            <w:r w:rsidRPr="00813D1A">
              <w:rPr>
                <w:color w:val="000000" w:themeColor="text1"/>
                <w:sz w:val="22"/>
                <w:szCs w:val="22"/>
                <w:lang w:val="uk-UA"/>
              </w:rPr>
              <w:t>.</w:t>
            </w:r>
            <w:r>
              <w:rPr>
                <w:color w:val="000000" w:themeColor="text1"/>
                <w:sz w:val="22"/>
                <w:szCs w:val="22"/>
                <w:lang w:val="uk-UA"/>
              </w:rPr>
              <w:t>07</w:t>
            </w:r>
            <w:r w:rsidRPr="00813D1A">
              <w:rPr>
                <w:color w:val="000000" w:themeColor="text1"/>
                <w:sz w:val="22"/>
                <w:szCs w:val="22"/>
                <w:lang w:val="uk-UA"/>
              </w:rPr>
              <w:t>.2018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sidRPr="00813D1A">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24.07.2018</w:t>
            </w:r>
          </w:p>
        </w:tc>
      </w:tr>
      <w:tr w:rsidR="0081421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439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pStyle w:val="a5"/>
              <w:spacing w:before="0" w:beforeAutospacing="0" w:after="0" w:afterAutospacing="0"/>
              <w:rPr>
                <w:color w:val="000000" w:themeColor="text1"/>
                <w:sz w:val="22"/>
                <w:szCs w:val="22"/>
                <w:lang w:val="uk-UA"/>
              </w:rPr>
            </w:pPr>
            <w:r w:rsidRPr="00DE378D">
              <w:rPr>
                <w:color w:val="000000" w:themeColor="text1"/>
                <w:sz w:val="22"/>
                <w:szCs w:val="22"/>
                <w:lang w:val="uk-UA"/>
              </w:rPr>
              <w:t>2/235/1539/18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rPr>
              <w:t>Позивач: Публічне акціонерне товариство «Родовід Банк»</w:t>
            </w:r>
          </w:p>
          <w:p w:rsidR="00814212" w:rsidRPr="00DE378D" w:rsidRDefault="00814212" w:rsidP="00B8002C">
            <w:pPr>
              <w:autoSpaceDE w:val="0"/>
              <w:autoSpaceDN w:val="0"/>
              <w:adjustRightInd w:val="0"/>
              <w:spacing w:after="0" w:line="240" w:lineRule="auto"/>
              <w:rPr>
                <w:rFonts w:ascii="Times New Roman" w:hAnsi="Times New Roman"/>
                <w:lang w:val="uk-UA"/>
              </w:rPr>
            </w:pPr>
          </w:p>
          <w:p w:rsidR="00814212" w:rsidRPr="00DE378D" w:rsidRDefault="00814212" w:rsidP="00B8002C">
            <w:pPr>
              <w:autoSpaceDE w:val="0"/>
              <w:autoSpaceDN w:val="0"/>
              <w:adjustRightInd w:val="0"/>
              <w:spacing w:after="0" w:line="240" w:lineRule="auto"/>
              <w:rPr>
                <w:rFonts w:ascii="Times New Roman" w:hAnsi="Times New Roman"/>
              </w:rPr>
            </w:pPr>
            <w:r w:rsidRPr="00DE378D">
              <w:rPr>
                <w:rFonts w:ascii="Times New Roman" w:hAnsi="Times New Roman"/>
              </w:rPr>
              <w:t>Відповідач: Бреус Володимир Миколайович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lang w:val="uk-UA"/>
              </w:rPr>
              <w:t>Ц</w:t>
            </w:r>
            <w:r w:rsidRPr="00DE378D">
              <w:rPr>
                <w:rFonts w:ascii="Times New Roman" w:hAnsi="Times New Roman"/>
              </w:rPr>
              <w:t>ивільн</w:t>
            </w:r>
            <w:r w:rsidRPr="00DE378D">
              <w:rPr>
                <w:rFonts w:ascii="Times New Roman" w:hAnsi="Times New Roman"/>
                <w:lang w:val="uk-UA"/>
              </w:rPr>
              <w:t>а</w:t>
            </w:r>
            <w:r w:rsidRPr="00DE378D">
              <w:rPr>
                <w:rFonts w:ascii="Times New Roman" w:hAnsi="Times New Roman"/>
              </w:rPr>
              <w:t xml:space="preserve"> справ</w:t>
            </w:r>
            <w:r w:rsidRPr="00DE378D">
              <w:rPr>
                <w:rFonts w:ascii="Times New Roman" w:hAnsi="Times New Roman"/>
                <w:lang w:val="uk-UA"/>
              </w:rPr>
              <w:t>а</w:t>
            </w:r>
            <w:r w:rsidRPr="00DE378D">
              <w:rPr>
                <w:rFonts w:ascii="Times New Roman" w:hAnsi="Times New Roman"/>
              </w:rPr>
              <w:t xml:space="preserve"> за позовом Публічного акціонерного товариства «Родовід Банк» до Бреуса Володимира Миколайовича про стягнення заборгованості за кредитним договором,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18.07.2018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813D1A"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24.07.2018</w:t>
            </w:r>
          </w:p>
        </w:tc>
      </w:tr>
      <w:tr w:rsidR="00814212"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440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pStyle w:val="a5"/>
              <w:spacing w:before="0" w:beforeAutospacing="0" w:after="0" w:afterAutospacing="0"/>
              <w:rPr>
                <w:color w:val="000000" w:themeColor="text1"/>
                <w:sz w:val="22"/>
                <w:szCs w:val="22"/>
                <w:lang w:val="uk-UA"/>
              </w:rPr>
            </w:pPr>
            <w:r w:rsidRPr="00DE378D">
              <w:rPr>
                <w:color w:val="000000" w:themeColor="text1"/>
                <w:sz w:val="22"/>
                <w:szCs w:val="22"/>
                <w:lang w:val="uk-UA"/>
              </w:rPr>
              <w:t>2/235/1516/18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rPr>
              <w:t xml:space="preserve">Позивач: </w:t>
            </w:r>
            <w:r w:rsidRPr="00DE378D">
              <w:rPr>
                <w:rFonts w:ascii="Times New Roman" w:hAnsi="Times New Roman"/>
                <w:color w:val="000000"/>
              </w:rPr>
              <w:t>Одеський державний університет внутрішніх справ</w:t>
            </w:r>
          </w:p>
          <w:p w:rsidR="00814212" w:rsidRPr="00DE378D" w:rsidRDefault="00814212" w:rsidP="00B8002C">
            <w:pPr>
              <w:autoSpaceDE w:val="0"/>
              <w:autoSpaceDN w:val="0"/>
              <w:adjustRightInd w:val="0"/>
              <w:spacing w:after="0" w:line="240" w:lineRule="auto"/>
              <w:rPr>
                <w:rFonts w:ascii="Times New Roman" w:hAnsi="Times New Roman"/>
                <w:lang w:val="uk-UA"/>
              </w:rPr>
            </w:pPr>
          </w:p>
          <w:p w:rsidR="00814212" w:rsidRPr="00DE378D" w:rsidRDefault="00814212" w:rsidP="00B8002C">
            <w:pPr>
              <w:autoSpaceDE w:val="0"/>
              <w:autoSpaceDN w:val="0"/>
              <w:adjustRightInd w:val="0"/>
              <w:spacing w:after="0" w:line="240" w:lineRule="auto"/>
              <w:rPr>
                <w:rFonts w:ascii="Times New Roman" w:hAnsi="Times New Roman"/>
              </w:rPr>
            </w:pPr>
            <w:r w:rsidRPr="00DE378D">
              <w:rPr>
                <w:rFonts w:ascii="Times New Roman" w:hAnsi="Times New Roman"/>
              </w:rPr>
              <w:t>Відповідач: Юданов Ігор Борисович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lang w:val="uk-UA"/>
              </w:rPr>
              <w:t>Ц</w:t>
            </w:r>
            <w:r w:rsidRPr="00DE378D">
              <w:rPr>
                <w:rFonts w:ascii="Times New Roman" w:hAnsi="Times New Roman"/>
              </w:rPr>
              <w:t>ивільн</w:t>
            </w:r>
            <w:r w:rsidRPr="00DE378D">
              <w:rPr>
                <w:rFonts w:ascii="Times New Roman" w:hAnsi="Times New Roman"/>
                <w:lang w:val="uk-UA"/>
              </w:rPr>
              <w:t>а</w:t>
            </w:r>
            <w:r w:rsidRPr="00DE378D">
              <w:rPr>
                <w:rFonts w:ascii="Times New Roman" w:hAnsi="Times New Roman"/>
              </w:rPr>
              <w:t xml:space="preserve"> справ</w:t>
            </w:r>
            <w:r w:rsidRPr="00DE378D">
              <w:rPr>
                <w:rFonts w:ascii="Times New Roman" w:hAnsi="Times New Roman"/>
                <w:lang w:val="uk-UA"/>
              </w:rPr>
              <w:t>а</w:t>
            </w:r>
            <w:r w:rsidRPr="00DE378D">
              <w:rPr>
                <w:rFonts w:ascii="Times New Roman" w:hAnsi="Times New Roman"/>
              </w:rPr>
              <w:t xml:space="preserve"> за позовом</w:t>
            </w:r>
            <w:r w:rsidRPr="00DE378D">
              <w:rPr>
                <w:rFonts w:ascii="Times New Roman" w:hAnsi="Times New Roman"/>
                <w:color w:val="000000"/>
              </w:rPr>
              <w:t xml:space="preserve"> Одеського державного університету внутрішніх справ до Юданова Ігоря Борисовича про відшкодування витрат за період навчання,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19.07.2018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24.07.2018</w:t>
            </w:r>
          </w:p>
        </w:tc>
      </w:tr>
      <w:tr w:rsidR="00814212" w:rsidRPr="00E913F4"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441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pStyle w:val="a5"/>
              <w:spacing w:before="0" w:beforeAutospacing="0" w:after="0" w:afterAutospacing="0"/>
              <w:rPr>
                <w:color w:val="000000" w:themeColor="text1"/>
                <w:sz w:val="22"/>
                <w:szCs w:val="22"/>
                <w:lang w:val="uk-UA"/>
              </w:rPr>
            </w:pPr>
            <w:r w:rsidRPr="00DE378D">
              <w:rPr>
                <w:color w:val="000000" w:themeColor="text1"/>
                <w:sz w:val="22"/>
                <w:szCs w:val="22"/>
                <w:lang w:val="uk-UA"/>
              </w:rPr>
              <w:t>2/235/1584/18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lang w:val="uk-UA"/>
              </w:rPr>
              <w:t>Позивач: Публічне акціонерне товариство «Піреус Банк МКБ»</w:t>
            </w:r>
          </w:p>
          <w:p w:rsidR="00814212" w:rsidRPr="00DE378D" w:rsidRDefault="00814212" w:rsidP="00B8002C">
            <w:pPr>
              <w:autoSpaceDE w:val="0"/>
              <w:autoSpaceDN w:val="0"/>
              <w:adjustRightInd w:val="0"/>
              <w:spacing w:after="0" w:line="240" w:lineRule="auto"/>
              <w:rPr>
                <w:rFonts w:ascii="Times New Roman" w:hAnsi="Times New Roman"/>
                <w:lang w:val="uk-UA"/>
              </w:rPr>
            </w:pPr>
          </w:p>
          <w:p w:rsidR="00814212" w:rsidRPr="00DE378D" w:rsidRDefault="00814212" w:rsidP="00B8002C">
            <w:pPr>
              <w:autoSpaceDE w:val="0"/>
              <w:autoSpaceDN w:val="0"/>
              <w:adjustRightInd w:val="0"/>
              <w:spacing w:after="0" w:line="240" w:lineRule="auto"/>
              <w:jc w:val="both"/>
              <w:rPr>
                <w:rFonts w:ascii="Times New Roman" w:hAnsi="Times New Roman"/>
                <w:lang w:val="uk-UA"/>
              </w:rPr>
            </w:pPr>
            <w:r w:rsidRPr="00DE378D">
              <w:rPr>
                <w:rFonts w:ascii="Times New Roman" w:hAnsi="Times New Roman"/>
                <w:lang w:val="uk-UA"/>
              </w:rPr>
              <w:t>Відповідач: Крючков Віктор Юрійович</w:t>
            </w:r>
          </w:p>
          <w:p w:rsidR="00814212" w:rsidRPr="00DE378D" w:rsidRDefault="00814212" w:rsidP="00B8002C">
            <w:pPr>
              <w:autoSpaceDE w:val="0"/>
              <w:autoSpaceDN w:val="0"/>
              <w:adjustRightInd w:val="0"/>
              <w:spacing w:after="0" w:line="240" w:lineRule="auto"/>
              <w:jc w:val="both"/>
              <w:rPr>
                <w:rFonts w:ascii="Times New Roman" w:hAnsi="Times New Roman"/>
                <w:lang w:val="uk-UA"/>
              </w:rPr>
            </w:pPr>
          </w:p>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lang w:val="uk-UA"/>
              </w:rPr>
              <w:t>Відповідач: Крючкова Ольга Олексіївна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DE378D" w:rsidRDefault="00814212" w:rsidP="00B8002C">
            <w:pPr>
              <w:autoSpaceDE w:val="0"/>
              <w:autoSpaceDN w:val="0"/>
              <w:adjustRightInd w:val="0"/>
              <w:spacing w:after="0" w:line="240" w:lineRule="auto"/>
              <w:rPr>
                <w:rFonts w:ascii="Times New Roman" w:hAnsi="Times New Roman"/>
                <w:lang w:val="uk-UA"/>
              </w:rPr>
            </w:pPr>
            <w:r w:rsidRPr="00DE378D">
              <w:rPr>
                <w:rFonts w:ascii="Times New Roman" w:hAnsi="Times New Roman"/>
                <w:lang w:val="uk-UA"/>
              </w:rPr>
              <w:t>Ц</w:t>
            </w:r>
            <w:r w:rsidRPr="00DE378D">
              <w:rPr>
                <w:rFonts w:ascii="Times New Roman" w:hAnsi="Times New Roman"/>
              </w:rPr>
              <w:t>ивільн</w:t>
            </w:r>
            <w:r w:rsidRPr="00DE378D">
              <w:rPr>
                <w:rFonts w:ascii="Times New Roman" w:hAnsi="Times New Roman"/>
                <w:lang w:val="uk-UA"/>
              </w:rPr>
              <w:t>а</w:t>
            </w:r>
            <w:r w:rsidRPr="00DE378D">
              <w:rPr>
                <w:rFonts w:ascii="Times New Roman" w:hAnsi="Times New Roman"/>
              </w:rPr>
              <w:t xml:space="preserve"> справ</w:t>
            </w:r>
            <w:r w:rsidRPr="00DE378D">
              <w:rPr>
                <w:rFonts w:ascii="Times New Roman" w:hAnsi="Times New Roman"/>
                <w:lang w:val="uk-UA"/>
              </w:rPr>
              <w:t>а</w:t>
            </w:r>
            <w:r w:rsidRPr="00DE378D">
              <w:rPr>
                <w:rFonts w:ascii="Times New Roman" w:hAnsi="Times New Roman"/>
              </w:rPr>
              <w:t xml:space="preserve"> за позовом Публічного акціонерного товариства «Піреус Банк МКБ» до Крючкова Віктора Юрійовича, Крючкової Ольги Олексіївни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20.07.2018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24.07.2018</w:t>
            </w:r>
          </w:p>
        </w:tc>
      </w:tr>
      <w:tr w:rsidR="00814212" w:rsidRPr="00E913F4"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Default="00814212" w:rsidP="00B8002C">
            <w:pPr>
              <w:pStyle w:val="a5"/>
              <w:rPr>
                <w:color w:val="000000" w:themeColor="text1"/>
                <w:sz w:val="22"/>
                <w:szCs w:val="22"/>
                <w:lang w:val="uk-UA"/>
              </w:rPr>
            </w:pPr>
            <w:r>
              <w:rPr>
                <w:color w:val="000000" w:themeColor="text1"/>
                <w:sz w:val="22"/>
                <w:szCs w:val="22"/>
                <w:lang w:val="uk-UA"/>
              </w:rPr>
              <w:t>442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A7FF5" w:rsidRDefault="00814212" w:rsidP="00B8002C">
            <w:pPr>
              <w:pStyle w:val="a5"/>
              <w:spacing w:before="0" w:beforeAutospacing="0" w:after="0" w:afterAutospacing="0"/>
              <w:rPr>
                <w:color w:val="000000" w:themeColor="text1"/>
                <w:sz w:val="22"/>
                <w:szCs w:val="22"/>
                <w:lang w:val="uk-UA"/>
              </w:rPr>
            </w:pPr>
            <w:r w:rsidRPr="00BA7FF5">
              <w:rPr>
                <w:color w:val="000000" w:themeColor="text1"/>
                <w:sz w:val="22"/>
                <w:szCs w:val="22"/>
                <w:lang w:val="uk-UA"/>
              </w:rPr>
              <w:t>2-в/235/</w:t>
            </w:r>
            <w:r>
              <w:rPr>
                <w:color w:val="000000" w:themeColor="text1"/>
                <w:sz w:val="22"/>
                <w:szCs w:val="22"/>
                <w:lang w:val="uk-UA"/>
              </w:rPr>
              <w:t>61</w:t>
            </w:r>
            <w:r w:rsidRPr="00BA7FF5">
              <w:rPr>
                <w:color w:val="000000" w:themeColor="text1"/>
                <w:sz w:val="22"/>
                <w:szCs w:val="22"/>
                <w:lang w:val="uk-UA"/>
              </w:rPr>
              <w:t>/18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22514C" w:rsidRDefault="00814212" w:rsidP="00B8002C">
            <w:pPr>
              <w:pStyle w:val="a5"/>
              <w:spacing w:before="0" w:beforeAutospacing="0" w:after="0" w:afterAutospacing="0"/>
              <w:rPr>
                <w:rFonts w:eastAsiaTheme="minorHAnsi"/>
                <w:color w:val="000000" w:themeColor="text1"/>
                <w:sz w:val="22"/>
                <w:szCs w:val="22"/>
                <w:lang w:val="uk-UA"/>
              </w:rPr>
            </w:pPr>
            <w:r w:rsidRPr="0022514C">
              <w:rPr>
                <w:rFonts w:eastAsiaTheme="minorHAnsi"/>
                <w:color w:val="000000" w:themeColor="text1"/>
                <w:sz w:val="22"/>
                <w:szCs w:val="22"/>
                <w:lang w:val="uk-UA"/>
              </w:rPr>
              <w:t xml:space="preserve">Заявник: </w:t>
            </w:r>
            <w:r w:rsidRPr="0022514C">
              <w:rPr>
                <w:rFonts w:eastAsiaTheme="minorHAnsi"/>
                <w:color w:val="000000"/>
                <w:sz w:val="22"/>
                <w:szCs w:val="22"/>
              </w:rPr>
              <w:t>Продайко (Артюх) Тетян</w:t>
            </w:r>
            <w:r w:rsidRPr="0022514C">
              <w:rPr>
                <w:rFonts w:eastAsiaTheme="minorHAnsi"/>
                <w:color w:val="000000"/>
                <w:sz w:val="22"/>
                <w:szCs w:val="22"/>
                <w:lang w:val="uk-UA"/>
              </w:rPr>
              <w:t>а</w:t>
            </w:r>
            <w:r w:rsidRPr="0022514C">
              <w:rPr>
                <w:rFonts w:eastAsiaTheme="minorHAnsi"/>
                <w:color w:val="000000"/>
                <w:sz w:val="22"/>
                <w:szCs w:val="22"/>
              </w:rPr>
              <w:t xml:space="preserve"> Василівн</w:t>
            </w:r>
            <w:r w:rsidRPr="0022514C">
              <w:rPr>
                <w:rFonts w:eastAsiaTheme="minorHAnsi"/>
                <w:color w:val="000000"/>
                <w:sz w:val="22"/>
                <w:szCs w:val="22"/>
                <w:lang w:val="uk-UA"/>
              </w:rPr>
              <w:t>а,</w:t>
            </w:r>
          </w:p>
          <w:p w:rsidR="00814212" w:rsidRPr="0022514C" w:rsidRDefault="00814212" w:rsidP="00B8002C">
            <w:pPr>
              <w:pStyle w:val="a5"/>
              <w:spacing w:before="0" w:beforeAutospacing="0" w:after="0" w:afterAutospacing="0"/>
              <w:rPr>
                <w:rFonts w:eastAsiaTheme="minorHAnsi"/>
                <w:color w:val="000000" w:themeColor="text1"/>
                <w:sz w:val="22"/>
                <w:szCs w:val="22"/>
                <w:lang w:val="uk-UA"/>
              </w:rPr>
            </w:pPr>
          </w:p>
          <w:p w:rsidR="00814212" w:rsidRPr="0022514C" w:rsidRDefault="00814212" w:rsidP="00B8002C">
            <w:pPr>
              <w:pStyle w:val="a5"/>
              <w:spacing w:before="0" w:beforeAutospacing="0" w:after="0" w:afterAutospacing="0"/>
              <w:rPr>
                <w:rFonts w:eastAsiaTheme="minorHAnsi"/>
                <w:color w:val="000000" w:themeColor="text1"/>
                <w:sz w:val="22"/>
                <w:szCs w:val="22"/>
                <w:lang w:val="uk-UA"/>
              </w:rPr>
            </w:pPr>
            <w:r w:rsidRPr="0022514C">
              <w:rPr>
                <w:rFonts w:eastAsiaTheme="minorHAnsi"/>
                <w:color w:val="000000" w:themeColor="text1"/>
                <w:sz w:val="22"/>
                <w:szCs w:val="22"/>
                <w:lang w:val="uk-UA"/>
              </w:rPr>
              <w:t xml:space="preserve">заінтересована особа: </w:t>
            </w:r>
            <w:r w:rsidRPr="0022514C">
              <w:rPr>
                <w:rFonts w:eastAsiaTheme="minorHAnsi"/>
                <w:color w:val="000000"/>
                <w:sz w:val="22"/>
                <w:szCs w:val="22"/>
              </w:rPr>
              <w:t>Артюх Олександр Віталійович,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22514C" w:rsidRDefault="00814212" w:rsidP="00B8002C">
            <w:pPr>
              <w:pStyle w:val="a5"/>
              <w:spacing w:before="0" w:beforeAutospacing="0" w:after="0" w:afterAutospacing="0"/>
              <w:rPr>
                <w:rFonts w:eastAsiaTheme="minorHAnsi"/>
                <w:color w:val="000000" w:themeColor="text1"/>
                <w:sz w:val="22"/>
                <w:szCs w:val="22"/>
                <w:lang w:val="uk-UA"/>
              </w:rPr>
            </w:pPr>
            <w:r w:rsidRPr="0022514C">
              <w:rPr>
                <w:rFonts w:eastAsiaTheme="minorHAnsi"/>
                <w:color w:val="000000" w:themeColor="text1"/>
                <w:sz w:val="22"/>
                <w:szCs w:val="22"/>
                <w:lang w:val="uk-UA"/>
              </w:rPr>
              <w:t xml:space="preserve">Цивільна справа за заявою </w:t>
            </w:r>
            <w:r w:rsidRPr="0022514C">
              <w:rPr>
                <w:rFonts w:eastAsiaTheme="minorHAnsi"/>
                <w:color w:val="000000"/>
                <w:sz w:val="22"/>
                <w:szCs w:val="22"/>
              </w:rPr>
              <w:t>Продайко Тетяни Василівни про відновлення втраченого судового провадження по справі 2-3053/11 Кіровського райсуду м.Донецька за позовом Артюх Тетяни Василівни до Артюх Олександра Віталійовича про стягнення аліментів, заінтересована особа  Артюх Олександр Віталійович,</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23</w:t>
            </w:r>
            <w:r w:rsidRPr="00747D23">
              <w:rPr>
                <w:color w:val="000000" w:themeColor="text1"/>
                <w:sz w:val="22"/>
                <w:szCs w:val="22"/>
                <w:lang w:val="uk-UA"/>
              </w:rPr>
              <w:t>.07.2018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747D23" w:rsidRDefault="00814212" w:rsidP="00B8002C">
            <w:pPr>
              <w:pStyle w:val="a5"/>
              <w:spacing w:before="0" w:beforeAutospacing="0" w:after="0" w:afterAutospacing="0"/>
              <w:rPr>
                <w:color w:val="000000" w:themeColor="text1"/>
                <w:sz w:val="22"/>
                <w:szCs w:val="22"/>
                <w:lang w:val="uk-UA"/>
              </w:rPr>
            </w:pPr>
            <w:r w:rsidRPr="00747D23">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Default="00814212" w:rsidP="00B8002C">
            <w:pPr>
              <w:pStyle w:val="a5"/>
              <w:spacing w:before="0" w:beforeAutospacing="0" w:after="0" w:afterAutospacing="0"/>
              <w:rPr>
                <w:color w:val="000000" w:themeColor="text1"/>
                <w:sz w:val="22"/>
                <w:szCs w:val="22"/>
                <w:lang w:val="uk-UA"/>
              </w:rPr>
            </w:pPr>
            <w:r>
              <w:rPr>
                <w:color w:val="000000" w:themeColor="text1"/>
                <w:sz w:val="22"/>
                <w:szCs w:val="22"/>
                <w:lang w:val="uk-UA"/>
              </w:rPr>
              <w:t>25.07.2018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443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2/235/1219/18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Позивач: Костін Вадим Дмитрович</w:t>
            </w:r>
            <w:r w:rsidRPr="00B66CE1">
              <w:rPr>
                <w:rFonts w:ascii="Times New Roman" w:hAnsi="Times New Roman"/>
                <w:lang w:val="uk-UA"/>
              </w:rPr>
              <w:t>,</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Відповідач: Костін</w:t>
            </w:r>
            <w:r w:rsidRPr="00B66CE1">
              <w:rPr>
                <w:rFonts w:ascii="Times New Roman" w:hAnsi="Times New Roman"/>
                <w:lang w:val="uk-UA"/>
              </w:rPr>
              <w:t>а</w:t>
            </w:r>
            <w:r w:rsidRPr="00B66CE1">
              <w:rPr>
                <w:rFonts w:ascii="Times New Roman" w:hAnsi="Times New Roman"/>
              </w:rPr>
              <w:t xml:space="preserve"> Ольг</w:t>
            </w:r>
            <w:r w:rsidRPr="00B66CE1">
              <w:rPr>
                <w:rFonts w:ascii="Times New Roman" w:hAnsi="Times New Roman"/>
                <w:lang w:val="uk-UA"/>
              </w:rPr>
              <w:t>а</w:t>
            </w:r>
            <w:r w:rsidRPr="00B66CE1">
              <w:rPr>
                <w:rFonts w:ascii="Times New Roman" w:hAnsi="Times New Roman"/>
              </w:rPr>
              <w:t xml:space="preserve"> Анатоліївн</w:t>
            </w:r>
            <w:r w:rsidRPr="00B66CE1">
              <w:rPr>
                <w:rFonts w:ascii="Times New Roman" w:hAnsi="Times New Roman"/>
                <w:lang w:val="uk-UA"/>
              </w:rPr>
              <w:t>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Ц</w:t>
            </w:r>
            <w:r w:rsidRPr="00B66CE1">
              <w:rPr>
                <w:rFonts w:ascii="Times New Roman" w:hAnsi="Times New Roman"/>
              </w:rPr>
              <w:t>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позовомКостіна Вадима Дмитровича до Костіної Ольги Анатоліївни про розірвання шлюбу, поділ майна подружжя</w:t>
            </w:r>
            <w:r w:rsidRPr="00B66CE1">
              <w:rPr>
                <w:rFonts w:ascii="Times New Roman" w:hAnsi="Times New Roman"/>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23.07.2018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25.07.2018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444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2/235/1280/18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Позивач: Сливка Юрі</w:t>
            </w:r>
            <w:r w:rsidRPr="00B66CE1">
              <w:rPr>
                <w:rFonts w:ascii="Times New Roman" w:hAnsi="Times New Roman"/>
                <w:lang w:val="uk-UA"/>
              </w:rPr>
              <w:t>й</w:t>
            </w:r>
            <w:r w:rsidRPr="00B66CE1">
              <w:rPr>
                <w:rFonts w:ascii="Times New Roman" w:hAnsi="Times New Roman"/>
              </w:rPr>
              <w:t xml:space="preserve"> Іванович</w:t>
            </w:r>
            <w:r w:rsidRPr="00B66CE1">
              <w:rPr>
                <w:rFonts w:ascii="Times New Roman" w:hAnsi="Times New Roman"/>
                <w:lang w:val="uk-UA"/>
              </w:rPr>
              <w:t>,</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Відповідач: Крашенов</w:t>
            </w:r>
            <w:r w:rsidRPr="00B66CE1">
              <w:rPr>
                <w:rFonts w:ascii="Times New Roman" w:hAnsi="Times New Roman"/>
                <w:lang w:val="uk-UA"/>
              </w:rPr>
              <w:t>а</w:t>
            </w:r>
            <w:r w:rsidRPr="00B66CE1">
              <w:rPr>
                <w:rFonts w:ascii="Times New Roman" w:hAnsi="Times New Roman"/>
              </w:rPr>
              <w:t xml:space="preserve"> Ольг</w:t>
            </w:r>
            <w:r w:rsidRPr="00B66CE1">
              <w:rPr>
                <w:rFonts w:ascii="Times New Roman" w:hAnsi="Times New Roman"/>
                <w:lang w:val="uk-UA"/>
              </w:rPr>
              <w:t>а</w:t>
            </w:r>
            <w:r w:rsidRPr="00B66CE1">
              <w:rPr>
                <w:rFonts w:ascii="Times New Roman" w:hAnsi="Times New Roman"/>
              </w:rPr>
              <w:t xml:space="preserve"> Олександрівн</w:t>
            </w:r>
            <w:r w:rsidRPr="00B66CE1">
              <w:rPr>
                <w:rFonts w:ascii="Times New Roman" w:hAnsi="Times New Roman"/>
                <w:lang w:val="uk-UA"/>
              </w:rPr>
              <w:t>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Ц</w:t>
            </w:r>
            <w:r w:rsidRPr="00B66CE1">
              <w:rPr>
                <w:rFonts w:ascii="Times New Roman" w:hAnsi="Times New Roman"/>
              </w:rPr>
              <w:t>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позовомСливка Юрія Івановича до Крашенової Ольги Олександрівни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23.07.2018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25.07.2018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445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2-о/235/596/18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rPr>
              <w:t>Заявник: Фоміна Аліна Юріївна</w:t>
            </w:r>
          </w:p>
          <w:p w:rsidR="00814212" w:rsidRPr="00B66CE1" w:rsidRDefault="00814212" w:rsidP="00B8002C">
            <w:pPr>
              <w:autoSpaceDE w:val="0"/>
              <w:autoSpaceDN w:val="0"/>
              <w:adjustRightInd w:val="0"/>
              <w:spacing w:after="0" w:line="240" w:lineRule="auto"/>
              <w:rPr>
                <w:rFonts w:ascii="Times New Roman" w:hAnsi="Times New Roman"/>
              </w:rPr>
            </w:pPr>
          </w:p>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rPr>
              <w:t xml:space="preserve">Заінтересована особа: Покровський районний відділ реєстрації актів цивільного стану Головного територіального управління юстиції у Донецькій області, </w:t>
            </w:r>
          </w:p>
          <w:p w:rsidR="00814212" w:rsidRPr="00B66CE1" w:rsidRDefault="00814212" w:rsidP="00B8002C">
            <w:pPr>
              <w:autoSpaceDE w:val="0"/>
              <w:autoSpaceDN w:val="0"/>
              <w:adjustRightInd w:val="0"/>
              <w:spacing w:after="0" w:line="240" w:lineRule="auto"/>
              <w:rPr>
                <w:rFonts w:ascii="Times New Roman" w:hAnsi="Times New Roman"/>
              </w:rPr>
            </w:pPr>
          </w:p>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rPr>
              <w:t xml:space="preserve">Заінтересована особа: Фомін </w:t>
            </w:r>
          </w:p>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rPr>
              <w:t>Олександр Миколайович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Цивільна справа за заявою Фоміної Аліни Юріївни, заінтересовані особи Покровський районний відділ державної реєстрації актів цивільного стану, Фомін Олександр Миколайович, про встановлення факту народження фізичної особи,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18.07.2018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20.07.2018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446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2/235/353/18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Позивач: Богданова Євгенія Павлівна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Відповідач: Кисельов Ігор Миколайович</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lang w:val="uk-UA"/>
              </w:rPr>
              <w:t>третя особа, яка не заявляє самостійних вимог щодо предмета спору: Публічне акціонерне товариство «УКРСИББАНК»</w:t>
            </w:r>
          </w:p>
          <w:p w:rsidR="00814212" w:rsidRPr="00B66CE1" w:rsidRDefault="00814212" w:rsidP="00B8002C">
            <w:pPr>
              <w:autoSpaceDE w:val="0"/>
              <w:autoSpaceDN w:val="0"/>
              <w:adjustRightInd w:val="0"/>
              <w:spacing w:after="0" w:line="240" w:lineRule="auto"/>
              <w:rPr>
                <w:rFonts w:ascii="Times New Roman" w:hAnsi="Times New Roman"/>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lang w:val="uk-UA"/>
              </w:rPr>
              <w:t>Цивільна справа за позовомБогданової Євгенії Павлівни до Кисельова Ігоря Миколайовича про поділ майна, що є об’єктом права спільної сумісної власності подружжя, третя особа, яка не заявляє самостійних вимог щодо предмета спору: Публічне акціонерне товариство «УКРСИББАНК»</w:t>
            </w:r>
          </w:p>
          <w:p w:rsidR="00814212" w:rsidRPr="00B66CE1" w:rsidRDefault="00814212" w:rsidP="00B8002C">
            <w:pPr>
              <w:autoSpaceDE w:val="0"/>
              <w:autoSpaceDN w:val="0"/>
              <w:adjustRightInd w:val="0"/>
              <w:spacing w:after="0" w:line="240" w:lineRule="auto"/>
              <w:rPr>
                <w:rFonts w:ascii="Times New Roman" w:hAnsi="Times New Roman"/>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16.07.2018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30.07.2018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447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2/235/1604/18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Позивач: </w:t>
            </w:r>
            <w:r w:rsidRPr="00B66CE1">
              <w:rPr>
                <w:rFonts w:ascii="Times New Roman" w:hAnsi="Times New Roman"/>
                <w:color w:val="333333"/>
              </w:rPr>
              <w:t>Публічн</w:t>
            </w:r>
            <w:r w:rsidRPr="00B66CE1">
              <w:rPr>
                <w:rFonts w:ascii="Times New Roman" w:hAnsi="Times New Roman"/>
                <w:color w:val="333333"/>
                <w:lang w:val="uk-UA"/>
              </w:rPr>
              <w:t>е</w:t>
            </w:r>
            <w:r w:rsidRPr="00B66CE1">
              <w:rPr>
                <w:rFonts w:ascii="Times New Roman" w:hAnsi="Times New Roman"/>
                <w:color w:val="333333"/>
              </w:rPr>
              <w:t xml:space="preserve"> акціонерн</w:t>
            </w:r>
            <w:r w:rsidRPr="00B66CE1">
              <w:rPr>
                <w:rFonts w:ascii="Times New Roman" w:hAnsi="Times New Roman"/>
                <w:color w:val="333333"/>
                <w:lang w:val="uk-UA"/>
              </w:rPr>
              <w:t>е</w:t>
            </w:r>
            <w:r w:rsidRPr="00B66CE1">
              <w:rPr>
                <w:rFonts w:ascii="Times New Roman" w:hAnsi="Times New Roman"/>
                <w:color w:val="333333"/>
              </w:rPr>
              <w:t xml:space="preserve"> товариств</w:t>
            </w:r>
            <w:r w:rsidRPr="00B66CE1">
              <w:rPr>
                <w:rFonts w:ascii="Times New Roman" w:hAnsi="Times New Roman"/>
                <w:color w:val="333333"/>
                <w:lang w:val="uk-UA"/>
              </w:rPr>
              <w:t>о</w:t>
            </w:r>
            <w:r w:rsidRPr="00B66CE1">
              <w:rPr>
                <w:rFonts w:ascii="Times New Roman" w:hAnsi="Times New Roman"/>
                <w:color w:val="333333"/>
              </w:rPr>
              <w:t xml:space="preserve"> Акціонерний банк «УКРГАЗБАНК»</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Відповідачі: </w:t>
            </w:r>
            <w:r w:rsidRPr="00B66CE1">
              <w:rPr>
                <w:rFonts w:ascii="Times New Roman" w:hAnsi="Times New Roman"/>
                <w:b/>
                <w:bCs/>
                <w:i/>
                <w:iCs/>
                <w:color w:val="333333"/>
              </w:rPr>
              <w:t>Приходько Ірин</w:t>
            </w:r>
            <w:r w:rsidRPr="00B66CE1">
              <w:rPr>
                <w:rFonts w:ascii="Times New Roman" w:hAnsi="Times New Roman"/>
                <w:b/>
                <w:bCs/>
                <w:i/>
                <w:iCs/>
                <w:color w:val="333333"/>
                <w:lang w:val="uk-UA"/>
              </w:rPr>
              <w:t xml:space="preserve">а </w:t>
            </w:r>
            <w:r w:rsidRPr="00B66CE1">
              <w:rPr>
                <w:rFonts w:ascii="Times New Roman" w:hAnsi="Times New Roman"/>
                <w:b/>
                <w:bCs/>
                <w:i/>
                <w:iCs/>
                <w:color w:val="333333"/>
              </w:rPr>
              <w:t>Валентинівн</w:t>
            </w:r>
            <w:r w:rsidRPr="00B66CE1">
              <w:rPr>
                <w:rFonts w:ascii="Times New Roman" w:hAnsi="Times New Roman"/>
                <w:b/>
                <w:bCs/>
                <w:i/>
                <w:iCs/>
                <w:color w:val="333333"/>
                <w:lang w:val="uk-UA"/>
              </w:rPr>
              <w:t>а</w:t>
            </w:r>
            <w:r w:rsidRPr="00B66CE1">
              <w:rPr>
                <w:rFonts w:ascii="Times New Roman" w:hAnsi="Times New Roman"/>
                <w:b/>
                <w:bCs/>
                <w:i/>
                <w:iCs/>
                <w:color w:val="333333"/>
              </w:rPr>
              <w:t>, Приходько Юрі</w:t>
            </w:r>
            <w:r w:rsidRPr="00B66CE1">
              <w:rPr>
                <w:rFonts w:ascii="Times New Roman" w:hAnsi="Times New Roman"/>
                <w:b/>
                <w:bCs/>
                <w:i/>
                <w:iCs/>
                <w:color w:val="333333"/>
                <w:lang w:val="uk-UA"/>
              </w:rPr>
              <w:t>й</w:t>
            </w:r>
            <w:r w:rsidRPr="00B66CE1">
              <w:rPr>
                <w:rFonts w:ascii="Times New Roman" w:hAnsi="Times New Roman"/>
                <w:b/>
                <w:bCs/>
                <w:i/>
                <w:iCs/>
                <w:color w:val="333333"/>
              </w:rPr>
              <w:t xml:space="preserve"> Костянтинович</w:t>
            </w:r>
          </w:p>
          <w:p w:rsidR="00814212" w:rsidRPr="00B66CE1" w:rsidRDefault="00814212" w:rsidP="00B8002C">
            <w:pPr>
              <w:autoSpaceDE w:val="0"/>
              <w:autoSpaceDN w:val="0"/>
              <w:adjustRightInd w:val="0"/>
              <w:spacing w:after="0" w:line="240" w:lineRule="auto"/>
              <w:jc w:val="both"/>
              <w:rPr>
                <w:rFonts w:ascii="Times New Roman" w:hAnsi="Times New Roman"/>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Цивільна справа за позовом</w:t>
            </w:r>
            <w:r w:rsidRPr="00B66CE1">
              <w:rPr>
                <w:rFonts w:ascii="Times New Roman" w:hAnsi="Times New Roman"/>
                <w:color w:val="333333"/>
              </w:rPr>
              <w:t xml:space="preserve">Публічного акціонерного товариства Акціонерний банк «УКРГАЗБАНК» до </w:t>
            </w:r>
            <w:r w:rsidRPr="00B66CE1">
              <w:rPr>
                <w:rFonts w:ascii="Times New Roman" w:hAnsi="Times New Roman"/>
                <w:b/>
                <w:bCs/>
                <w:i/>
                <w:iCs/>
                <w:color w:val="333333"/>
              </w:rPr>
              <w:t>Приходько Ірини Валентинівни, Приходько Юрія Костянтиновича</w:t>
            </w:r>
            <w:r w:rsidRPr="00B66CE1">
              <w:rPr>
                <w:rFonts w:ascii="Times New Roman" w:hAnsi="Times New Roman"/>
                <w:color w:val="333333"/>
              </w:rPr>
              <w:t xml:space="preserve">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26.07.2018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30.07.2018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448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2/235/1688/18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shd w:val="clear" w:color="auto" w:fill="FFFFFF"/>
                <w:lang w:val="uk-UA"/>
              </w:rPr>
              <w:t xml:space="preserve">Позивач: </w:t>
            </w:r>
            <w:r w:rsidRPr="00B66CE1">
              <w:rPr>
                <w:rFonts w:ascii="Times New Roman" w:hAnsi="Times New Roman"/>
                <w:color w:val="000000"/>
              </w:rPr>
              <w:t xml:space="preserve">ПАТ "Державний Ощадний </w:t>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p>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 xml:space="preserve">Відповідач: </w:t>
            </w:r>
            <w:r w:rsidRPr="00B66CE1">
              <w:rPr>
                <w:rFonts w:ascii="Times New Roman" w:hAnsi="Times New Roman"/>
                <w:shd w:val="clear" w:color="auto" w:fill="FFFFFF"/>
              </w:rPr>
              <w:t>Кириченко І</w:t>
            </w:r>
            <w:r w:rsidRPr="00B66CE1">
              <w:rPr>
                <w:rFonts w:ascii="Times New Roman" w:hAnsi="Times New Roman"/>
                <w:shd w:val="clear" w:color="auto" w:fill="FFFFFF"/>
                <w:lang w:val="uk-UA"/>
              </w:rPr>
              <w:t xml:space="preserve">рина </w:t>
            </w:r>
            <w:r w:rsidRPr="00B66CE1">
              <w:rPr>
                <w:rFonts w:ascii="Times New Roman" w:hAnsi="Times New Roman"/>
                <w:shd w:val="clear" w:color="auto" w:fill="FFFFFF"/>
              </w:rPr>
              <w:t>І</w:t>
            </w:r>
            <w:r w:rsidRPr="00B66CE1">
              <w:rPr>
                <w:rFonts w:ascii="Times New Roman" w:hAnsi="Times New Roman"/>
                <w:shd w:val="clear" w:color="auto" w:fill="FFFFFF"/>
                <w:lang w:val="uk-UA"/>
              </w:rPr>
              <w:t>ванівна</w:t>
            </w:r>
            <w:r w:rsidRPr="00B66CE1">
              <w:rPr>
                <w:rFonts w:ascii="Times New Roman" w:hAnsi="Times New Roman"/>
                <w:shd w:val="clear" w:color="auto" w:fill="FFFFFF"/>
              </w:rPr>
              <w:tab/>
            </w:r>
            <w:r w:rsidRPr="00B66CE1">
              <w:rPr>
                <w:rFonts w:ascii="Times New Roman" w:hAnsi="Times New Roman"/>
                <w:shd w:val="clear" w:color="auto" w:fill="FFFFFF"/>
              </w:rPr>
              <w:tab/>
            </w:r>
            <w:r w:rsidRPr="00B66CE1">
              <w:rPr>
                <w:rFonts w:ascii="Times New Roman" w:hAnsi="Times New Roman"/>
                <w:shd w:val="clear" w:color="auto" w:fill="FFFFFF"/>
              </w:rPr>
              <w:tab/>
            </w:r>
            <w:r w:rsidRPr="00B66CE1">
              <w:rPr>
                <w:rFonts w:ascii="Times New Roman" w:hAnsi="Times New Roman"/>
                <w:shd w:val="clear" w:color="auto" w:fill="FFFFFF"/>
              </w:rPr>
              <w:tab/>
            </w:r>
            <w:r w:rsidRPr="00B66CE1">
              <w:rPr>
                <w:rFonts w:ascii="Times New Roman" w:hAnsi="Times New Roman"/>
                <w:shd w:val="clear" w:color="auto" w:fill="FFFFFF"/>
              </w:rPr>
              <w:tab/>
            </w:r>
            <w:r w:rsidRPr="00B66CE1">
              <w:rPr>
                <w:rFonts w:ascii="Times New Roman" w:hAnsi="Times New Roman"/>
                <w:shd w:val="clear" w:color="auto" w:fill="FFFFFF"/>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rPr>
            </w:pPr>
            <w:r w:rsidRPr="00B66CE1">
              <w:rPr>
                <w:rFonts w:ascii="Times New Roman" w:hAnsi="Times New Roman"/>
                <w:color w:val="000000"/>
                <w:lang w:val="uk-UA"/>
              </w:rPr>
              <w:t xml:space="preserve">Цивільна справа </w:t>
            </w:r>
            <w:r w:rsidRPr="00B66CE1">
              <w:rPr>
                <w:rFonts w:ascii="Times New Roman" w:hAnsi="Times New Roman"/>
                <w:color w:val="000000"/>
              </w:rPr>
              <w:t>позовн</w:t>
            </w:r>
            <w:r w:rsidRPr="00B66CE1">
              <w:rPr>
                <w:rFonts w:ascii="Times New Roman" w:hAnsi="Times New Roman"/>
                <w:color w:val="000000"/>
                <w:lang w:val="uk-UA"/>
              </w:rPr>
              <w:t>ою</w:t>
            </w:r>
            <w:r w:rsidRPr="00B66CE1">
              <w:rPr>
                <w:rFonts w:ascii="Times New Roman" w:hAnsi="Times New Roman"/>
                <w:color w:val="000000"/>
              </w:rPr>
              <w:t xml:space="preserve"> заяв</w:t>
            </w:r>
            <w:r w:rsidRPr="00B66CE1">
              <w:rPr>
                <w:rFonts w:ascii="Times New Roman" w:hAnsi="Times New Roman"/>
                <w:color w:val="000000"/>
                <w:lang w:val="uk-UA"/>
              </w:rPr>
              <w:t>ю</w:t>
            </w:r>
            <w:r w:rsidRPr="00B66CE1">
              <w:rPr>
                <w:rFonts w:ascii="Times New Roman" w:hAnsi="Times New Roman"/>
                <w:color w:val="000000"/>
              </w:rPr>
              <w:t xml:space="preserve">  </w:t>
            </w:r>
            <w:r w:rsidRPr="00B66CE1">
              <w:rPr>
                <w:rFonts w:ascii="Times New Roman" w:hAnsi="Times New Roman"/>
              </w:rPr>
              <w:t>Публічного акціонерного товариства «Державний Ощадний банк України» в особі філії – Донецьке обласне управління  АТ «Ощадбанк» до   Кириченко Ірини Іванівни    про стягнення заборгованості за кредитним договором</w:t>
            </w:r>
            <w:r w:rsidRPr="00B66CE1">
              <w:rPr>
                <w:rFonts w:ascii="Times New Roman" w:hAnsi="Times New Roman"/>
                <w:color w:val="000000"/>
              </w:rPr>
              <w:t>,</w:t>
            </w:r>
          </w:p>
          <w:p w:rsidR="00814212" w:rsidRPr="00B66CE1" w:rsidRDefault="00814212" w:rsidP="00B8002C">
            <w:pPr>
              <w:autoSpaceDE w:val="0"/>
              <w:autoSpaceDN w:val="0"/>
              <w:adjustRightInd w:val="0"/>
              <w:spacing w:after="0" w:line="240" w:lineRule="auto"/>
              <w:rPr>
                <w:rFonts w:ascii="Times New Roman" w:hAnsi="Times New Roman"/>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16.07.2018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31.07.2018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449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2-во/235/75/18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shd w:val="clear" w:color="auto" w:fill="FFFFFF"/>
                <w:lang w:val="uk-UA"/>
              </w:rPr>
              <w:t xml:space="preserve">Позивач: </w:t>
            </w:r>
            <w:r w:rsidRPr="00B66CE1">
              <w:rPr>
                <w:rFonts w:ascii="Times New Roman" w:hAnsi="Times New Roman"/>
                <w:color w:val="333333"/>
                <w:lang w:val="uk-UA"/>
              </w:rPr>
              <w:t>Дмитрієва Алла Анатоліївна</w:t>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p>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 xml:space="preserve">Відповідач: </w:t>
            </w:r>
            <w:r w:rsidRPr="00B66CE1">
              <w:rPr>
                <w:rFonts w:ascii="Times New Roman" w:hAnsi="Times New Roman"/>
                <w:color w:val="333333"/>
                <w:lang w:val="uk-UA"/>
              </w:rPr>
              <w:t>Дмитрієв Сергій Геннадійович</w:t>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Цивільна справа </w:t>
            </w:r>
            <w:r w:rsidRPr="00B66CE1">
              <w:rPr>
                <w:rFonts w:ascii="Times New Roman" w:hAnsi="Times New Roman"/>
                <w:color w:val="333333"/>
                <w:lang w:val="uk-UA"/>
              </w:rPr>
              <w:t>Дмитрієвої Алли Анатоліївни про виправлення описки у судовому рішенні по цивільній справі за позовом Дмитрієва Сергія Геннадійовича до Дмитрієвої Алли Анатоліївни про розірвання шлюбу</w:t>
            </w:r>
          </w:p>
          <w:p w:rsidR="00814212" w:rsidRPr="00B66CE1" w:rsidRDefault="00814212" w:rsidP="00B8002C">
            <w:pPr>
              <w:autoSpaceDE w:val="0"/>
              <w:autoSpaceDN w:val="0"/>
              <w:adjustRightInd w:val="0"/>
              <w:spacing w:after="0" w:line="240" w:lineRule="auto"/>
              <w:rPr>
                <w:rFonts w:ascii="Times New Roman" w:hAnsi="Times New Roman"/>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30.07.2018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31.07.2018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450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2-о/235/589/18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Заявник: </w:t>
            </w:r>
            <w:r w:rsidRPr="00B66CE1">
              <w:rPr>
                <w:rFonts w:ascii="Times New Roman" w:hAnsi="Times New Roman"/>
                <w:color w:val="000000"/>
                <w:lang w:val="uk-UA"/>
              </w:rPr>
              <w:t>Маляренко Андрій Анатолійович, в інтерсах якого діє представник Чеботар Оксана Миколаївна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color w:val="000000"/>
                <w:lang w:val="uk-UA"/>
              </w:rPr>
              <w:t xml:space="preserve">заінтересована особа: Дружківський міський відділ реєстрації актів цивільного стану Головного територіального управління юстиції у Донецькій області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за заявою </w:t>
            </w:r>
            <w:r w:rsidRPr="00B66CE1">
              <w:rPr>
                <w:rFonts w:ascii="Times New Roman" w:hAnsi="Times New Roman"/>
                <w:color w:val="000000"/>
                <w:lang w:val="uk-UA"/>
              </w:rPr>
              <w:t>Маляренко Андрія Анатолійовича, в інтерсах якого діє представник Чеботар Оксана Миколаївна, заінтересована особа Дружківський міський відділ реєстрації актів цивільного стану Головного територіального управління юстиції у Донецькій області про встановлення факту смерті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27.07.2018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31.07.2018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451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2-о/235/627/18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Заявник: </w:t>
            </w:r>
            <w:r w:rsidRPr="00B66CE1">
              <w:rPr>
                <w:rFonts w:ascii="Times New Roman" w:hAnsi="Times New Roman"/>
                <w:color w:val="000000"/>
                <w:lang w:val="uk-UA"/>
              </w:rPr>
              <w:t>Маляренко Андрій Анатолійович, в інтерсах якого діє представник Чеботар Оксана Миколаївна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color w:val="000000"/>
                <w:lang w:val="uk-UA"/>
              </w:rPr>
              <w:t xml:space="preserve">заінтересована особа: Дружківський міський відділ реєстрації актів цивільного стану Головного територіального управління юстиції у Донецькій області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за заявою </w:t>
            </w:r>
            <w:r w:rsidRPr="00B66CE1">
              <w:rPr>
                <w:rFonts w:ascii="Times New Roman" w:hAnsi="Times New Roman"/>
                <w:color w:val="000000"/>
                <w:lang w:val="uk-UA"/>
              </w:rPr>
              <w:t>Маляренко Андрія Анатолійовича, в інтересах якого діє представник Чеботар Оксана Миколаївна, заінтересована особа Дружківський міський відділ реєстрації актів цивільного стану Головного територіального управління юстиції у Донецькій області про встановлення факту смерті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27.07.2018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31.07.2018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452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2/235/1297/18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shd w:val="clear" w:color="auto" w:fill="FFFFFF"/>
                <w:lang w:val="uk-UA"/>
              </w:rPr>
              <w:t xml:space="preserve">Позивач: </w:t>
            </w:r>
            <w:r w:rsidRPr="00B66CE1">
              <w:rPr>
                <w:rFonts w:ascii="Times New Roman" w:hAnsi="Times New Roman"/>
                <w:lang w:val="uk-UA"/>
              </w:rPr>
              <w:t>Ворошилова Юлія Володимирівна</w:t>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shd w:val="clear" w:color="auto" w:fill="FFFFFF"/>
                <w:lang w:val="uk-UA"/>
              </w:rPr>
              <w:t xml:space="preserve">Відповідач: </w:t>
            </w:r>
            <w:r w:rsidRPr="00B66CE1">
              <w:rPr>
                <w:rFonts w:ascii="Times New Roman" w:hAnsi="Times New Roman"/>
                <w:lang w:val="uk-UA"/>
              </w:rPr>
              <w:t>Рудченко Андрій Олександрович</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lang w:val="uk-UA"/>
              </w:rPr>
              <w:t>третя особа, яка не заявляє самостійних вимог щодо предмета спору: орган опіки та піклування виконавчого комітету Лиманської міської ради Донецької області</w:t>
            </w:r>
          </w:p>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Цивільна справа за позовною заявою</w:t>
            </w:r>
            <w:r w:rsidRPr="00B66CE1">
              <w:rPr>
                <w:rFonts w:ascii="Times New Roman" w:hAnsi="Times New Roman"/>
                <w:color w:val="000000"/>
              </w:rPr>
              <w:t> </w:t>
            </w:r>
            <w:r w:rsidRPr="00B66CE1">
              <w:rPr>
                <w:rFonts w:ascii="Times New Roman" w:hAnsi="Times New Roman"/>
                <w:lang w:val="uk-UA"/>
              </w:rPr>
              <w:t>Ворошилової Юлії Володимирівни до Рудченка Андрія Олександровича про позбавлення батьківських, третя особа, яка не заявляє самостійних вимог щодо предмета спору: орган опіки та піклування виконавчого комітету Лиманської міської ради Донецької області</w:t>
            </w:r>
          </w:p>
          <w:p w:rsidR="00814212" w:rsidRPr="00B66CE1" w:rsidRDefault="00814212" w:rsidP="00B8002C">
            <w:pPr>
              <w:autoSpaceDE w:val="0"/>
              <w:autoSpaceDN w:val="0"/>
              <w:adjustRightInd w:val="0"/>
              <w:spacing w:after="0" w:line="240" w:lineRule="auto"/>
              <w:rPr>
                <w:rFonts w:ascii="Times New Roman" w:hAnsi="Times New Roman"/>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18.07.2018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31.07.2018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453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2/235/1335/18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shd w:val="clear" w:color="auto" w:fill="FFFFFF"/>
                <w:lang w:val="uk-UA"/>
              </w:rPr>
              <w:t xml:space="preserve">Позивач: </w:t>
            </w:r>
            <w:r w:rsidRPr="00B66CE1">
              <w:rPr>
                <w:rFonts w:ascii="Times New Roman" w:hAnsi="Times New Roman"/>
                <w:lang w:val="uk-UA"/>
              </w:rPr>
              <w:t>Жабко Олександр Юрійович</w:t>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shd w:val="clear" w:color="auto" w:fill="FFFFFF"/>
                <w:lang w:val="uk-UA"/>
              </w:rPr>
              <w:t xml:space="preserve">Відповідач: </w:t>
            </w:r>
            <w:r w:rsidRPr="00B66CE1">
              <w:rPr>
                <w:rFonts w:ascii="Times New Roman" w:hAnsi="Times New Roman"/>
                <w:lang w:val="uk-UA"/>
              </w:rPr>
              <w:t>Донецька обласна  медико-соціальна експертна комісія № 2</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Цивільна справа за позовною заявою</w:t>
            </w:r>
            <w:r w:rsidRPr="00B66CE1">
              <w:rPr>
                <w:rFonts w:ascii="Times New Roman" w:hAnsi="Times New Roman"/>
                <w:color w:val="000000"/>
              </w:rPr>
              <w:t> </w:t>
            </w:r>
            <w:r w:rsidRPr="00B66CE1">
              <w:rPr>
                <w:rFonts w:ascii="Times New Roman" w:hAnsi="Times New Roman"/>
                <w:lang w:val="uk-UA"/>
              </w:rPr>
              <w:t>Жабко Олександра Юрійовича до Донецької обласної медико-соціальної експертної комісії № 2 про визнання незаконною та скасування довідки</w:t>
            </w:r>
          </w:p>
          <w:p w:rsidR="00814212" w:rsidRPr="00B66CE1" w:rsidRDefault="00814212" w:rsidP="00B8002C">
            <w:pPr>
              <w:autoSpaceDE w:val="0"/>
              <w:autoSpaceDN w:val="0"/>
              <w:adjustRightInd w:val="0"/>
              <w:spacing w:after="0" w:line="240" w:lineRule="auto"/>
              <w:rPr>
                <w:rFonts w:ascii="Times New Roman" w:hAnsi="Times New Roman"/>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25.07.2018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31.07.2018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454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2/235/1688/18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 xml:space="preserve">Позивач: ПАТ "Державний Ощадний </w:t>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p>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Відповідач: Кириченко Ірина Іванівна</w:t>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Цивільна справа за позовною заявю  Публічного акціонерного товариства «Державний Ощадний банк України» в особі філії – Донецьке обласне управління  АТ «Ощадбанк» до   Кириченко Ірини Іванівни    про стягнення заборгованості за кредитним договором,</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16.07.2018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підсудність</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01.08.2018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455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2/235/66/18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shd w:val="clear" w:color="auto" w:fill="FFFFFF"/>
                <w:lang w:val="uk-UA"/>
              </w:rPr>
              <w:t xml:space="preserve">Позивач: </w:t>
            </w:r>
            <w:r w:rsidRPr="00B66CE1">
              <w:rPr>
                <w:rFonts w:ascii="Times New Roman" w:hAnsi="Times New Roman"/>
              </w:rPr>
              <w:t>Публічн</w:t>
            </w:r>
            <w:r w:rsidRPr="00B66CE1">
              <w:rPr>
                <w:rFonts w:ascii="Times New Roman" w:hAnsi="Times New Roman"/>
                <w:lang w:val="uk-UA"/>
              </w:rPr>
              <w:t>е</w:t>
            </w:r>
            <w:r w:rsidRPr="00B66CE1">
              <w:rPr>
                <w:rFonts w:ascii="Times New Roman" w:hAnsi="Times New Roman"/>
              </w:rPr>
              <w:t xml:space="preserve"> акціонерн</w:t>
            </w:r>
            <w:r w:rsidRPr="00B66CE1">
              <w:rPr>
                <w:rFonts w:ascii="Times New Roman" w:hAnsi="Times New Roman"/>
                <w:lang w:val="uk-UA"/>
              </w:rPr>
              <w:t>е</w:t>
            </w:r>
            <w:r w:rsidRPr="00B66CE1">
              <w:rPr>
                <w:rFonts w:ascii="Times New Roman" w:hAnsi="Times New Roman"/>
              </w:rPr>
              <w:t xml:space="preserve"> товариств</w:t>
            </w:r>
            <w:r w:rsidRPr="00B66CE1">
              <w:rPr>
                <w:rFonts w:ascii="Times New Roman" w:hAnsi="Times New Roman"/>
                <w:lang w:val="uk-UA"/>
              </w:rPr>
              <w:t>о</w:t>
            </w:r>
            <w:r w:rsidRPr="00B66CE1">
              <w:rPr>
                <w:rFonts w:ascii="Times New Roman" w:hAnsi="Times New Roman"/>
              </w:rPr>
              <w:t xml:space="preserve"> «Дельта Банк»</w:t>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shd w:val="clear" w:color="auto" w:fill="FFFFFF"/>
                <w:lang w:val="uk-UA"/>
              </w:rPr>
              <w:t xml:space="preserve">Відповідачі: </w:t>
            </w:r>
            <w:r w:rsidRPr="00B66CE1">
              <w:rPr>
                <w:rFonts w:ascii="Times New Roman" w:hAnsi="Times New Roman"/>
              </w:rPr>
              <w:t>Теренін</w:t>
            </w:r>
            <w:r w:rsidRPr="00B66CE1">
              <w:rPr>
                <w:rFonts w:ascii="Times New Roman" w:hAnsi="Times New Roman"/>
                <w:lang w:val="uk-UA"/>
              </w:rPr>
              <w:t>а</w:t>
            </w:r>
            <w:r w:rsidRPr="00B66CE1">
              <w:rPr>
                <w:rFonts w:ascii="Times New Roman" w:hAnsi="Times New Roman"/>
              </w:rPr>
              <w:t xml:space="preserve"> (Павлов</w:t>
            </w:r>
            <w:r w:rsidRPr="00B66CE1">
              <w:rPr>
                <w:rFonts w:ascii="Times New Roman" w:hAnsi="Times New Roman"/>
                <w:lang w:val="uk-UA"/>
              </w:rPr>
              <w:t>а</w:t>
            </w:r>
            <w:r w:rsidRPr="00B66CE1">
              <w:rPr>
                <w:rFonts w:ascii="Times New Roman" w:hAnsi="Times New Roman"/>
              </w:rPr>
              <w:t>) Натал</w:t>
            </w:r>
            <w:r w:rsidRPr="00B66CE1">
              <w:rPr>
                <w:rFonts w:ascii="Times New Roman" w:hAnsi="Times New Roman"/>
                <w:lang w:val="uk-UA"/>
              </w:rPr>
              <w:t>я</w:t>
            </w:r>
            <w:r w:rsidRPr="00B66CE1">
              <w:rPr>
                <w:rFonts w:ascii="Times New Roman" w:hAnsi="Times New Roman"/>
              </w:rPr>
              <w:t xml:space="preserve"> Петрівн</w:t>
            </w:r>
            <w:r w:rsidRPr="00B66CE1">
              <w:rPr>
                <w:rFonts w:ascii="Times New Roman" w:hAnsi="Times New Roman"/>
                <w:lang w:val="uk-UA"/>
              </w:rPr>
              <w:t>а</w:t>
            </w:r>
            <w:r w:rsidRPr="00B66CE1">
              <w:rPr>
                <w:rFonts w:ascii="Times New Roman" w:hAnsi="Times New Roman"/>
              </w:rPr>
              <w:t>, Павлов ОлегПетрович</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Цивільна справа за позовною заявою</w:t>
            </w:r>
            <w:r w:rsidRPr="00B66CE1">
              <w:rPr>
                <w:rFonts w:ascii="Times New Roman" w:hAnsi="Times New Roman"/>
                <w:color w:val="000000"/>
              </w:rPr>
              <w:t> </w:t>
            </w:r>
            <w:r w:rsidRPr="00B66CE1">
              <w:rPr>
                <w:rFonts w:ascii="Times New Roman" w:hAnsi="Times New Roman"/>
              </w:rPr>
              <w:t>Публічного акціонерного товариства «Дельта Банк» до Тереніної (Павлової) Наталі Петрівни, Павлова Олега Петровича про стягнення заборгованості за кредитним договором</w:t>
            </w:r>
          </w:p>
          <w:p w:rsidR="00814212" w:rsidRPr="00B66CE1" w:rsidRDefault="00814212" w:rsidP="00B8002C">
            <w:pPr>
              <w:autoSpaceDE w:val="0"/>
              <w:autoSpaceDN w:val="0"/>
              <w:adjustRightInd w:val="0"/>
              <w:spacing w:after="0" w:line="240" w:lineRule="auto"/>
              <w:rPr>
                <w:rFonts w:ascii="Times New Roman" w:hAnsi="Times New Roman"/>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18.07.2018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01.08.2018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456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2/235/1653/18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shd w:val="clear" w:color="auto" w:fill="FFFFFF"/>
                <w:lang w:val="uk-UA"/>
              </w:rPr>
              <w:t xml:space="preserve">Позивач: </w:t>
            </w:r>
            <w:r w:rsidRPr="00B66CE1">
              <w:rPr>
                <w:rFonts w:ascii="Times New Roman" w:hAnsi="Times New Roman"/>
                <w:color w:val="000000"/>
              </w:rPr>
              <w:t>ПАТ «Укрсоцбанк»</w:t>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shd w:val="clear" w:color="auto" w:fill="FFFFFF"/>
                <w:lang w:val="uk-UA"/>
              </w:rPr>
              <w:t xml:space="preserve">Відповідач: </w:t>
            </w:r>
            <w:r w:rsidRPr="00B66CE1">
              <w:rPr>
                <w:rFonts w:ascii="Times New Roman" w:hAnsi="Times New Roman"/>
                <w:bCs/>
                <w:iCs/>
                <w:color w:val="000000"/>
              </w:rPr>
              <w:t>Бахтін Володимир Петрович</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Цивільна справа за позовною заявою</w:t>
            </w:r>
            <w:r w:rsidRPr="00B66CE1">
              <w:rPr>
                <w:rFonts w:ascii="Times New Roman" w:hAnsi="Times New Roman"/>
                <w:color w:val="000000"/>
              </w:rPr>
              <w:t xml:space="preserve"> ПАТ «Укрсоцбанк» до </w:t>
            </w:r>
            <w:r w:rsidRPr="00B66CE1">
              <w:rPr>
                <w:rFonts w:ascii="Times New Roman" w:hAnsi="Times New Roman"/>
                <w:bCs/>
                <w:iCs/>
                <w:color w:val="000000"/>
              </w:rPr>
              <w:t xml:space="preserve">Бахтіна Володимира Петровича </w:t>
            </w:r>
            <w:r w:rsidRPr="00B66CE1">
              <w:rPr>
                <w:rFonts w:ascii="Times New Roman" w:hAnsi="Times New Roman"/>
                <w:color w:val="000000"/>
              </w:rPr>
              <w:t>про звернення стягнення на заставне майно</w:t>
            </w:r>
          </w:p>
          <w:p w:rsidR="00814212" w:rsidRPr="00B66CE1" w:rsidRDefault="00814212" w:rsidP="00B8002C">
            <w:pPr>
              <w:autoSpaceDE w:val="0"/>
              <w:autoSpaceDN w:val="0"/>
              <w:adjustRightInd w:val="0"/>
              <w:spacing w:after="0" w:line="240" w:lineRule="auto"/>
              <w:rPr>
                <w:rFonts w:ascii="Times New Roman" w:hAnsi="Times New Roman"/>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31.07.2018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01.08.2018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457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2/235/1535/18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shd w:val="clear" w:color="auto" w:fill="FFFFFF"/>
                <w:lang w:val="uk-UA"/>
              </w:rPr>
              <w:t xml:space="preserve">Позивач: </w:t>
            </w:r>
            <w:r w:rsidRPr="00B66CE1">
              <w:rPr>
                <w:rFonts w:ascii="Times New Roman" w:hAnsi="Times New Roman"/>
                <w:color w:val="333333"/>
              </w:rPr>
              <w:t>Єщенко Любов Пилипівн</w:t>
            </w:r>
            <w:r w:rsidRPr="00B66CE1">
              <w:rPr>
                <w:rFonts w:ascii="Times New Roman" w:hAnsi="Times New Roman"/>
                <w:color w:val="333333"/>
                <w:lang w:val="uk-UA"/>
              </w:rPr>
              <w:t>а</w:t>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shd w:val="clear" w:color="auto" w:fill="FFFFFF"/>
                <w:lang w:val="uk-UA"/>
              </w:rPr>
              <w:t xml:space="preserve">Відповідач: </w:t>
            </w:r>
            <w:r w:rsidRPr="00B66CE1">
              <w:rPr>
                <w:rFonts w:ascii="Times New Roman" w:hAnsi="Times New Roman"/>
                <w:color w:val="333333"/>
              </w:rPr>
              <w:t>Єщенко Олександр Анатолійович</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 xml:space="preserve">Цивільна справа за </w:t>
            </w:r>
            <w:r w:rsidRPr="00B66CE1">
              <w:rPr>
                <w:rFonts w:ascii="Times New Roman" w:hAnsi="Times New Roman"/>
                <w:color w:val="333333"/>
              </w:rPr>
              <w:t>позовом Єщенко Любов Пилипівни до Єщенко Олександра Анатолійовича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31.07.2018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01.08.2018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458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2/235/1380/18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shd w:val="clear" w:color="auto" w:fill="FFFFFF"/>
                <w:lang w:val="uk-UA"/>
              </w:rPr>
              <w:t xml:space="preserve">Позивач: </w:t>
            </w:r>
            <w:r w:rsidRPr="00B66CE1">
              <w:rPr>
                <w:rFonts w:ascii="Times New Roman" w:hAnsi="Times New Roman"/>
                <w:lang w:val="uk-UA"/>
              </w:rPr>
              <w:t>Мовчан Світлана Петрівна</w:t>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shd w:val="clear" w:color="auto" w:fill="FFFFFF"/>
                <w:lang w:val="uk-UA"/>
              </w:rPr>
              <w:t xml:space="preserve">Відповідач: </w:t>
            </w:r>
            <w:r w:rsidRPr="00B66CE1">
              <w:rPr>
                <w:rFonts w:ascii="Times New Roman" w:hAnsi="Times New Roman"/>
                <w:lang w:val="uk-UA"/>
              </w:rPr>
              <w:t>Мовчан Вадим Якович</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 xml:space="preserve">Цивільна справа за </w:t>
            </w:r>
            <w:r w:rsidRPr="00B66CE1">
              <w:rPr>
                <w:rFonts w:ascii="Times New Roman" w:hAnsi="Times New Roman"/>
                <w:color w:val="333333"/>
                <w:lang w:val="uk-UA"/>
              </w:rPr>
              <w:t xml:space="preserve">позовом </w:t>
            </w:r>
            <w:r w:rsidRPr="00B66CE1">
              <w:rPr>
                <w:rFonts w:ascii="Times New Roman" w:hAnsi="Times New Roman"/>
                <w:lang w:val="uk-UA"/>
              </w:rPr>
              <w:t>Мовчан Світлани Петрівни до Мовчана Вадима Яковича про надання дозволу на виїзд дитини  без згоди батька через лінію зіткнення, третя особа, яка не заявляє самостійних вимог щодо предмета спору: орган опіки та піклування виконавчого комітету Покровської міської ради Донецької області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30.07.2018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01.08.2018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459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2-о/235/635/18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Заявник: </w:t>
            </w:r>
            <w:r w:rsidRPr="00B66CE1">
              <w:rPr>
                <w:rFonts w:ascii="Times New Roman" w:hAnsi="Times New Roman"/>
                <w:color w:val="333333"/>
                <w:lang w:val="uk-UA"/>
              </w:rPr>
              <w:t>Кирпа Леонід Павлович</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color w:val="333333"/>
                <w:lang w:val="uk-UA"/>
              </w:rPr>
              <w:t>заінтересовані особи Покровський районний відділ державної реєстрації актів цивільного стану, Мішина Тетяна Леонідівна, Мішин Андрій Миколайович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за заявою </w:t>
            </w:r>
            <w:r w:rsidRPr="00B66CE1">
              <w:rPr>
                <w:rFonts w:ascii="Times New Roman" w:hAnsi="Times New Roman"/>
                <w:color w:val="333333"/>
                <w:lang w:val="uk-UA"/>
              </w:rPr>
              <w:t>Кирпа Леоніда Павловича, заінтересовані особи Покровський районний відділ державної реєстрації актів цивільного стану, Мішина Тетяна Леонідівна, Мішин Андрій Миколайович, про встановлення факту народження дитини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31.07.2018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01.08.2018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460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2/235/466/18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shd w:val="clear" w:color="auto" w:fill="FFFFFF"/>
                <w:lang w:val="uk-UA"/>
              </w:rPr>
              <w:t xml:space="preserve">Позивач: </w:t>
            </w:r>
            <w:r w:rsidRPr="00B66CE1">
              <w:rPr>
                <w:rFonts w:ascii="Times New Roman" w:hAnsi="Times New Roman"/>
              </w:rPr>
              <w:t>Публічн</w:t>
            </w:r>
            <w:r w:rsidRPr="00B66CE1">
              <w:rPr>
                <w:rFonts w:ascii="Times New Roman" w:hAnsi="Times New Roman"/>
                <w:lang w:val="uk-UA"/>
              </w:rPr>
              <w:t>е</w:t>
            </w:r>
            <w:r w:rsidRPr="00B66CE1">
              <w:rPr>
                <w:rFonts w:ascii="Times New Roman" w:hAnsi="Times New Roman"/>
              </w:rPr>
              <w:t xml:space="preserve"> акціонерн</w:t>
            </w:r>
            <w:r w:rsidRPr="00B66CE1">
              <w:rPr>
                <w:rFonts w:ascii="Times New Roman" w:hAnsi="Times New Roman"/>
                <w:lang w:val="uk-UA"/>
              </w:rPr>
              <w:t>е</w:t>
            </w:r>
            <w:r w:rsidRPr="00B66CE1">
              <w:rPr>
                <w:rFonts w:ascii="Times New Roman" w:hAnsi="Times New Roman"/>
              </w:rPr>
              <w:t xml:space="preserve"> товариств</w:t>
            </w:r>
            <w:r w:rsidRPr="00B66CE1">
              <w:rPr>
                <w:rFonts w:ascii="Times New Roman" w:hAnsi="Times New Roman"/>
                <w:lang w:val="uk-UA"/>
              </w:rPr>
              <w:t>о</w:t>
            </w:r>
            <w:r w:rsidRPr="00B66CE1">
              <w:rPr>
                <w:rFonts w:ascii="Times New Roman" w:hAnsi="Times New Roman"/>
              </w:rPr>
              <w:t xml:space="preserve"> «Державний ощадний банк України»</w:t>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shd w:val="clear" w:color="auto" w:fill="FFFFFF"/>
                <w:lang w:val="uk-UA"/>
              </w:rPr>
              <w:t xml:space="preserve">Відповідачі: </w:t>
            </w:r>
            <w:r w:rsidRPr="00B66CE1">
              <w:rPr>
                <w:rFonts w:ascii="Times New Roman" w:hAnsi="Times New Roman"/>
                <w:lang w:val="uk-UA"/>
              </w:rPr>
              <w:t>Товариство з обмеженою відповідальністю «Текстильник-2005», Кузнецова Віра Юріївна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 xml:space="preserve">Цивільна справа за </w:t>
            </w:r>
            <w:r w:rsidRPr="00B66CE1">
              <w:rPr>
                <w:rFonts w:ascii="Times New Roman" w:hAnsi="Times New Roman"/>
                <w:color w:val="333333"/>
                <w:lang w:val="uk-UA"/>
              </w:rPr>
              <w:t xml:space="preserve">позовом </w:t>
            </w:r>
            <w:r w:rsidRPr="00B66CE1">
              <w:rPr>
                <w:rFonts w:ascii="Times New Roman" w:hAnsi="Times New Roman"/>
              </w:rPr>
              <w:t>Публічного акціонерного товариства «Державний ощадний банк України» до Товариства з обмеженою відповідальністю «Текстильник-2005», Кузнецової Віри Юріївни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27.07.2018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02.08.2018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461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2-о/235/636/18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Заявник: </w:t>
            </w:r>
            <w:r w:rsidRPr="00B66CE1">
              <w:rPr>
                <w:rFonts w:ascii="Times New Roman" w:hAnsi="Times New Roman"/>
                <w:color w:val="000000"/>
              </w:rPr>
              <w:t>Славськ</w:t>
            </w:r>
            <w:r w:rsidRPr="00B66CE1">
              <w:rPr>
                <w:rFonts w:ascii="Times New Roman" w:hAnsi="Times New Roman"/>
                <w:color w:val="000000"/>
                <w:lang w:val="uk-UA"/>
              </w:rPr>
              <w:t>а</w:t>
            </w:r>
            <w:r w:rsidRPr="00B66CE1">
              <w:rPr>
                <w:rFonts w:ascii="Times New Roman" w:hAnsi="Times New Roman"/>
                <w:color w:val="000000"/>
              </w:rPr>
              <w:t xml:space="preserve"> Ольг</w:t>
            </w:r>
            <w:r w:rsidRPr="00B66CE1">
              <w:rPr>
                <w:rFonts w:ascii="Times New Roman" w:hAnsi="Times New Roman"/>
                <w:color w:val="000000"/>
                <w:lang w:val="uk-UA"/>
              </w:rPr>
              <w:t>а</w:t>
            </w:r>
            <w:r w:rsidRPr="00B66CE1">
              <w:rPr>
                <w:rFonts w:ascii="Times New Roman" w:hAnsi="Times New Roman"/>
                <w:color w:val="000000"/>
              </w:rPr>
              <w:t xml:space="preserve"> Володимирівн</w:t>
            </w:r>
            <w:r w:rsidRPr="00B66CE1">
              <w:rPr>
                <w:rFonts w:ascii="Times New Roman" w:hAnsi="Times New Roman"/>
                <w:color w:val="000000"/>
                <w:lang w:val="uk-UA"/>
              </w:rPr>
              <w:t>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color w:val="000000"/>
              </w:rPr>
              <w:t>заінтересовані особи Покровський районний відділ державної реєстрації актів цивільного стану, Славський Артем Володимирович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за заявою </w:t>
            </w:r>
            <w:r w:rsidRPr="00B66CE1">
              <w:rPr>
                <w:rFonts w:ascii="Times New Roman" w:hAnsi="Times New Roman"/>
                <w:color w:val="000000"/>
              </w:rPr>
              <w:t>Славської Ольги Володимирівни, заінтересовані особи Покровський районний відділ державної реєстрації актів цивільного стану, Славський Артем Володимирович, про встановлення факту народження фізичної особи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01.08.2018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03.08.2018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462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2/235/1699/18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shd w:val="clear" w:color="auto" w:fill="FFFFFF"/>
                <w:lang w:val="uk-UA"/>
              </w:rPr>
              <w:t xml:space="preserve">Позивач: </w:t>
            </w:r>
            <w:r w:rsidRPr="00B66CE1">
              <w:rPr>
                <w:rFonts w:ascii="Times New Roman" w:hAnsi="Times New Roman"/>
              </w:rPr>
              <w:t>Публічн</w:t>
            </w:r>
            <w:r w:rsidRPr="00B66CE1">
              <w:rPr>
                <w:rFonts w:ascii="Times New Roman" w:hAnsi="Times New Roman"/>
                <w:lang w:val="uk-UA"/>
              </w:rPr>
              <w:t>е</w:t>
            </w:r>
            <w:r w:rsidRPr="00B66CE1">
              <w:rPr>
                <w:rFonts w:ascii="Times New Roman" w:hAnsi="Times New Roman"/>
              </w:rPr>
              <w:t xml:space="preserve"> акціонерн</w:t>
            </w:r>
            <w:r w:rsidRPr="00B66CE1">
              <w:rPr>
                <w:rFonts w:ascii="Times New Roman" w:hAnsi="Times New Roman"/>
                <w:lang w:val="uk-UA"/>
              </w:rPr>
              <w:t>е</w:t>
            </w:r>
            <w:r w:rsidRPr="00B66CE1">
              <w:rPr>
                <w:rFonts w:ascii="Times New Roman" w:hAnsi="Times New Roman"/>
              </w:rPr>
              <w:t xml:space="preserve"> товариств</w:t>
            </w:r>
            <w:r w:rsidRPr="00B66CE1">
              <w:rPr>
                <w:rFonts w:ascii="Times New Roman" w:hAnsi="Times New Roman"/>
                <w:lang w:val="uk-UA"/>
              </w:rPr>
              <w:t>о</w:t>
            </w:r>
            <w:r w:rsidRPr="00B66CE1">
              <w:rPr>
                <w:rFonts w:ascii="Times New Roman" w:hAnsi="Times New Roman"/>
              </w:rPr>
              <w:t xml:space="preserve"> «Державний ощадний банк України»</w:t>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shd w:val="clear" w:color="auto" w:fill="FFFFFF"/>
                <w:lang w:val="uk-UA"/>
              </w:rPr>
              <w:t xml:space="preserve">Відповідач: </w:t>
            </w:r>
            <w:r w:rsidRPr="00B66CE1">
              <w:rPr>
                <w:rFonts w:ascii="Times New Roman" w:hAnsi="Times New Roman"/>
              </w:rPr>
              <w:t>Болтнєв</w:t>
            </w:r>
            <w:r w:rsidRPr="00B66CE1">
              <w:rPr>
                <w:rFonts w:ascii="Times New Roman" w:hAnsi="Times New Roman"/>
                <w:lang w:val="uk-UA"/>
              </w:rPr>
              <w:t>а</w:t>
            </w:r>
            <w:r w:rsidRPr="00B66CE1">
              <w:rPr>
                <w:rFonts w:ascii="Times New Roman" w:hAnsi="Times New Roman"/>
              </w:rPr>
              <w:t xml:space="preserve"> Марин</w:t>
            </w:r>
            <w:r w:rsidRPr="00B66CE1">
              <w:rPr>
                <w:rFonts w:ascii="Times New Roman" w:hAnsi="Times New Roman"/>
                <w:lang w:val="uk-UA"/>
              </w:rPr>
              <w:t>а</w:t>
            </w:r>
            <w:r w:rsidRPr="00B66CE1">
              <w:rPr>
                <w:rFonts w:ascii="Times New Roman" w:hAnsi="Times New Roman"/>
              </w:rPr>
              <w:t xml:space="preserve"> Андріївн</w:t>
            </w:r>
            <w:r w:rsidRPr="00B66CE1">
              <w:rPr>
                <w:rFonts w:ascii="Times New Roman" w:hAnsi="Times New Roman"/>
                <w:lang w:val="uk-UA"/>
              </w:rPr>
              <w:t>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 xml:space="preserve">Цивільна справа за </w:t>
            </w:r>
            <w:r w:rsidRPr="00B66CE1">
              <w:rPr>
                <w:rFonts w:ascii="Times New Roman" w:hAnsi="Times New Roman"/>
                <w:color w:val="333333"/>
                <w:lang w:val="uk-UA"/>
              </w:rPr>
              <w:t xml:space="preserve">позовом </w:t>
            </w:r>
            <w:r w:rsidRPr="00B66CE1">
              <w:rPr>
                <w:rFonts w:ascii="Times New Roman" w:hAnsi="Times New Roman"/>
              </w:rPr>
              <w:t>Публічного акціонерного товариства «Державний ощадний банк України» в особі філії – Донецьке обласне управління АТ «Ощадбанк» до Болтнєвої Марини Андріївни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30.07.2018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03.08.2018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463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2/235/1698/18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shd w:val="clear" w:color="auto" w:fill="FFFFFF"/>
                <w:lang w:val="uk-UA"/>
              </w:rPr>
              <w:t xml:space="preserve">Позивач: </w:t>
            </w:r>
            <w:r w:rsidRPr="00B66CE1">
              <w:rPr>
                <w:rFonts w:ascii="Times New Roman" w:hAnsi="Times New Roman"/>
              </w:rPr>
              <w:t>Публічн</w:t>
            </w:r>
            <w:r w:rsidRPr="00B66CE1">
              <w:rPr>
                <w:rFonts w:ascii="Times New Roman" w:hAnsi="Times New Roman"/>
                <w:lang w:val="uk-UA"/>
              </w:rPr>
              <w:t>е</w:t>
            </w:r>
            <w:r w:rsidRPr="00B66CE1">
              <w:rPr>
                <w:rFonts w:ascii="Times New Roman" w:hAnsi="Times New Roman"/>
              </w:rPr>
              <w:t xml:space="preserve"> акціонерн</w:t>
            </w:r>
            <w:r w:rsidRPr="00B66CE1">
              <w:rPr>
                <w:rFonts w:ascii="Times New Roman" w:hAnsi="Times New Roman"/>
                <w:lang w:val="uk-UA"/>
              </w:rPr>
              <w:t>е</w:t>
            </w:r>
            <w:r w:rsidRPr="00B66CE1">
              <w:rPr>
                <w:rFonts w:ascii="Times New Roman" w:hAnsi="Times New Roman"/>
              </w:rPr>
              <w:t xml:space="preserve"> товариств</w:t>
            </w:r>
            <w:r w:rsidRPr="00B66CE1">
              <w:rPr>
                <w:rFonts w:ascii="Times New Roman" w:hAnsi="Times New Roman"/>
                <w:lang w:val="uk-UA"/>
              </w:rPr>
              <w:t>о</w:t>
            </w:r>
            <w:r w:rsidRPr="00B66CE1">
              <w:rPr>
                <w:rFonts w:ascii="Times New Roman" w:hAnsi="Times New Roman"/>
              </w:rPr>
              <w:t xml:space="preserve"> Акціонерний комерційний банк «Індустріалбанк»</w:t>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shd w:val="clear" w:color="auto" w:fill="FFFFFF"/>
                <w:lang w:val="uk-UA"/>
              </w:rPr>
              <w:t xml:space="preserve">Відповідач: </w:t>
            </w:r>
            <w:r w:rsidRPr="00B66CE1">
              <w:rPr>
                <w:rFonts w:ascii="Times New Roman" w:hAnsi="Times New Roman"/>
              </w:rPr>
              <w:t>Калачов Олексі</w:t>
            </w:r>
            <w:r w:rsidRPr="00B66CE1">
              <w:rPr>
                <w:rFonts w:ascii="Times New Roman" w:hAnsi="Times New Roman"/>
                <w:lang w:val="uk-UA"/>
              </w:rPr>
              <w:t xml:space="preserve">й </w:t>
            </w:r>
            <w:r w:rsidRPr="00B66CE1">
              <w:rPr>
                <w:rFonts w:ascii="Times New Roman" w:hAnsi="Times New Roman"/>
              </w:rPr>
              <w:t>Миколайович</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 xml:space="preserve">Цивільна справа за </w:t>
            </w:r>
            <w:r w:rsidRPr="00B66CE1">
              <w:rPr>
                <w:rFonts w:ascii="Times New Roman" w:hAnsi="Times New Roman"/>
                <w:color w:val="333333"/>
                <w:lang w:val="uk-UA"/>
              </w:rPr>
              <w:t xml:space="preserve">позовом </w:t>
            </w:r>
            <w:r w:rsidRPr="00B66CE1">
              <w:rPr>
                <w:rFonts w:ascii="Times New Roman" w:hAnsi="Times New Roman"/>
              </w:rPr>
              <w:t>Публічного акціонерного товариства Акціонерний комерційний банк «Індустріалбанк» до Калачова Олексія Миколайовича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30.07.2018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03.08.2018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464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2/235/1687/18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shd w:val="clear" w:color="auto" w:fill="FFFFFF"/>
                <w:lang w:val="uk-UA"/>
              </w:rPr>
              <w:t xml:space="preserve">Позивач: </w:t>
            </w:r>
            <w:r w:rsidRPr="00B66CE1">
              <w:rPr>
                <w:rFonts w:ascii="Times New Roman" w:hAnsi="Times New Roman"/>
              </w:rPr>
              <w:t>Публічн</w:t>
            </w:r>
            <w:r w:rsidRPr="00B66CE1">
              <w:rPr>
                <w:rFonts w:ascii="Times New Roman" w:hAnsi="Times New Roman"/>
                <w:lang w:val="uk-UA"/>
              </w:rPr>
              <w:t>е</w:t>
            </w:r>
            <w:r w:rsidRPr="00B66CE1">
              <w:rPr>
                <w:rFonts w:ascii="Times New Roman" w:hAnsi="Times New Roman"/>
              </w:rPr>
              <w:t xml:space="preserve"> акціонерн</w:t>
            </w:r>
            <w:r w:rsidRPr="00B66CE1">
              <w:rPr>
                <w:rFonts w:ascii="Times New Roman" w:hAnsi="Times New Roman"/>
                <w:lang w:val="uk-UA"/>
              </w:rPr>
              <w:t>е</w:t>
            </w:r>
            <w:r w:rsidRPr="00B66CE1">
              <w:rPr>
                <w:rFonts w:ascii="Times New Roman" w:hAnsi="Times New Roman"/>
              </w:rPr>
              <w:t xml:space="preserve"> товариств</w:t>
            </w:r>
            <w:r w:rsidRPr="00B66CE1">
              <w:rPr>
                <w:rFonts w:ascii="Times New Roman" w:hAnsi="Times New Roman"/>
                <w:lang w:val="uk-UA"/>
              </w:rPr>
              <w:t>о</w:t>
            </w:r>
            <w:r w:rsidRPr="00B66CE1">
              <w:rPr>
                <w:rFonts w:ascii="Times New Roman" w:hAnsi="Times New Roman"/>
              </w:rPr>
              <w:t xml:space="preserve"> «Державний ощадний банк України»</w:t>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r w:rsidRPr="00B66CE1">
              <w:rPr>
                <w:rFonts w:ascii="Times New Roman" w:hAnsi="Times New Roman"/>
                <w:color w:val="000000"/>
                <w:lang w:val="uk-UA"/>
              </w:rPr>
              <w:tab/>
            </w: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shd w:val="clear" w:color="auto" w:fill="FFFFFF"/>
                <w:lang w:val="uk-UA"/>
              </w:rPr>
              <w:t>Відповідач:</w:t>
            </w:r>
            <w:r w:rsidRPr="00B66CE1">
              <w:rPr>
                <w:rFonts w:ascii="Times New Roman" w:hAnsi="Times New Roman"/>
                <w:b/>
                <w:bCs/>
                <w:iCs/>
                <w:color w:val="333333"/>
              </w:rPr>
              <w:t xml:space="preserve"> Дорохін</w:t>
            </w:r>
            <w:r w:rsidRPr="00B66CE1">
              <w:rPr>
                <w:rFonts w:ascii="Times New Roman" w:hAnsi="Times New Roman"/>
                <w:b/>
                <w:bCs/>
                <w:iCs/>
                <w:color w:val="333333"/>
                <w:lang w:val="uk-UA"/>
              </w:rPr>
              <w:t>а</w:t>
            </w:r>
            <w:r w:rsidRPr="00B66CE1">
              <w:rPr>
                <w:rFonts w:ascii="Times New Roman" w:hAnsi="Times New Roman"/>
                <w:b/>
                <w:bCs/>
                <w:iCs/>
                <w:color w:val="333333"/>
              </w:rPr>
              <w:t xml:space="preserve"> Євгені</w:t>
            </w:r>
            <w:r w:rsidRPr="00B66CE1">
              <w:rPr>
                <w:rFonts w:ascii="Times New Roman" w:hAnsi="Times New Roman"/>
                <w:b/>
                <w:bCs/>
                <w:iCs/>
                <w:color w:val="333333"/>
                <w:lang w:val="uk-UA"/>
              </w:rPr>
              <w:t>я</w:t>
            </w:r>
            <w:r w:rsidRPr="00B66CE1">
              <w:rPr>
                <w:rFonts w:ascii="Times New Roman" w:hAnsi="Times New Roman"/>
                <w:b/>
                <w:bCs/>
                <w:iCs/>
                <w:color w:val="333333"/>
              </w:rPr>
              <w:t xml:space="preserve"> Геннадіївн</w:t>
            </w:r>
            <w:r w:rsidRPr="00B66CE1">
              <w:rPr>
                <w:rFonts w:ascii="Times New Roman" w:hAnsi="Times New Roman"/>
                <w:b/>
                <w:bCs/>
                <w:iCs/>
                <w:color w:val="333333"/>
                <w:lang w:val="uk-UA"/>
              </w:rPr>
              <w:t>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shd w:val="clear" w:color="auto" w:fill="FFFFFF"/>
                <w:lang w:val="uk-UA"/>
              </w:rPr>
            </w:pP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r w:rsidRPr="00B66CE1">
              <w:rPr>
                <w:rFonts w:ascii="Times New Roman" w:hAnsi="Times New Roman"/>
                <w:shd w:val="clear" w:color="auto" w:fill="FFFFFF"/>
                <w:lang w:val="uk-UA"/>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 xml:space="preserve">Цивільна справа за </w:t>
            </w:r>
            <w:r w:rsidRPr="00B66CE1">
              <w:rPr>
                <w:rFonts w:ascii="Times New Roman" w:hAnsi="Times New Roman"/>
                <w:color w:val="333333"/>
                <w:lang w:val="uk-UA"/>
              </w:rPr>
              <w:t xml:space="preserve">позовом </w:t>
            </w:r>
            <w:r w:rsidRPr="00B66CE1">
              <w:rPr>
                <w:rFonts w:ascii="Times New Roman" w:hAnsi="Times New Roman"/>
                <w:color w:val="333333"/>
              </w:rPr>
              <w:t xml:space="preserve">Публічного акціонерного товариства «Державний ощадний банк України» в особі філії Донецьке обласне управління АТ «Ощадбанк» до </w:t>
            </w:r>
            <w:r w:rsidRPr="00B66CE1">
              <w:rPr>
                <w:rFonts w:ascii="Times New Roman" w:hAnsi="Times New Roman"/>
                <w:b/>
                <w:bCs/>
                <w:iCs/>
                <w:color w:val="333333"/>
              </w:rPr>
              <w:t xml:space="preserve">Дорохіної Євгенії Геннадіївни  </w:t>
            </w:r>
            <w:r w:rsidRPr="00B66CE1">
              <w:rPr>
                <w:rFonts w:ascii="Times New Roman" w:hAnsi="Times New Roman"/>
                <w:color w:val="333333"/>
              </w:rPr>
              <w:t>про стягнення заборгованості,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06.08.2018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465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2-о/235/644/18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Представник заявника (адвокат): Гузар Артем Сергійович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Заявник:Бурбу Віталіна Олександрівна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Заінтересована особа: Покровський районний</w:t>
            </w:r>
            <w:r w:rsidRPr="00B66CE1">
              <w:rPr>
                <w:rFonts w:ascii="Times New Roman" w:hAnsi="Times New Roman"/>
                <w:color w:val="000000"/>
              </w:rPr>
              <w:t> </w:t>
            </w:r>
            <w:r w:rsidRPr="00B66CE1">
              <w:rPr>
                <w:rFonts w:ascii="Times New Roman" w:hAnsi="Times New Roman"/>
                <w:color w:val="000000"/>
                <w:lang w:val="uk-UA"/>
              </w:rPr>
              <w:t>відділ державної</w:t>
            </w:r>
            <w:r w:rsidRPr="00B66CE1">
              <w:rPr>
                <w:rFonts w:ascii="Times New Roman" w:hAnsi="Times New Roman"/>
                <w:color w:val="000000"/>
              </w:rPr>
              <w:t> </w:t>
            </w:r>
            <w:r w:rsidRPr="00B66CE1">
              <w:rPr>
                <w:rFonts w:ascii="Times New Roman" w:hAnsi="Times New Roman"/>
                <w:color w:val="000000"/>
                <w:lang w:val="uk-UA"/>
              </w:rPr>
              <w:t>реєстрації актів</w:t>
            </w:r>
            <w:r w:rsidRPr="00B66CE1">
              <w:rPr>
                <w:rFonts w:ascii="Times New Roman" w:hAnsi="Times New Roman"/>
                <w:color w:val="000000"/>
              </w:rPr>
              <w:t> </w:t>
            </w:r>
            <w:r w:rsidRPr="00B66CE1">
              <w:rPr>
                <w:rFonts w:ascii="Times New Roman" w:hAnsi="Times New Roman"/>
                <w:color w:val="000000"/>
                <w:lang w:val="uk-UA"/>
              </w:rPr>
              <w:t>цивільного стану</w:t>
            </w:r>
            <w:r w:rsidRPr="00B66CE1">
              <w:rPr>
                <w:rFonts w:ascii="Times New Roman" w:hAnsi="Times New Roman"/>
                <w:color w:val="000000"/>
              </w:rPr>
              <w:t> </w:t>
            </w:r>
            <w:r w:rsidRPr="00B66CE1">
              <w:rPr>
                <w:rFonts w:ascii="Times New Roman" w:hAnsi="Times New Roman"/>
                <w:color w:val="000000"/>
                <w:lang w:val="uk-UA"/>
              </w:rPr>
              <w:t>Головного територіального</w:t>
            </w:r>
            <w:r w:rsidRPr="00B66CE1">
              <w:rPr>
                <w:rFonts w:ascii="Times New Roman" w:hAnsi="Times New Roman"/>
                <w:color w:val="000000"/>
              </w:rPr>
              <w:t> </w:t>
            </w:r>
            <w:r w:rsidRPr="00B66CE1">
              <w:rPr>
                <w:rFonts w:ascii="Times New Roman" w:hAnsi="Times New Roman"/>
                <w:color w:val="000000"/>
                <w:lang w:val="uk-UA"/>
              </w:rPr>
              <w:t>управління юстиції</w:t>
            </w:r>
            <w:r w:rsidRPr="00B66CE1">
              <w:rPr>
                <w:rFonts w:ascii="Times New Roman" w:hAnsi="Times New Roman"/>
                <w:color w:val="000000"/>
              </w:rPr>
              <w:t> </w:t>
            </w:r>
            <w:r w:rsidRPr="00B66CE1">
              <w:rPr>
                <w:rFonts w:ascii="Times New Roman" w:hAnsi="Times New Roman"/>
                <w:color w:val="000000"/>
                <w:lang w:val="uk-UA"/>
              </w:rPr>
              <w:t>у Донецькій</w:t>
            </w:r>
            <w:r w:rsidRPr="00B66CE1">
              <w:rPr>
                <w:rFonts w:ascii="Times New Roman" w:hAnsi="Times New Roman"/>
                <w:color w:val="000000"/>
              </w:rPr>
              <w:t> </w:t>
            </w:r>
            <w:r w:rsidRPr="00B66CE1">
              <w:rPr>
                <w:rFonts w:ascii="Times New Roman" w:hAnsi="Times New Roman"/>
                <w:color w:val="000000"/>
                <w:lang w:val="uk-UA"/>
              </w:rPr>
              <w:t>області</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Ярков</w:t>
            </w:r>
            <w:r w:rsidRPr="00B66CE1">
              <w:rPr>
                <w:rFonts w:ascii="Times New Roman" w:hAnsi="Times New Roman"/>
                <w:color w:val="000000"/>
              </w:rPr>
              <w:t> </w:t>
            </w:r>
            <w:r w:rsidRPr="00B66CE1">
              <w:rPr>
                <w:rFonts w:ascii="Times New Roman" w:hAnsi="Times New Roman"/>
                <w:color w:val="000000"/>
                <w:lang w:val="uk-UA"/>
              </w:rPr>
              <w:t>Антон Михайлович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lang w:val="uk-UA"/>
              </w:rPr>
              <w:t xml:space="preserve">Цивільна справа  </w:t>
            </w:r>
            <w:r w:rsidRPr="00B66CE1">
              <w:rPr>
                <w:rFonts w:ascii="Times New Roman" w:hAnsi="Times New Roman"/>
                <w:shd w:val="clear" w:color="auto" w:fill="FFFFFF"/>
                <w:lang w:val="uk-UA"/>
              </w:rPr>
              <w:t xml:space="preserve">за заявою </w:t>
            </w:r>
            <w:r w:rsidRPr="00B66CE1">
              <w:rPr>
                <w:rFonts w:ascii="Times New Roman" w:hAnsi="Times New Roman"/>
                <w:color w:val="000000"/>
                <w:lang w:val="uk-UA"/>
              </w:rPr>
              <w:t>Бурбу Віталіни Олександрівни,</w:t>
            </w:r>
            <w:r w:rsidRPr="00B66CE1">
              <w:rPr>
                <w:rFonts w:ascii="Times New Roman" w:hAnsi="Times New Roman"/>
                <w:color w:val="000000"/>
              </w:rPr>
              <w:t> </w:t>
            </w:r>
            <w:r w:rsidRPr="00B66CE1">
              <w:rPr>
                <w:rFonts w:ascii="Times New Roman" w:hAnsi="Times New Roman"/>
                <w:color w:val="000000"/>
                <w:lang w:val="uk-UA"/>
              </w:rPr>
              <w:t>заінтересовані особи:</w:t>
            </w:r>
            <w:r w:rsidRPr="00B66CE1">
              <w:rPr>
                <w:rFonts w:ascii="Times New Roman" w:hAnsi="Times New Roman"/>
                <w:color w:val="000000"/>
              </w:rPr>
              <w:t> </w:t>
            </w:r>
            <w:r w:rsidRPr="00B66CE1">
              <w:rPr>
                <w:rFonts w:ascii="Times New Roman" w:hAnsi="Times New Roman"/>
                <w:color w:val="000000"/>
                <w:lang w:val="uk-UA"/>
              </w:rPr>
              <w:t>Покровський районний</w:t>
            </w:r>
            <w:r w:rsidRPr="00B66CE1">
              <w:rPr>
                <w:rFonts w:ascii="Times New Roman" w:hAnsi="Times New Roman"/>
                <w:color w:val="000000"/>
              </w:rPr>
              <w:t> </w:t>
            </w:r>
            <w:r w:rsidRPr="00B66CE1">
              <w:rPr>
                <w:rFonts w:ascii="Times New Roman" w:hAnsi="Times New Roman"/>
                <w:color w:val="000000"/>
                <w:lang w:val="uk-UA"/>
              </w:rPr>
              <w:t>відділ державної</w:t>
            </w:r>
            <w:r w:rsidRPr="00B66CE1">
              <w:rPr>
                <w:rFonts w:ascii="Times New Roman" w:hAnsi="Times New Roman"/>
                <w:color w:val="000000"/>
              </w:rPr>
              <w:t> </w:t>
            </w:r>
            <w:r w:rsidRPr="00B66CE1">
              <w:rPr>
                <w:rFonts w:ascii="Times New Roman" w:hAnsi="Times New Roman"/>
                <w:color w:val="000000"/>
                <w:lang w:val="uk-UA"/>
              </w:rPr>
              <w:t>реєстрації актів</w:t>
            </w:r>
            <w:r w:rsidRPr="00B66CE1">
              <w:rPr>
                <w:rFonts w:ascii="Times New Roman" w:hAnsi="Times New Roman"/>
                <w:color w:val="000000"/>
              </w:rPr>
              <w:t> </w:t>
            </w:r>
            <w:r w:rsidRPr="00B66CE1">
              <w:rPr>
                <w:rFonts w:ascii="Times New Roman" w:hAnsi="Times New Roman"/>
                <w:color w:val="000000"/>
                <w:lang w:val="uk-UA"/>
              </w:rPr>
              <w:t>цивільного стану</w:t>
            </w:r>
            <w:r w:rsidRPr="00B66CE1">
              <w:rPr>
                <w:rFonts w:ascii="Times New Roman" w:hAnsi="Times New Roman"/>
                <w:color w:val="000000"/>
              </w:rPr>
              <w:t> </w:t>
            </w:r>
            <w:r w:rsidRPr="00B66CE1">
              <w:rPr>
                <w:rFonts w:ascii="Times New Roman" w:hAnsi="Times New Roman"/>
                <w:color w:val="000000"/>
                <w:lang w:val="uk-UA"/>
              </w:rPr>
              <w:t>Головного територіального</w:t>
            </w:r>
            <w:r w:rsidRPr="00B66CE1">
              <w:rPr>
                <w:rFonts w:ascii="Times New Roman" w:hAnsi="Times New Roman"/>
                <w:color w:val="000000"/>
              </w:rPr>
              <w:t> </w:t>
            </w:r>
            <w:r w:rsidRPr="00B66CE1">
              <w:rPr>
                <w:rFonts w:ascii="Times New Roman" w:hAnsi="Times New Roman"/>
                <w:color w:val="000000"/>
                <w:lang w:val="uk-UA"/>
              </w:rPr>
              <w:t>управління юстиції</w:t>
            </w:r>
            <w:r w:rsidRPr="00B66CE1">
              <w:rPr>
                <w:rFonts w:ascii="Times New Roman" w:hAnsi="Times New Roman"/>
                <w:color w:val="000000"/>
              </w:rPr>
              <w:t> </w:t>
            </w:r>
            <w:r w:rsidRPr="00B66CE1">
              <w:rPr>
                <w:rFonts w:ascii="Times New Roman" w:hAnsi="Times New Roman"/>
                <w:color w:val="000000"/>
                <w:lang w:val="uk-UA"/>
              </w:rPr>
              <w:t>у Донецькій</w:t>
            </w:r>
            <w:r w:rsidRPr="00B66CE1">
              <w:rPr>
                <w:rFonts w:ascii="Times New Roman" w:hAnsi="Times New Roman"/>
                <w:color w:val="000000"/>
              </w:rPr>
              <w:t> </w:t>
            </w:r>
            <w:r w:rsidRPr="00B66CE1">
              <w:rPr>
                <w:rFonts w:ascii="Times New Roman" w:hAnsi="Times New Roman"/>
                <w:color w:val="000000"/>
                <w:lang w:val="uk-UA"/>
              </w:rPr>
              <w:t>області,</w:t>
            </w:r>
            <w:r w:rsidRPr="00B66CE1">
              <w:rPr>
                <w:rFonts w:ascii="Times New Roman" w:hAnsi="Times New Roman"/>
                <w:color w:val="000000"/>
              </w:rPr>
              <w:t> </w:t>
            </w:r>
            <w:r w:rsidRPr="00B66CE1">
              <w:rPr>
                <w:rFonts w:ascii="Times New Roman" w:hAnsi="Times New Roman"/>
                <w:color w:val="000000"/>
                <w:lang w:val="uk-UA"/>
              </w:rPr>
              <w:t xml:space="preserve"> Ярков</w:t>
            </w:r>
            <w:r w:rsidRPr="00B66CE1">
              <w:rPr>
                <w:rFonts w:ascii="Times New Roman" w:hAnsi="Times New Roman"/>
                <w:color w:val="000000"/>
              </w:rPr>
              <w:t> </w:t>
            </w:r>
            <w:r w:rsidRPr="00B66CE1">
              <w:rPr>
                <w:rFonts w:ascii="Times New Roman" w:hAnsi="Times New Roman"/>
                <w:color w:val="000000"/>
                <w:lang w:val="uk-UA"/>
              </w:rPr>
              <w:t>Антон Михайлович,</w:t>
            </w:r>
            <w:r w:rsidRPr="00B66CE1">
              <w:rPr>
                <w:rFonts w:ascii="Times New Roman" w:hAnsi="Times New Roman"/>
                <w:color w:val="000000"/>
              </w:rPr>
              <w:t> </w:t>
            </w:r>
            <w:r w:rsidRPr="00B66CE1">
              <w:rPr>
                <w:rFonts w:ascii="Times New Roman" w:hAnsi="Times New Roman"/>
                <w:color w:val="000000"/>
                <w:lang w:val="uk-UA"/>
              </w:rPr>
              <w:t>про встановлення</w:t>
            </w:r>
            <w:r w:rsidRPr="00B66CE1">
              <w:rPr>
                <w:rFonts w:ascii="Times New Roman" w:hAnsi="Times New Roman"/>
                <w:color w:val="000000"/>
              </w:rPr>
              <w:t> </w:t>
            </w:r>
            <w:r w:rsidRPr="00B66CE1">
              <w:rPr>
                <w:rFonts w:ascii="Times New Roman" w:hAnsi="Times New Roman"/>
                <w:color w:val="000000"/>
                <w:lang w:val="uk-UA"/>
              </w:rPr>
              <w:t>факту народження</w:t>
            </w:r>
            <w:r w:rsidRPr="00B66CE1">
              <w:rPr>
                <w:rFonts w:ascii="Times New Roman" w:hAnsi="Times New Roman"/>
                <w:color w:val="000000"/>
              </w:rPr>
              <w:t> </w:t>
            </w:r>
            <w:r w:rsidRPr="00B66CE1">
              <w:rPr>
                <w:rFonts w:ascii="Times New Roman" w:hAnsi="Times New Roman"/>
                <w:color w:val="000000"/>
                <w:lang w:val="uk-UA"/>
              </w:rPr>
              <w:t>особи на</w:t>
            </w:r>
            <w:r w:rsidRPr="00B66CE1">
              <w:rPr>
                <w:rFonts w:ascii="Times New Roman" w:hAnsi="Times New Roman"/>
                <w:color w:val="000000"/>
              </w:rPr>
              <w:t> </w:t>
            </w:r>
            <w:r w:rsidRPr="00B66CE1">
              <w:rPr>
                <w:rFonts w:ascii="Times New Roman" w:hAnsi="Times New Roman"/>
                <w:color w:val="000000"/>
                <w:lang w:val="uk-UA"/>
              </w:rPr>
              <w:t>тимчасово окупованій</w:t>
            </w:r>
            <w:r w:rsidRPr="00B66CE1">
              <w:rPr>
                <w:rFonts w:ascii="Times New Roman" w:hAnsi="Times New Roman"/>
                <w:color w:val="000000"/>
              </w:rPr>
              <w:t> </w:t>
            </w:r>
            <w:r w:rsidRPr="00B66CE1">
              <w:rPr>
                <w:rFonts w:ascii="Times New Roman" w:hAnsi="Times New Roman"/>
                <w:color w:val="000000"/>
                <w:lang w:val="uk-UA"/>
              </w:rPr>
              <w:t>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 xml:space="preserve">03.08.2018 </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 xml:space="preserve">розглянуто </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07.08.2018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p>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466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2-о/235/640/18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Представник заявника (адвокат): Гузар Артем Сергійович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Заявник:Шабанова Дар"я Ігоревна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Заінтересована особа: Покровський районний</w:t>
            </w:r>
            <w:r w:rsidRPr="00B66CE1">
              <w:rPr>
                <w:rFonts w:ascii="Times New Roman" w:hAnsi="Times New Roman"/>
                <w:color w:val="000000"/>
              </w:rPr>
              <w:t> </w:t>
            </w:r>
            <w:r w:rsidRPr="00B66CE1">
              <w:rPr>
                <w:rFonts w:ascii="Times New Roman" w:hAnsi="Times New Roman"/>
                <w:color w:val="000000"/>
                <w:lang w:val="uk-UA"/>
              </w:rPr>
              <w:t>відділ державної</w:t>
            </w:r>
            <w:r w:rsidRPr="00B66CE1">
              <w:rPr>
                <w:rFonts w:ascii="Times New Roman" w:hAnsi="Times New Roman"/>
                <w:color w:val="000000"/>
              </w:rPr>
              <w:t> </w:t>
            </w:r>
            <w:r w:rsidRPr="00B66CE1">
              <w:rPr>
                <w:rFonts w:ascii="Times New Roman" w:hAnsi="Times New Roman"/>
                <w:color w:val="000000"/>
                <w:lang w:val="uk-UA"/>
              </w:rPr>
              <w:t>реєстрації актів</w:t>
            </w:r>
            <w:r w:rsidRPr="00B66CE1">
              <w:rPr>
                <w:rFonts w:ascii="Times New Roman" w:hAnsi="Times New Roman"/>
                <w:color w:val="000000"/>
              </w:rPr>
              <w:t> </w:t>
            </w:r>
            <w:r w:rsidRPr="00B66CE1">
              <w:rPr>
                <w:rFonts w:ascii="Times New Roman" w:hAnsi="Times New Roman"/>
                <w:color w:val="000000"/>
                <w:lang w:val="uk-UA"/>
              </w:rPr>
              <w:t>цивільного стану</w:t>
            </w:r>
            <w:r w:rsidRPr="00B66CE1">
              <w:rPr>
                <w:rFonts w:ascii="Times New Roman" w:hAnsi="Times New Roman"/>
                <w:color w:val="000000"/>
              </w:rPr>
              <w:t> </w:t>
            </w:r>
            <w:r w:rsidRPr="00B66CE1">
              <w:rPr>
                <w:rFonts w:ascii="Times New Roman" w:hAnsi="Times New Roman"/>
                <w:color w:val="000000"/>
                <w:lang w:val="uk-UA"/>
              </w:rPr>
              <w:t>Головного територіального</w:t>
            </w:r>
            <w:r w:rsidRPr="00B66CE1">
              <w:rPr>
                <w:rFonts w:ascii="Times New Roman" w:hAnsi="Times New Roman"/>
                <w:color w:val="000000"/>
              </w:rPr>
              <w:t> </w:t>
            </w:r>
            <w:r w:rsidRPr="00B66CE1">
              <w:rPr>
                <w:rFonts w:ascii="Times New Roman" w:hAnsi="Times New Roman"/>
                <w:color w:val="000000"/>
                <w:lang w:val="uk-UA"/>
              </w:rPr>
              <w:t>управління юстиції</w:t>
            </w:r>
            <w:r w:rsidRPr="00B66CE1">
              <w:rPr>
                <w:rFonts w:ascii="Times New Roman" w:hAnsi="Times New Roman"/>
                <w:color w:val="000000"/>
              </w:rPr>
              <w:t> </w:t>
            </w:r>
            <w:r w:rsidRPr="00B66CE1">
              <w:rPr>
                <w:rFonts w:ascii="Times New Roman" w:hAnsi="Times New Roman"/>
                <w:color w:val="000000"/>
                <w:lang w:val="uk-UA"/>
              </w:rPr>
              <w:t>у Донецькій</w:t>
            </w:r>
            <w:r w:rsidRPr="00B66CE1">
              <w:rPr>
                <w:rFonts w:ascii="Times New Roman" w:hAnsi="Times New Roman"/>
                <w:color w:val="000000"/>
              </w:rPr>
              <w:t> </w:t>
            </w:r>
            <w:r w:rsidRPr="00B66CE1">
              <w:rPr>
                <w:rFonts w:ascii="Times New Roman" w:hAnsi="Times New Roman"/>
                <w:color w:val="000000"/>
                <w:lang w:val="uk-UA"/>
              </w:rPr>
              <w:t>області</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Кірков Андпій Сергійович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lang w:val="uk-UA"/>
              </w:rPr>
              <w:t xml:space="preserve">Цивільна справа  </w:t>
            </w:r>
            <w:r w:rsidRPr="00B66CE1">
              <w:rPr>
                <w:rFonts w:ascii="Times New Roman" w:hAnsi="Times New Roman"/>
                <w:shd w:val="clear" w:color="auto" w:fill="FFFFFF"/>
                <w:lang w:val="uk-UA"/>
              </w:rPr>
              <w:t xml:space="preserve">за заявою </w:t>
            </w:r>
            <w:r w:rsidRPr="00B66CE1">
              <w:rPr>
                <w:rFonts w:ascii="Times New Roman" w:hAnsi="Times New Roman"/>
                <w:lang w:val="uk-UA"/>
              </w:rPr>
              <w:t xml:space="preserve">Шабанової Дар»ї Ігорівни,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r w:rsidRPr="00B66CE1">
              <w:rPr>
                <w:rFonts w:ascii="Times New Roman" w:hAnsi="Times New Roman"/>
                <w:color w:val="000000"/>
                <w:lang w:val="uk-UA"/>
              </w:rPr>
              <w:t xml:space="preserve">Кіріков Андрій Сергійович, </w:t>
            </w:r>
            <w:r w:rsidRPr="00B66CE1">
              <w:rPr>
                <w:rFonts w:ascii="Times New Roman" w:hAnsi="Times New Roman"/>
                <w:lang w:val="uk-UA"/>
              </w:rPr>
              <w:t xml:space="preserve"> про встановлення факту народження особи на тимчасово окупованій території України,-</w:t>
            </w:r>
          </w:p>
          <w:p w:rsidR="00814212" w:rsidRPr="00B66CE1" w:rsidRDefault="00814212" w:rsidP="00B8002C">
            <w:pPr>
              <w:autoSpaceDE w:val="0"/>
              <w:autoSpaceDN w:val="0"/>
              <w:adjustRightInd w:val="0"/>
              <w:spacing w:after="0" w:line="240" w:lineRule="auto"/>
              <w:rPr>
                <w:rFonts w:ascii="Times New Roman" w:hAnsi="Times New Roman"/>
                <w:lang w:val="uk-UA"/>
              </w:rPr>
            </w:pP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07.08.2018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467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2-о/235/640/18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Представник заявника (адвокат): Гузар Артем Сергійович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Заявник:Гриненко Марина Анатоліївна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Заінтересована особа: Покровський районний</w:t>
            </w:r>
            <w:r w:rsidRPr="00B66CE1">
              <w:rPr>
                <w:rFonts w:ascii="Times New Roman" w:hAnsi="Times New Roman"/>
                <w:color w:val="000000"/>
              </w:rPr>
              <w:t> </w:t>
            </w:r>
            <w:r w:rsidRPr="00B66CE1">
              <w:rPr>
                <w:rFonts w:ascii="Times New Roman" w:hAnsi="Times New Roman"/>
                <w:color w:val="000000"/>
                <w:lang w:val="uk-UA"/>
              </w:rPr>
              <w:t>відділ державної</w:t>
            </w:r>
            <w:r w:rsidRPr="00B66CE1">
              <w:rPr>
                <w:rFonts w:ascii="Times New Roman" w:hAnsi="Times New Roman"/>
                <w:color w:val="000000"/>
              </w:rPr>
              <w:t> </w:t>
            </w:r>
            <w:r w:rsidRPr="00B66CE1">
              <w:rPr>
                <w:rFonts w:ascii="Times New Roman" w:hAnsi="Times New Roman"/>
                <w:color w:val="000000"/>
                <w:lang w:val="uk-UA"/>
              </w:rPr>
              <w:t>реєстрації актів</w:t>
            </w:r>
            <w:r w:rsidRPr="00B66CE1">
              <w:rPr>
                <w:rFonts w:ascii="Times New Roman" w:hAnsi="Times New Roman"/>
                <w:color w:val="000000"/>
              </w:rPr>
              <w:t> </w:t>
            </w:r>
            <w:r w:rsidRPr="00B66CE1">
              <w:rPr>
                <w:rFonts w:ascii="Times New Roman" w:hAnsi="Times New Roman"/>
                <w:color w:val="000000"/>
                <w:lang w:val="uk-UA"/>
              </w:rPr>
              <w:t>цивільного стану</w:t>
            </w:r>
            <w:r w:rsidRPr="00B66CE1">
              <w:rPr>
                <w:rFonts w:ascii="Times New Roman" w:hAnsi="Times New Roman"/>
                <w:color w:val="000000"/>
              </w:rPr>
              <w:t> </w:t>
            </w:r>
            <w:r w:rsidRPr="00B66CE1">
              <w:rPr>
                <w:rFonts w:ascii="Times New Roman" w:hAnsi="Times New Roman"/>
                <w:color w:val="000000"/>
                <w:lang w:val="uk-UA"/>
              </w:rPr>
              <w:t>Головного територіального</w:t>
            </w:r>
            <w:r w:rsidRPr="00B66CE1">
              <w:rPr>
                <w:rFonts w:ascii="Times New Roman" w:hAnsi="Times New Roman"/>
                <w:color w:val="000000"/>
              </w:rPr>
              <w:t> </w:t>
            </w:r>
            <w:r w:rsidRPr="00B66CE1">
              <w:rPr>
                <w:rFonts w:ascii="Times New Roman" w:hAnsi="Times New Roman"/>
                <w:color w:val="000000"/>
                <w:lang w:val="uk-UA"/>
              </w:rPr>
              <w:t>управління юстиції</w:t>
            </w:r>
            <w:r w:rsidRPr="00B66CE1">
              <w:rPr>
                <w:rFonts w:ascii="Times New Roman" w:hAnsi="Times New Roman"/>
                <w:color w:val="000000"/>
              </w:rPr>
              <w:t> </w:t>
            </w:r>
            <w:r w:rsidRPr="00B66CE1">
              <w:rPr>
                <w:rFonts w:ascii="Times New Roman" w:hAnsi="Times New Roman"/>
                <w:color w:val="000000"/>
                <w:lang w:val="uk-UA"/>
              </w:rPr>
              <w:t>у Донецькій</w:t>
            </w:r>
            <w:r w:rsidRPr="00B66CE1">
              <w:rPr>
                <w:rFonts w:ascii="Times New Roman" w:hAnsi="Times New Roman"/>
                <w:color w:val="000000"/>
              </w:rPr>
              <w:t> </w:t>
            </w:r>
            <w:r w:rsidRPr="00B66CE1">
              <w:rPr>
                <w:rFonts w:ascii="Times New Roman" w:hAnsi="Times New Roman"/>
                <w:color w:val="000000"/>
                <w:lang w:val="uk-UA"/>
              </w:rPr>
              <w:t>області</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lang w:val="uk-UA"/>
              </w:rPr>
              <w:t>Ц</w:t>
            </w:r>
            <w:r w:rsidRPr="00B66CE1">
              <w:rPr>
                <w:rFonts w:ascii="Times New Roman" w:hAnsi="Times New Roman"/>
              </w:rPr>
              <w:t>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shd w:val="clear" w:color="auto" w:fill="FFFFFF"/>
              </w:rPr>
              <w:t xml:space="preserve"> за заявою </w:t>
            </w:r>
            <w:r w:rsidRPr="00B66CE1">
              <w:rPr>
                <w:rFonts w:ascii="Times New Roman" w:hAnsi="Times New Roman"/>
              </w:rPr>
              <w:t>Гриненко Марини Анатоліївни, 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07.08.2018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468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2-о/235/642/18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Представник заявника (адвокат): Гузар Артем Сергійович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Заявник: Дудкіна Вікторія Віталіїївни</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Заінтересована особа: Покровський районний</w:t>
            </w:r>
            <w:r w:rsidRPr="00B66CE1">
              <w:rPr>
                <w:rFonts w:ascii="Times New Roman" w:hAnsi="Times New Roman"/>
                <w:color w:val="000000"/>
              </w:rPr>
              <w:t> </w:t>
            </w:r>
            <w:r w:rsidRPr="00B66CE1">
              <w:rPr>
                <w:rFonts w:ascii="Times New Roman" w:hAnsi="Times New Roman"/>
                <w:color w:val="000000"/>
                <w:lang w:val="uk-UA"/>
              </w:rPr>
              <w:t>відділ державної</w:t>
            </w:r>
            <w:r w:rsidRPr="00B66CE1">
              <w:rPr>
                <w:rFonts w:ascii="Times New Roman" w:hAnsi="Times New Roman"/>
                <w:color w:val="000000"/>
              </w:rPr>
              <w:t> </w:t>
            </w:r>
            <w:r w:rsidRPr="00B66CE1">
              <w:rPr>
                <w:rFonts w:ascii="Times New Roman" w:hAnsi="Times New Roman"/>
                <w:color w:val="000000"/>
                <w:lang w:val="uk-UA"/>
              </w:rPr>
              <w:t>реєстрації актів</w:t>
            </w:r>
            <w:r w:rsidRPr="00B66CE1">
              <w:rPr>
                <w:rFonts w:ascii="Times New Roman" w:hAnsi="Times New Roman"/>
                <w:color w:val="000000"/>
              </w:rPr>
              <w:t> </w:t>
            </w:r>
            <w:r w:rsidRPr="00B66CE1">
              <w:rPr>
                <w:rFonts w:ascii="Times New Roman" w:hAnsi="Times New Roman"/>
                <w:color w:val="000000"/>
                <w:lang w:val="uk-UA"/>
              </w:rPr>
              <w:t>цивільного стану</w:t>
            </w:r>
            <w:r w:rsidRPr="00B66CE1">
              <w:rPr>
                <w:rFonts w:ascii="Times New Roman" w:hAnsi="Times New Roman"/>
                <w:color w:val="000000"/>
              </w:rPr>
              <w:t> </w:t>
            </w:r>
            <w:r w:rsidRPr="00B66CE1">
              <w:rPr>
                <w:rFonts w:ascii="Times New Roman" w:hAnsi="Times New Roman"/>
                <w:color w:val="000000"/>
                <w:lang w:val="uk-UA"/>
              </w:rPr>
              <w:t>Головного територіального</w:t>
            </w:r>
            <w:r w:rsidRPr="00B66CE1">
              <w:rPr>
                <w:rFonts w:ascii="Times New Roman" w:hAnsi="Times New Roman"/>
                <w:color w:val="000000"/>
              </w:rPr>
              <w:t> </w:t>
            </w:r>
            <w:r w:rsidRPr="00B66CE1">
              <w:rPr>
                <w:rFonts w:ascii="Times New Roman" w:hAnsi="Times New Roman"/>
                <w:color w:val="000000"/>
                <w:lang w:val="uk-UA"/>
              </w:rPr>
              <w:t>управління юстиції</w:t>
            </w:r>
            <w:r w:rsidRPr="00B66CE1">
              <w:rPr>
                <w:rFonts w:ascii="Times New Roman" w:hAnsi="Times New Roman"/>
                <w:color w:val="000000"/>
              </w:rPr>
              <w:t> </w:t>
            </w:r>
            <w:r w:rsidRPr="00B66CE1">
              <w:rPr>
                <w:rFonts w:ascii="Times New Roman" w:hAnsi="Times New Roman"/>
                <w:color w:val="000000"/>
                <w:lang w:val="uk-UA"/>
              </w:rPr>
              <w:t>у Донецькій</w:t>
            </w:r>
            <w:r w:rsidRPr="00B66CE1">
              <w:rPr>
                <w:rFonts w:ascii="Times New Roman" w:hAnsi="Times New Roman"/>
                <w:color w:val="000000"/>
              </w:rPr>
              <w:t> </w:t>
            </w:r>
            <w:r w:rsidRPr="00B66CE1">
              <w:rPr>
                <w:rFonts w:ascii="Times New Roman" w:hAnsi="Times New Roman"/>
                <w:color w:val="000000"/>
                <w:lang w:val="uk-UA"/>
              </w:rPr>
              <w:t>області</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w:t>
            </w:r>
            <w:r w:rsidRPr="00B66CE1">
              <w:rPr>
                <w:rFonts w:ascii="Times New Roman" w:hAnsi="Times New Roman"/>
                <w:shd w:val="clear" w:color="auto" w:fill="FFFFFF"/>
                <w:lang w:val="uk-UA"/>
              </w:rPr>
              <w:t xml:space="preserve">за заявою </w:t>
            </w:r>
            <w:r w:rsidRPr="00B66CE1">
              <w:rPr>
                <w:rFonts w:ascii="Times New Roman" w:hAnsi="Times New Roman"/>
                <w:lang w:val="uk-UA"/>
              </w:rPr>
              <w:t>Дудкіної Вікторії Віталіївни, 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07.08.2018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469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2-о/235/645/18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Представник заявника (адвокат): Гузар Артем Сергійович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Заявник: Плескач Олександр Олександрович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Заінтересована особа: Покровський районний</w:t>
            </w:r>
            <w:r w:rsidRPr="00B66CE1">
              <w:rPr>
                <w:rFonts w:ascii="Times New Roman" w:hAnsi="Times New Roman"/>
                <w:color w:val="000000"/>
              </w:rPr>
              <w:t> </w:t>
            </w:r>
            <w:r w:rsidRPr="00B66CE1">
              <w:rPr>
                <w:rFonts w:ascii="Times New Roman" w:hAnsi="Times New Roman"/>
                <w:color w:val="000000"/>
                <w:lang w:val="uk-UA"/>
              </w:rPr>
              <w:t>відділ державної</w:t>
            </w:r>
            <w:r w:rsidRPr="00B66CE1">
              <w:rPr>
                <w:rFonts w:ascii="Times New Roman" w:hAnsi="Times New Roman"/>
                <w:color w:val="000000"/>
              </w:rPr>
              <w:t> </w:t>
            </w:r>
            <w:r w:rsidRPr="00B66CE1">
              <w:rPr>
                <w:rFonts w:ascii="Times New Roman" w:hAnsi="Times New Roman"/>
                <w:color w:val="000000"/>
                <w:lang w:val="uk-UA"/>
              </w:rPr>
              <w:t>реєстрації актів</w:t>
            </w:r>
            <w:r w:rsidRPr="00B66CE1">
              <w:rPr>
                <w:rFonts w:ascii="Times New Roman" w:hAnsi="Times New Roman"/>
                <w:color w:val="000000"/>
              </w:rPr>
              <w:t> </w:t>
            </w:r>
            <w:r w:rsidRPr="00B66CE1">
              <w:rPr>
                <w:rFonts w:ascii="Times New Roman" w:hAnsi="Times New Roman"/>
                <w:color w:val="000000"/>
                <w:lang w:val="uk-UA"/>
              </w:rPr>
              <w:t>цивільного стану</w:t>
            </w:r>
            <w:r w:rsidRPr="00B66CE1">
              <w:rPr>
                <w:rFonts w:ascii="Times New Roman" w:hAnsi="Times New Roman"/>
                <w:color w:val="000000"/>
              </w:rPr>
              <w:t> </w:t>
            </w:r>
            <w:r w:rsidRPr="00B66CE1">
              <w:rPr>
                <w:rFonts w:ascii="Times New Roman" w:hAnsi="Times New Roman"/>
                <w:color w:val="000000"/>
                <w:lang w:val="uk-UA"/>
              </w:rPr>
              <w:t>Головного територіального</w:t>
            </w:r>
            <w:r w:rsidRPr="00B66CE1">
              <w:rPr>
                <w:rFonts w:ascii="Times New Roman" w:hAnsi="Times New Roman"/>
                <w:color w:val="000000"/>
              </w:rPr>
              <w:t> </w:t>
            </w:r>
            <w:r w:rsidRPr="00B66CE1">
              <w:rPr>
                <w:rFonts w:ascii="Times New Roman" w:hAnsi="Times New Roman"/>
                <w:color w:val="000000"/>
                <w:lang w:val="uk-UA"/>
              </w:rPr>
              <w:t>управління юстиції</w:t>
            </w:r>
            <w:r w:rsidRPr="00B66CE1">
              <w:rPr>
                <w:rFonts w:ascii="Times New Roman" w:hAnsi="Times New Roman"/>
                <w:color w:val="000000"/>
              </w:rPr>
              <w:t> </w:t>
            </w:r>
            <w:r w:rsidRPr="00B66CE1">
              <w:rPr>
                <w:rFonts w:ascii="Times New Roman" w:hAnsi="Times New Roman"/>
                <w:color w:val="000000"/>
                <w:lang w:val="uk-UA"/>
              </w:rPr>
              <w:t>у Донецькій</w:t>
            </w:r>
            <w:r w:rsidRPr="00B66CE1">
              <w:rPr>
                <w:rFonts w:ascii="Times New Roman" w:hAnsi="Times New Roman"/>
                <w:color w:val="000000"/>
              </w:rPr>
              <w:t> </w:t>
            </w:r>
            <w:r w:rsidRPr="00B66CE1">
              <w:rPr>
                <w:rFonts w:ascii="Times New Roman" w:hAnsi="Times New Roman"/>
                <w:color w:val="000000"/>
                <w:lang w:val="uk-UA"/>
              </w:rPr>
              <w:t>області</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w:t>
            </w:r>
            <w:r w:rsidRPr="00B66CE1">
              <w:rPr>
                <w:rFonts w:ascii="Times New Roman" w:hAnsi="Times New Roman"/>
              </w:rPr>
              <w:t xml:space="preserve">за </w:t>
            </w:r>
            <w:r w:rsidRPr="00B66CE1">
              <w:rPr>
                <w:rFonts w:ascii="Times New Roman" w:hAnsi="Times New Roman"/>
                <w:color w:val="000000"/>
              </w:rPr>
              <w:t xml:space="preserve"> Плескач Олександра Олександровича, 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смерті</w:t>
            </w:r>
            <w:r w:rsidRPr="00B66CE1">
              <w:rPr>
                <w:rFonts w:ascii="Times New Roman" w:hAnsi="Times New Roman"/>
              </w:rPr>
              <w:t xml:space="preserve"> особи на тимчасово окупованій території України,-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07.08.2018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470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2-о/235/646/18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Заявник: Шевченко Руслан Владиславович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Преддставник заявника: Чернишов Андрій Вікторович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Заінтересована особа: Центральний районний у м.Маріуполі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за </w:t>
            </w:r>
            <w:r w:rsidRPr="00B66CE1">
              <w:rPr>
                <w:rFonts w:ascii="Times New Roman" w:hAnsi="Times New Roman"/>
                <w:color w:val="000000"/>
                <w:lang w:val="uk-UA"/>
              </w:rPr>
              <w:t xml:space="preserve"> заявою  Шевченко Руслана Владиславовича, заінтересована особа Центральний районний у місті Маріуполі відділ державної реєстрації актів цивільного стану Головного територіального управління юстиції у Донецькій області,  про встановлення факту смерті</w:t>
            </w:r>
            <w:r w:rsidRPr="00B66CE1">
              <w:rPr>
                <w:rFonts w:ascii="Times New Roman" w:hAnsi="Times New Roman"/>
                <w:lang w:val="uk-UA"/>
              </w:rPr>
              <w:t xml:space="preserve"> особи на тимчасово окупованій території України</w:t>
            </w:r>
            <w:r w:rsidRPr="00B66CE1">
              <w:rPr>
                <w:rFonts w:ascii="Times New Roman" w:hAnsi="Times New Roman"/>
                <w:color w:val="000000"/>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07.08.2018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471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2-о/235/650/18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Заявник :Кудряков Микола Назірович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Заінтересована особа: Покровський районний</w:t>
            </w:r>
            <w:r w:rsidRPr="00B66CE1">
              <w:rPr>
                <w:rFonts w:ascii="Times New Roman" w:hAnsi="Times New Roman"/>
                <w:color w:val="000000"/>
              </w:rPr>
              <w:t> </w:t>
            </w:r>
            <w:r w:rsidRPr="00B66CE1">
              <w:rPr>
                <w:rFonts w:ascii="Times New Roman" w:hAnsi="Times New Roman"/>
                <w:color w:val="000000"/>
                <w:lang w:val="uk-UA"/>
              </w:rPr>
              <w:t>відділ державної</w:t>
            </w:r>
            <w:r w:rsidRPr="00B66CE1">
              <w:rPr>
                <w:rFonts w:ascii="Times New Roman" w:hAnsi="Times New Roman"/>
                <w:color w:val="000000"/>
              </w:rPr>
              <w:t> </w:t>
            </w:r>
            <w:r w:rsidRPr="00B66CE1">
              <w:rPr>
                <w:rFonts w:ascii="Times New Roman" w:hAnsi="Times New Roman"/>
                <w:color w:val="000000"/>
                <w:lang w:val="uk-UA"/>
              </w:rPr>
              <w:t>реєстрації актів</w:t>
            </w:r>
            <w:r w:rsidRPr="00B66CE1">
              <w:rPr>
                <w:rFonts w:ascii="Times New Roman" w:hAnsi="Times New Roman"/>
                <w:color w:val="000000"/>
              </w:rPr>
              <w:t> </w:t>
            </w:r>
            <w:r w:rsidRPr="00B66CE1">
              <w:rPr>
                <w:rFonts w:ascii="Times New Roman" w:hAnsi="Times New Roman"/>
                <w:color w:val="000000"/>
                <w:lang w:val="uk-UA"/>
              </w:rPr>
              <w:t>цивільного стану</w:t>
            </w:r>
            <w:r w:rsidRPr="00B66CE1">
              <w:rPr>
                <w:rFonts w:ascii="Times New Roman" w:hAnsi="Times New Roman"/>
                <w:color w:val="000000"/>
              </w:rPr>
              <w:t> </w:t>
            </w:r>
            <w:r w:rsidRPr="00B66CE1">
              <w:rPr>
                <w:rFonts w:ascii="Times New Roman" w:hAnsi="Times New Roman"/>
                <w:color w:val="000000"/>
                <w:lang w:val="uk-UA"/>
              </w:rPr>
              <w:t>Головного територіального</w:t>
            </w:r>
            <w:r w:rsidRPr="00B66CE1">
              <w:rPr>
                <w:rFonts w:ascii="Times New Roman" w:hAnsi="Times New Roman"/>
                <w:color w:val="000000"/>
              </w:rPr>
              <w:t> </w:t>
            </w:r>
            <w:r w:rsidRPr="00B66CE1">
              <w:rPr>
                <w:rFonts w:ascii="Times New Roman" w:hAnsi="Times New Roman"/>
                <w:color w:val="000000"/>
                <w:lang w:val="uk-UA"/>
              </w:rPr>
              <w:t>управління юстиції</w:t>
            </w:r>
            <w:r w:rsidRPr="00B66CE1">
              <w:rPr>
                <w:rFonts w:ascii="Times New Roman" w:hAnsi="Times New Roman"/>
                <w:color w:val="000000"/>
              </w:rPr>
              <w:t> </w:t>
            </w:r>
            <w:r w:rsidRPr="00B66CE1">
              <w:rPr>
                <w:rFonts w:ascii="Times New Roman" w:hAnsi="Times New Roman"/>
                <w:color w:val="000000"/>
                <w:lang w:val="uk-UA"/>
              </w:rPr>
              <w:t>у Донецькій</w:t>
            </w:r>
            <w:r w:rsidRPr="00B66CE1">
              <w:rPr>
                <w:rFonts w:ascii="Times New Roman" w:hAnsi="Times New Roman"/>
                <w:color w:val="000000"/>
              </w:rPr>
              <w:t> </w:t>
            </w:r>
            <w:r w:rsidRPr="00B66CE1">
              <w:rPr>
                <w:rFonts w:ascii="Times New Roman" w:hAnsi="Times New Roman"/>
                <w:color w:val="000000"/>
                <w:lang w:val="uk-UA"/>
              </w:rPr>
              <w:t>області</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Кудрякова Катерина Ігоревна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w:t>
            </w:r>
            <w:r w:rsidRPr="00B66CE1">
              <w:rPr>
                <w:rFonts w:ascii="Times New Roman" w:hAnsi="Times New Roman"/>
                <w:shd w:val="clear" w:color="auto" w:fill="FFFFFF"/>
                <w:lang w:val="uk-UA"/>
              </w:rPr>
              <w:t xml:space="preserve">за заявою </w:t>
            </w:r>
            <w:r w:rsidRPr="00B66CE1">
              <w:rPr>
                <w:rFonts w:ascii="Times New Roman" w:hAnsi="Times New Roman"/>
                <w:color w:val="000000"/>
                <w:lang w:val="uk-UA"/>
              </w:rPr>
              <w:t>Кудрякова Миколи Назіровича,</w:t>
            </w:r>
            <w:r w:rsidRPr="00B66CE1">
              <w:rPr>
                <w:rFonts w:ascii="Times New Roman" w:hAnsi="Times New Roman"/>
                <w:color w:val="000000"/>
              </w:rPr>
              <w:t> </w:t>
            </w:r>
            <w:r w:rsidRPr="00B66CE1">
              <w:rPr>
                <w:rFonts w:ascii="Times New Roman" w:hAnsi="Times New Roman"/>
                <w:color w:val="000000"/>
                <w:lang w:val="uk-UA"/>
              </w:rPr>
              <w:t>заінтересовані особи:</w:t>
            </w:r>
            <w:r w:rsidRPr="00B66CE1">
              <w:rPr>
                <w:rFonts w:ascii="Times New Roman" w:hAnsi="Times New Roman"/>
                <w:color w:val="000000"/>
              </w:rPr>
              <w:t> </w:t>
            </w:r>
            <w:r w:rsidRPr="00B66CE1">
              <w:rPr>
                <w:rFonts w:ascii="Times New Roman" w:hAnsi="Times New Roman"/>
                <w:color w:val="000000"/>
                <w:lang w:val="uk-UA"/>
              </w:rPr>
              <w:t>Покровський районний</w:t>
            </w:r>
            <w:r w:rsidRPr="00B66CE1">
              <w:rPr>
                <w:rFonts w:ascii="Times New Roman" w:hAnsi="Times New Roman"/>
                <w:color w:val="000000"/>
              </w:rPr>
              <w:t> </w:t>
            </w:r>
            <w:r w:rsidRPr="00B66CE1">
              <w:rPr>
                <w:rFonts w:ascii="Times New Roman" w:hAnsi="Times New Roman"/>
                <w:color w:val="000000"/>
                <w:lang w:val="uk-UA"/>
              </w:rPr>
              <w:t>відділ державної</w:t>
            </w:r>
            <w:r w:rsidRPr="00B66CE1">
              <w:rPr>
                <w:rFonts w:ascii="Times New Roman" w:hAnsi="Times New Roman"/>
                <w:color w:val="000000"/>
              </w:rPr>
              <w:t> </w:t>
            </w:r>
            <w:r w:rsidRPr="00B66CE1">
              <w:rPr>
                <w:rFonts w:ascii="Times New Roman" w:hAnsi="Times New Roman"/>
                <w:color w:val="000000"/>
                <w:lang w:val="uk-UA"/>
              </w:rPr>
              <w:t>реєстрації актів</w:t>
            </w:r>
            <w:r w:rsidRPr="00B66CE1">
              <w:rPr>
                <w:rFonts w:ascii="Times New Roman" w:hAnsi="Times New Roman"/>
                <w:color w:val="000000"/>
              </w:rPr>
              <w:t> </w:t>
            </w:r>
            <w:r w:rsidRPr="00B66CE1">
              <w:rPr>
                <w:rFonts w:ascii="Times New Roman" w:hAnsi="Times New Roman"/>
                <w:color w:val="000000"/>
                <w:lang w:val="uk-UA"/>
              </w:rPr>
              <w:t>цивільного стану</w:t>
            </w:r>
            <w:r w:rsidRPr="00B66CE1">
              <w:rPr>
                <w:rFonts w:ascii="Times New Roman" w:hAnsi="Times New Roman"/>
                <w:color w:val="000000"/>
              </w:rPr>
              <w:t> </w:t>
            </w:r>
            <w:r w:rsidRPr="00B66CE1">
              <w:rPr>
                <w:rFonts w:ascii="Times New Roman" w:hAnsi="Times New Roman"/>
                <w:color w:val="000000"/>
                <w:lang w:val="uk-UA"/>
              </w:rPr>
              <w:t>Головного територіального</w:t>
            </w:r>
            <w:r w:rsidRPr="00B66CE1">
              <w:rPr>
                <w:rFonts w:ascii="Times New Roman" w:hAnsi="Times New Roman"/>
                <w:color w:val="000000"/>
              </w:rPr>
              <w:t> </w:t>
            </w:r>
            <w:r w:rsidRPr="00B66CE1">
              <w:rPr>
                <w:rFonts w:ascii="Times New Roman" w:hAnsi="Times New Roman"/>
                <w:color w:val="000000"/>
                <w:lang w:val="uk-UA"/>
              </w:rPr>
              <w:t>управління юстиції</w:t>
            </w:r>
            <w:r w:rsidRPr="00B66CE1">
              <w:rPr>
                <w:rFonts w:ascii="Times New Roman" w:hAnsi="Times New Roman"/>
                <w:color w:val="000000"/>
              </w:rPr>
              <w:t> </w:t>
            </w:r>
            <w:r w:rsidRPr="00B66CE1">
              <w:rPr>
                <w:rFonts w:ascii="Times New Roman" w:hAnsi="Times New Roman"/>
                <w:color w:val="000000"/>
                <w:lang w:val="uk-UA"/>
              </w:rPr>
              <w:t>у Донецькій</w:t>
            </w:r>
            <w:r w:rsidRPr="00B66CE1">
              <w:rPr>
                <w:rFonts w:ascii="Times New Roman" w:hAnsi="Times New Roman"/>
                <w:color w:val="000000"/>
              </w:rPr>
              <w:t> </w:t>
            </w:r>
            <w:r w:rsidRPr="00B66CE1">
              <w:rPr>
                <w:rFonts w:ascii="Times New Roman" w:hAnsi="Times New Roman"/>
                <w:color w:val="000000"/>
                <w:lang w:val="uk-UA"/>
              </w:rPr>
              <w:t>області,</w:t>
            </w:r>
            <w:r w:rsidRPr="00B66CE1">
              <w:rPr>
                <w:rFonts w:ascii="Times New Roman" w:hAnsi="Times New Roman"/>
                <w:color w:val="000000"/>
              </w:rPr>
              <w:t> </w:t>
            </w:r>
            <w:r w:rsidRPr="00B66CE1">
              <w:rPr>
                <w:rFonts w:ascii="Times New Roman" w:hAnsi="Times New Roman"/>
                <w:color w:val="000000"/>
                <w:lang w:val="uk-UA"/>
              </w:rPr>
              <w:t xml:space="preserve"> Кудрякова</w:t>
            </w:r>
            <w:r w:rsidRPr="00B66CE1">
              <w:rPr>
                <w:rFonts w:ascii="Times New Roman" w:hAnsi="Times New Roman"/>
                <w:color w:val="000000"/>
              </w:rPr>
              <w:t> </w:t>
            </w:r>
            <w:r w:rsidRPr="00B66CE1">
              <w:rPr>
                <w:rFonts w:ascii="Times New Roman" w:hAnsi="Times New Roman"/>
                <w:color w:val="000000"/>
                <w:lang w:val="uk-UA"/>
              </w:rPr>
              <w:t>Катерина Ігорівна,</w:t>
            </w:r>
            <w:r w:rsidRPr="00B66CE1">
              <w:rPr>
                <w:rFonts w:ascii="Times New Roman" w:hAnsi="Times New Roman"/>
                <w:color w:val="000000"/>
              </w:rPr>
              <w:t> </w:t>
            </w:r>
            <w:r w:rsidRPr="00B66CE1">
              <w:rPr>
                <w:rFonts w:ascii="Times New Roman" w:hAnsi="Times New Roman"/>
                <w:color w:val="000000"/>
                <w:lang w:val="uk-UA"/>
              </w:rPr>
              <w:t>про встановлення</w:t>
            </w:r>
            <w:r w:rsidRPr="00B66CE1">
              <w:rPr>
                <w:rFonts w:ascii="Times New Roman" w:hAnsi="Times New Roman"/>
                <w:color w:val="000000"/>
              </w:rPr>
              <w:t> </w:t>
            </w:r>
            <w:r w:rsidRPr="00B66CE1">
              <w:rPr>
                <w:rFonts w:ascii="Times New Roman" w:hAnsi="Times New Roman"/>
                <w:color w:val="000000"/>
                <w:lang w:val="uk-UA"/>
              </w:rPr>
              <w:t>факту народження</w:t>
            </w:r>
            <w:r w:rsidRPr="00B66CE1">
              <w:rPr>
                <w:rFonts w:ascii="Times New Roman" w:hAnsi="Times New Roman"/>
                <w:color w:val="000000"/>
              </w:rPr>
              <w:t> </w:t>
            </w:r>
            <w:r w:rsidRPr="00B66CE1">
              <w:rPr>
                <w:rFonts w:ascii="Times New Roman" w:hAnsi="Times New Roman"/>
                <w:color w:val="000000"/>
                <w:lang w:val="uk-UA"/>
              </w:rPr>
              <w:t>особи на</w:t>
            </w:r>
            <w:r w:rsidRPr="00B66CE1">
              <w:rPr>
                <w:rFonts w:ascii="Times New Roman" w:hAnsi="Times New Roman"/>
                <w:color w:val="000000"/>
              </w:rPr>
              <w:t> </w:t>
            </w:r>
            <w:r w:rsidRPr="00B66CE1">
              <w:rPr>
                <w:rFonts w:ascii="Times New Roman" w:hAnsi="Times New Roman"/>
                <w:color w:val="000000"/>
                <w:lang w:val="uk-UA"/>
              </w:rPr>
              <w:t>тимчасово окупованій</w:t>
            </w:r>
            <w:r w:rsidRPr="00B66CE1">
              <w:rPr>
                <w:rFonts w:ascii="Times New Roman" w:hAnsi="Times New Roman"/>
                <w:color w:val="000000"/>
              </w:rPr>
              <w:t> </w:t>
            </w:r>
            <w:r w:rsidRPr="00B66CE1">
              <w:rPr>
                <w:rFonts w:ascii="Times New Roman" w:hAnsi="Times New Roman"/>
                <w:color w:val="000000"/>
                <w:lang w:val="uk-UA"/>
              </w:rPr>
              <w:t>території України</w:t>
            </w:r>
            <w:r w:rsidRPr="00B66CE1">
              <w:rPr>
                <w:rFonts w:ascii="Times New Roman" w:hAnsi="Times New Roman"/>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07.08.2018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472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2/235/866/18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Позивач: ПАТ "Мегабанк"</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Відповідач 1, Зубатенко Олексій Анатолійович </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Відповідач 2. Зубатенко Ельвіра Юріївна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Відповідач 3.Грудій Сергій Володимирович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Ц</w:t>
            </w:r>
            <w:r w:rsidRPr="00B66CE1">
              <w:rPr>
                <w:rFonts w:ascii="Times New Roman" w:hAnsi="Times New Roman"/>
              </w:rPr>
              <w:t>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Публічного Акціонерного Товариства  «Мегабанк» до  Зубатенко Олексія Анатолійовича, Зубатенко Ельвіри Юріївни, Грудій Сергія Володимировича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 xml:space="preserve">03.08.2018 </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07.08.2018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473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2/235/1639/18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Позивач: Жуклінець Ганна Володимирівна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Відповідач:Жуклінець Олексій Леонідович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color w:val="000000"/>
              </w:rPr>
            </w:pPr>
            <w:r w:rsidRPr="00B66CE1">
              <w:rPr>
                <w:rFonts w:ascii="Times New Roman" w:hAnsi="Times New Roman"/>
                <w:color w:val="000000"/>
                <w:lang w:val="uk-UA"/>
              </w:rPr>
              <w:t>Ц</w:t>
            </w:r>
            <w:r w:rsidRPr="00B66CE1">
              <w:rPr>
                <w:rFonts w:ascii="Times New Roman" w:hAnsi="Times New Roman"/>
                <w:color w:val="000000"/>
              </w:rPr>
              <w:t>ивільн</w:t>
            </w:r>
            <w:r w:rsidRPr="00B66CE1">
              <w:rPr>
                <w:rFonts w:ascii="Times New Roman" w:hAnsi="Times New Roman"/>
                <w:color w:val="000000"/>
                <w:lang w:val="uk-UA"/>
              </w:rPr>
              <w:t>а</w:t>
            </w:r>
            <w:r w:rsidRPr="00B66CE1">
              <w:rPr>
                <w:rFonts w:ascii="Times New Roman" w:hAnsi="Times New Roman"/>
                <w:color w:val="000000"/>
              </w:rPr>
              <w:t xml:space="preserve"> справ</w:t>
            </w:r>
            <w:r w:rsidRPr="00B66CE1">
              <w:rPr>
                <w:rFonts w:ascii="Times New Roman" w:hAnsi="Times New Roman"/>
                <w:color w:val="000000"/>
                <w:lang w:val="uk-UA"/>
              </w:rPr>
              <w:t>а</w:t>
            </w:r>
            <w:r w:rsidRPr="00B66CE1">
              <w:rPr>
                <w:rFonts w:ascii="Times New Roman" w:hAnsi="Times New Roman"/>
                <w:color w:val="000000"/>
              </w:rPr>
              <w:t xml:space="preserve"> за позовом  </w:t>
            </w: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rPr>
              <w:t>Жуклінець Ганни Володимирівни  до Жуклінець Олексія Леонідовича про стягнення аліментів на утримання дитини,-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07.08.2018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474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2/235/1446/18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Позивач: Новосельцев Володимир Олександрович </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Відповідач: Новосельцева Ганна Віталіївна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color w:val="000000"/>
                <w:lang w:val="uk-UA"/>
              </w:rPr>
            </w:pPr>
            <w:r w:rsidRPr="00B66CE1">
              <w:rPr>
                <w:rFonts w:ascii="Times New Roman" w:hAnsi="Times New Roman"/>
                <w:lang w:val="uk-UA"/>
              </w:rPr>
              <w:t>Ц</w:t>
            </w:r>
            <w:r w:rsidRPr="00B66CE1">
              <w:rPr>
                <w:rFonts w:ascii="Times New Roman" w:hAnsi="Times New Roman"/>
              </w:rPr>
              <w:t>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Новосельцева Володимира Олександровича до Новосельцевої Ганни Віталіївни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06.08.2018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475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2-о/235/657/18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Заявник: Гладка Наталя Григорівна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Заінтересована особа: Покровський районний</w:t>
            </w:r>
            <w:r w:rsidRPr="00B66CE1">
              <w:rPr>
                <w:rFonts w:ascii="Times New Roman" w:hAnsi="Times New Roman"/>
                <w:color w:val="000000"/>
              </w:rPr>
              <w:t> </w:t>
            </w:r>
            <w:r w:rsidRPr="00B66CE1">
              <w:rPr>
                <w:rFonts w:ascii="Times New Roman" w:hAnsi="Times New Roman"/>
                <w:color w:val="000000"/>
                <w:lang w:val="uk-UA"/>
              </w:rPr>
              <w:t>відділ державної</w:t>
            </w:r>
            <w:r w:rsidRPr="00B66CE1">
              <w:rPr>
                <w:rFonts w:ascii="Times New Roman" w:hAnsi="Times New Roman"/>
                <w:color w:val="000000"/>
              </w:rPr>
              <w:t> </w:t>
            </w:r>
            <w:r w:rsidRPr="00B66CE1">
              <w:rPr>
                <w:rFonts w:ascii="Times New Roman" w:hAnsi="Times New Roman"/>
                <w:color w:val="000000"/>
                <w:lang w:val="uk-UA"/>
              </w:rPr>
              <w:t>реєстрації актів</w:t>
            </w:r>
            <w:r w:rsidRPr="00B66CE1">
              <w:rPr>
                <w:rFonts w:ascii="Times New Roman" w:hAnsi="Times New Roman"/>
                <w:color w:val="000000"/>
              </w:rPr>
              <w:t> </w:t>
            </w:r>
            <w:r w:rsidRPr="00B66CE1">
              <w:rPr>
                <w:rFonts w:ascii="Times New Roman" w:hAnsi="Times New Roman"/>
                <w:color w:val="000000"/>
                <w:lang w:val="uk-UA"/>
              </w:rPr>
              <w:t>цивільного стану</w:t>
            </w:r>
            <w:r w:rsidRPr="00B66CE1">
              <w:rPr>
                <w:rFonts w:ascii="Times New Roman" w:hAnsi="Times New Roman"/>
                <w:color w:val="000000"/>
              </w:rPr>
              <w:t> </w:t>
            </w:r>
            <w:r w:rsidRPr="00B66CE1">
              <w:rPr>
                <w:rFonts w:ascii="Times New Roman" w:hAnsi="Times New Roman"/>
                <w:color w:val="000000"/>
                <w:lang w:val="uk-UA"/>
              </w:rPr>
              <w:t>Головного територіального</w:t>
            </w:r>
            <w:r w:rsidRPr="00B66CE1">
              <w:rPr>
                <w:rFonts w:ascii="Times New Roman" w:hAnsi="Times New Roman"/>
                <w:color w:val="000000"/>
              </w:rPr>
              <w:t> </w:t>
            </w:r>
            <w:r w:rsidRPr="00B66CE1">
              <w:rPr>
                <w:rFonts w:ascii="Times New Roman" w:hAnsi="Times New Roman"/>
                <w:color w:val="000000"/>
                <w:lang w:val="uk-UA"/>
              </w:rPr>
              <w:t>управління юстиції</w:t>
            </w:r>
            <w:r w:rsidRPr="00B66CE1">
              <w:rPr>
                <w:rFonts w:ascii="Times New Roman" w:hAnsi="Times New Roman"/>
                <w:color w:val="000000"/>
              </w:rPr>
              <w:t> </w:t>
            </w:r>
            <w:r w:rsidRPr="00B66CE1">
              <w:rPr>
                <w:rFonts w:ascii="Times New Roman" w:hAnsi="Times New Roman"/>
                <w:color w:val="000000"/>
                <w:lang w:val="uk-UA"/>
              </w:rPr>
              <w:t>у Донецькій</w:t>
            </w:r>
            <w:r w:rsidRPr="00B66CE1">
              <w:rPr>
                <w:rFonts w:ascii="Times New Roman" w:hAnsi="Times New Roman"/>
                <w:color w:val="000000"/>
              </w:rPr>
              <w:t> </w:t>
            </w:r>
            <w:r w:rsidRPr="00B66CE1">
              <w:rPr>
                <w:rFonts w:ascii="Times New Roman" w:hAnsi="Times New Roman"/>
                <w:color w:val="000000"/>
                <w:lang w:val="uk-UA"/>
              </w:rPr>
              <w:t>області</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lang w:val="uk-UA"/>
              </w:rPr>
              <w:t>цивільна справа</w:t>
            </w:r>
            <w:r w:rsidRPr="00B66CE1">
              <w:rPr>
                <w:rFonts w:ascii="Times New Roman" w:hAnsi="Times New Roman"/>
                <w:shd w:val="clear" w:color="auto" w:fill="FFFFFF"/>
                <w:lang w:val="uk-UA"/>
              </w:rPr>
              <w:t xml:space="preserve">за заявою </w:t>
            </w:r>
            <w:r w:rsidRPr="00B66CE1">
              <w:rPr>
                <w:rFonts w:ascii="Times New Roman" w:hAnsi="Times New Roman"/>
                <w:lang w:val="uk-UA"/>
              </w:rPr>
              <w:t>Гладкої Наталі Григорівни,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Гладкий Дмитро Миколайович,  про встановлення факту народження особи на тимчасово окупованій території України,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06.08.2018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476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2-в/235/65/18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Позивач:</w:t>
            </w:r>
            <w:r w:rsidRPr="00B66CE1">
              <w:rPr>
                <w:rFonts w:ascii="Times New Roman" w:hAnsi="Times New Roman"/>
                <w:lang w:val="uk-UA"/>
              </w:rPr>
              <w:t xml:space="preserve"> Бєлькова Ніна Федорівна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Відповідач: Філіпська Євгенія Олексіївна,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 треті особи Варюхіна Юлія Степанівна, </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lang w:val="uk-UA"/>
              </w:rPr>
              <w:t xml:space="preserve">9-та Донецька державна нотаріальна контора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lang w:val="uk-UA"/>
              </w:rPr>
              <w:t xml:space="preserve">справа 2-3056/05 Будьоннівського райсуду м.Донецька за позовом Бєлькової Ніни Федорівни до Філіпської Євгенії Олексіївни, треті особи Варюхіна Юлія Степанівна, 9-та Донецька державна нотаріальна контора про розподіл спадкового майна, заінтересовані особи: Бєлькова Ніна Федорівна, Філіпська Євгенія Олексіївна, Варюхіна Юлія Степанівна, 9-та Донецька державна нотаріальна контора,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06.08.2018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477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2/235/702/18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Позивач:</w:t>
            </w:r>
            <w:r w:rsidRPr="00B66CE1">
              <w:rPr>
                <w:rFonts w:ascii="Times New Roman" w:hAnsi="Times New Roman"/>
                <w:color w:val="000000"/>
              </w:rPr>
              <w:t xml:space="preserve"> Акціонерн</w:t>
            </w:r>
            <w:r w:rsidRPr="00B66CE1">
              <w:rPr>
                <w:rFonts w:ascii="Times New Roman" w:hAnsi="Times New Roman"/>
                <w:color w:val="000000"/>
                <w:lang w:val="uk-UA"/>
              </w:rPr>
              <w:t>е</w:t>
            </w:r>
            <w:r w:rsidRPr="00B66CE1">
              <w:rPr>
                <w:rFonts w:ascii="Times New Roman" w:hAnsi="Times New Roman"/>
                <w:color w:val="000000"/>
              </w:rPr>
              <w:t xml:space="preserve"> Товариства</w:t>
            </w:r>
            <w:r w:rsidRPr="00B66CE1">
              <w:rPr>
                <w:rFonts w:ascii="Times New Roman" w:hAnsi="Times New Roman"/>
                <w:color w:val="000000"/>
                <w:lang w:val="uk-UA"/>
              </w:rPr>
              <w:t xml:space="preserve">о </w:t>
            </w:r>
            <w:r w:rsidRPr="00B66CE1">
              <w:rPr>
                <w:rFonts w:ascii="Times New Roman" w:hAnsi="Times New Roman"/>
                <w:color w:val="000000"/>
              </w:rPr>
              <w:t>«Ощадбанк» в особі філії- Донецьке обласне управління Акціонерне Товариство  «Ощадбанк»</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Відповідачі: Стрелець Юрій Леонідович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Арсентьєв Юрій Олександрович</w:t>
            </w:r>
            <w:r w:rsidRPr="00B66CE1">
              <w:rPr>
                <w:rFonts w:ascii="Times New Roman" w:hAnsi="Times New Roman"/>
                <w:color w:val="000000"/>
              </w:rPr>
              <w:t>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color w:val="000000"/>
              </w:rPr>
              <w:t>цивільн</w:t>
            </w:r>
            <w:r w:rsidRPr="00B66CE1">
              <w:rPr>
                <w:rFonts w:ascii="Times New Roman" w:hAnsi="Times New Roman"/>
                <w:color w:val="000000"/>
                <w:lang w:val="uk-UA"/>
              </w:rPr>
              <w:t>а</w:t>
            </w:r>
            <w:r w:rsidRPr="00B66CE1">
              <w:rPr>
                <w:rFonts w:ascii="Times New Roman" w:hAnsi="Times New Roman"/>
                <w:color w:val="000000"/>
              </w:rPr>
              <w:t xml:space="preserve"> справ</w:t>
            </w:r>
            <w:r w:rsidRPr="00B66CE1">
              <w:rPr>
                <w:rFonts w:ascii="Times New Roman" w:hAnsi="Times New Roman"/>
                <w:color w:val="000000"/>
                <w:lang w:val="uk-UA"/>
              </w:rPr>
              <w:t>а</w:t>
            </w:r>
            <w:r w:rsidRPr="00B66CE1">
              <w:rPr>
                <w:rFonts w:ascii="Times New Roman" w:hAnsi="Times New Roman"/>
                <w:color w:val="000000"/>
              </w:rPr>
              <w:t xml:space="preserve"> за позовом  Акціонерного Товариства «Ощадбанк» в особі філії- Донецьке обласне управління Акціонерне Товариство  «Ощадбанк»  до  Стрелець Юрія Леонідовича, Арсентьєва Юрія Олександровича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06.08.2018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478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2-о/235/641/18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Представник заявника (адвокат): Гузар Артем Сергійович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Заявник:Ковалевська Жанна Валеріївна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Заінтересована особа: Покровський районний</w:t>
            </w:r>
            <w:r w:rsidRPr="00B66CE1">
              <w:rPr>
                <w:rFonts w:ascii="Times New Roman" w:hAnsi="Times New Roman"/>
                <w:color w:val="000000"/>
              </w:rPr>
              <w:t> </w:t>
            </w:r>
            <w:r w:rsidRPr="00B66CE1">
              <w:rPr>
                <w:rFonts w:ascii="Times New Roman" w:hAnsi="Times New Roman"/>
                <w:color w:val="000000"/>
                <w:lang w:val="uk-UA"/>
              </w:rPr>
              <w:t>відділ державної</w:t>
            </w:r>
            <w:r w:rsidRPr="00B66CE1">
              <w:rPr>
                <w:rFonts w:ascii="Times New Roman" w:hAnsi="Times New Roman"/>
                <w:color w:val="000000"/>
              </w:rPr>
              <w:t> </w:t>
            </w:r>
            <w:r w:rsidRPr="00B66CE1">
              <w:rPr>
                <w:rFonts w:ascii="Times New Roman" w:hAnsi="Times New Roman"/>
                <w:color w:val="000000"/>
                <w:lang w:val="uk-UA"/>
              </w:rPr>
              <w:t>реєстрації актів</w:t>
            </w:r>
            <w:r w:rsidRPr="00B66CE1">
              <w:rPr>
                <w:rFonts w:ascii="Times New Roman" w:hAnsi="Times New Roman"/>
                <w:color w:val="000000"/>
              </w:rPr>
              <w:t> </w:t>
            </w:r>
            <w:r w:rsidRPr="00B66CE1">
              <w:rPr>
                <w:rFonts w:ascii="Times New Roman" w:hAnsi="Times New Roman"/>
                <w:color w:val="000000"/>
                <w:lang w:val="uk-UA"/>
              </w:rPr>
              <w:t>цивільного стану</w:t>
            </w:r>
            <w:r w:rsidRPr="00B66CE1">
              <w:rPr>
                <w:rFonts w:ascii="Times New Roman" w:hAnsi="Times New Roman"/>
                <w:color w:val="000000"/>
              </w:rPr>
              <w:t> </w:t>
            </w:r>
            <w:r w:rsidRPr="00B66CE1">
              <w:rPr>
                <w:rFonts w:ascii="Times New Roman" w:hAnsi="Times New Roman"/>
                <w:color w:val="000000"/>
                <w:lang w:val="uk-UA"/>
              </w:rPr>
              <w:t>Головного територіального</w:t>
            </w:r>
            <w:r w:rsidRPr="00B66CE1">
              <w:rPr>
                <w:rFonts w:ascii="Times New Roman" w:hAnsi="Times New Roman"/>
                <w:color w:val="000000"/>
              </w:rPr>
              <w:t> </w:t>
            </w:r>
            <w:r w:rsidRPr="00B66CE1">
              <w:rPr>
                <w:rFonts w:ascii="Times New Roman" w:hAnsi="Times New Roman"/>
                <w:color w:val="000000"/>
                <w:lang w:val="uk-UA"/>
              </w:rPr>
              <w:t>управління юстиції</w:t>
            </w:r>
            <w:r w:rsidRPr="00B66CE1">
              <w:rPr>
                <w:rFonts w:ascii="Times New Roman" w:hAnsi="Times New Roman"/>
                <w:color w:val="000000"/>
              </w:rPr>
              <w:t> </w:t>
            </w:r>
            <w:r w:rsidRPr="00B66CE1">
              <w:rPr>
                <w:rFonts w:ascii="Times New Roman" w:hAnsi="Times New Roman"/>
                <w:color w:val="000000"/>
                <w:lang w:val="uk-UA"/>
              </w:rPr>
              <w:t>у Донецькій</w:t>
            </w:r>
            <w:r w:rsidRPr="00B66CE1">
              <w:rPr>
                <w:rFonts w:ascii="Times New Roman" w:hAnsi="Times New Roman"/>
                <w:color w:val="000000"/>
              </w:rPr>
              <w:t> </w:t>
            </w:r>
            <w:r w:rsidRPr="00B66CE1">
              <w:rPr>
                <w:rFonts w:ascii="Times New Roman" w:hAnsi="Times New Roman"/>
                <w:color w:val="000000"/>
                <w:lang w:val="uk-UA"/>
              </w:rPr>
              <w:t>області</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Авраменко Антон Вікторович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color w:val="000000"/>
                <w:lang w:val="uk-UA"/>
              </w:rPr>
            </w:pPr>
            <w:r w:rsidRPr="00B66CE1">
              <w:rPr>
                <w:rFonts w:ascii="Times New Roman" w:hAnsi="Times New Roman"/>
                <w:lang w:val="uk-UA"/>
              </w:rPr>
              <w:t xml:space="preserve">цивільна справа  </w:t>
            </w:r>
            <w:r w:rsidRPr="00B66CE1">
              <w:rPr>
                <w:rFonts w:ascii="Times New Roman" w:hAnsi="Times New Roman"/>
                <w:shd w:val="clear" w:color="auto" w:fill="FFFFFF"/>
                <w:lang w:val="uk-UA"/>
              </w:rPr>
              <w:t xml:space="preserve">за заявою </w:t>
            </w:r>
            <w:r w:rsidRPr="00B66CE1">
              <w:rPr>
                <w:rFonts w:ascii="Times New Roman" w:hAnsi="Times New Roman"/>
                <w:lang w:val="uk-UA"/>
              </w:rPr>
              <w:t xml:space="preserve">Ковалевської Жанни Валеріївни,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r w:rsidRPr="00B66CE1">
              <w:rPr>
                <w:rFonts w:ascii="Times New Roman" w:hAnsi="Times New Roman"/>
                <w:color w:val="000000"/>
                <w:lang w:val="uk-UA"/>
              </w:rPr>
              <w:t xml:space="preserve">Авраменко Антон Вікторович, </w:t>
            </w:r>
            <w:r w:rsidRPr="00B66CE1">
              <w:rPr>
                <w:rFonts w:ascii="Times New Roman" w:hAnsi="Times New Roman"/>
                <w:lang w:val="uk-UA"/>
              </w:rPr>
              <w:t xml:space="preserve">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 xml:space="preserve">03.08.2018 </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479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2-о/235/667/18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Заявник:Кліменко Тетяна Сергіївна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Представник заявника (адвокат): Тітова Ольга Олександрівна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Заінтересована особа: Покровський районний</w:t>
            </w:r>
            <w:r w:rsidRPr="00B66CE1">
              <w:rPr>
                <w:rFonts w:ascii="Times New Roman" w:hAnsi="Times New Roman"/>
                <w:color w:val="000000"/>
              </w:rPr>
              <w:t> </w:t>
            </w:r>
            <w:r w:rsidRPr="00B66CE1">
              <w:rPr>
                <w:rFonts w:ascii="Times New Roman" w:hAnsi="Times New Roman"/>
                <w:color w:val="000000"/>
                <w:lang w:val="uk-UA"/>
              </w:rPr>
              <w:t>відділ державної</w:t>
            </w:r>
            <w:r w:rsidRPr="00B66CE1">
              <w:rPr>
                <w:rFonts w:ascii="Times New Roman" w:hAnsi="Times New Roman"/>
                <w:color w:val="000000"/>
              </w:rPr>
              <w:t> </w:t>
            </w:r>
            <w:r w:rsidRPr="00B66CE1">
              <w:rPr>
                <w:rFonts w:ascii="Times New Roman" w:hAnsi="Times New Roman"/>
                <w:color w:val="000000"/>
                <w:lang w:val="uk-UA"/>
              </w:rPr>
              <w:t>реєстрації актів</w:t>
            </w:r>
            <w:r w:rsidRPr="00B66CE1">
              <w:rPr>
                <w:rFonts w:ascii="Times New Roman" w:hAnsi="Times New Roman"/>
                <w:color w:val="000000"/>
              </w:rPr>
              <w:t> </w:t>
            </w:r>
            <w:r w:rsidRPr="00B66CE1">
              <w:rPr>
                <w:rFonts w:ascii="Times New Roman" w:hAnsi="Times New Roman"/>
                <w:color w:val="000000"/>
                <w:lang w:val="uk-UA"/>
              </w:rPr>
              <w:t>цивільного стану</w:t>
            </w:r>
            <w:r w:rsidRPr="00B66CE1">
              <w:rPr>
                <w:rFonts w:ascii="Times New Roman" w:hAnsi="Times New Roman"/>
                <w:color w:val="000000"/>
              </w:rPr>
              <w:t> </w:t>
            </w:r>
            <w:r w:rsidRPr="00B66CE1">
              <w:rPr>
                <w:rFonts w:ascii="Times New Roman" w:hAnsi="Times New Roman"/>
                <w:color w:val="000000"/>
                <w:lang w:val="uk-UA"/>
              </w:rPr>
              <w:t>Головного територіального</w:t>
            </w:r>
            <w:r w:rsidRPr="00B66CE1">
              <w:rPr>
                <w:rFonts w:ascii="Times New Roman" w:hAnsi="Times New Roman"/>
                <w:color w:val="000000"/>
              </w:rPr>
              <w:t> </w:t>
            </w:r>
            <w:r w:rsidRPr="00B66CE1">
              <w:rPr>
                <w:rFonts w:ascii="Times New Roman" w:hAnsi="Times New Roman"/>
                <w:color w:val="000000"/>
                <w:lang w:val="uk-UA"/>
              </w:rPr>
              <w:t>управління юстиції</w:t>
            </w:r>
            <w:r w:rsidRPr="00B66CE1">
              <w:rPr>
                <w:rFonts w:ascii="Times New Roman" w:hAnsi="Times New Roman"/>
                <w:color w:val="000000"/>
              </w:rPr>
              <w:t> </w:t>
            </w:r>
            <w:r w:rsidRPr="00B66CE1">
              <w:rPr>
                <w:rFonts w:ascii="Times New Roman" w:hAnsi="Times New Roman"/>
                <w:color w:val="000000"/>
                <w:lang w:val="uk-UA"/>
              </w:rPr>
              <w:t>у Донецькій</w:t>
            </w:r>
            <w:r w:rsidRPr="00B66CE1">
              <w:rPr>
                <w:rFonts w:ascii="Times New Roman" w:hAnsi="Times New Roman"/>
                <w:color w:val="000000"/>
              </w:rPr>
              <w:t> </w:t>
            </w:r>
            <w:r w:rsidRPr="00B66CE1">
              <w:rPr>
                <w:rFonts w:ascii="Times New Roman" w:hAnsi="Times New Roman"/>
                <w:color w:val="000000"/>
                <w:lang w:val="uk-UA"/>
              </w:rPr>
              <w:t>області</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lang w:val="uk-UA"/>
              </w:rPr>
              <w:t xml:space="preserve">цивільна справа  </w:t>
            </w:r>
            <w:r w:rsidRPr="00B66CE1">
              <w:rPr>
                <w:rFonts w:ascii="Times New Roman" w:hAnsi="Times New Roman"/>
                <w:shd w:val="clear" w:color="auto" w:fill="FFFFFF"/>
                <w:lang w:val="uk-UA"/>
              </w:rPr>
              <w:t xml:space="preserve">за заявою </w:t>
            </w:r>
            <w:r w:rsidRPr="00B66CE1">
              <w:rPr>
                <w:rFonts w:ascii="Times New Roman" w:hAnsi="Times New Roman"/>
                <w:lang w:val="uk-UA"/>
              </w:rPr>
              <w:t>Кліменко Тетяни Сергіївни,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Кузнецов Дмитро Миколайович,  про встановлення факту народження особи на тимчасово окупованій території України,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07.08.2018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10.08.2018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480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2/235/997/18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Позивач:</w:t>
            </w:r>
            <w:r w:rsidRPr="00B66CE1">
              <w:rPr>
                <w:rFonts w:ascii="Times New Roman" w:hAnsi="Times New Roman"/>
              </w:rPr>
              <w:t>Ігнатьєв</w:t>
            </w:r>
            <w:r w:rsidRPr="00B66CE1">
              <w:rPr>
                <w:rFonts w:ascii="Times New Roman" w:hAnsi="Times New Roman"/>
                <w:lang w:val="uk-UA"/>
              </w:rPr>
              <w:t xml:space="preserve">а </w:t>
            </w:r>
            <w:r w:rsidRPr="00B66CE1">
              <w:rPr>
                <w:rFonts w:ascii="Times New Roman" w:hAnsi="Times New Roman"/>
              </w:rPr>
              <w:t>Олександр</w:t>
            </w:r>
            <w:r w:rsidRPr="00B66CE1">
              <w:rPr>
                <w:rFonts w:ascii="Times New Roman" w:hAnsi="Times New Roman"/>
                <w:lang w:val="uk-UA"/>
              </w:rPr>
              <w:t>а</w:t>
            </w:r>
            <w:r w:rsidRPr="00B66CE1">
              <w:rPr>
                <w:rFonts w:ascii="Times New Roman" w:hAnsi="Times New Roman"/>
              </w:rPr>
              <w:t xml:space="preserve"> Геннадіївн</w:t>
            </w:r>
            <w:r w:rsidRPr="00B66CE1">
              <w:rPr>
                <w:rFonts w:ascii="Times New Roman" w:hAnsi="Times New Roman"/>
                <w:lang w:val="uk-UA"/>
              </w:rPr>
              <w:t>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Відповідач: </w:t>
            </w:r>
            <w:r w:rsidRPr="00B66CE1">
              <w:rPr>
                <w:rFonts w:ascii="Times New Roman" w:hAnsi="Times New Roman"/>
              </w:rPr>
              <w:t>Ігнатьєв Володимир Вікторович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color w:val="000000"/>
              </w:rPr>
              <w:t>цивільн</w:t>
            </w:r>
            <w:r w:rsidRPr="00B66CE1">
              <w:rPr>
                <w:rFonts w:ascii="Times New Roman" w:hAnsi="Times New Roman"/>
                <w:color w:val="000000"/>
                <w:lang w:val="uk-UA"/>
              </w:rPr>
              <w:t>а</w:t>
            </w:r>
            <w:r w:rsidRPr="00B66CE1">
              <w:rPr>
                <w:rFonts w:ascii="Times New Roman" w:hAnsi="Times New Roman"/>
                <w:color w:val="000000"/>
              </w:rPr>
              <w:t xml:space="preserve"> справ</w:t>
            </w:r>
            <w:r w:rsidRPr="00B66CE1">
              <w:rPr>
                <w:rFonts w:ascii="Times New Roman" w:hAnsi="Times New Roman"/>
                <w:color w:val="000000"/>
                <w:lang w:val="uk-UA"/>
              </w:rPr>
              <w:t>а</w:t>
            </w:r>
            <w:r w:rsidRPr="00B66CE1">
              <w:rPr>
                <w:rFonts w:ascii="Times New Roman" w:hAnsi="Times New Roman"/>
                <w:color w:val="000000"/>
              </w:rPr>
              <w:t xml:space="preserve"> за позовом  </w:t>
            </w:r>
            <w:r w:rsidRPr="00B66CE1">
              <w:rPr>
                <w:rFonts w:ascii="Times New Roman" w:hAnsi="Times New Roman"/>
              </w:rPr>
              <w:t xml:space="preserve"> Ігнатьєвої Олександри Геннадіївни до Ігнатьєва Володимира Вікторовича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07.08.2018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10.08.2018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481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2/235/1144/18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Позивач:</w:t>
            </w:r>
            <w:r w:rsidRPr="00B66CE1">
              <w:rPr>
                <w:rFonts w:ascii="Times New Roman" w:hAnsi="Times New Roman"/>
              </w:rPr>
              <w:t>Данилов</w:t>
            </w:r>
            <w:r w:rsidRPr="00B66CE1">
              <w:rPr>
                <w:rFonts w:ascii="Times New Roman" w:hAnsi="Times New Roman"/>
                <w:lang w:val="uk-UA"/>
              </w:rPr>
              <w:t>а</w:t>
            </w:r>
            <w:r w:rsidRPr="00B66CE1">
              <w:rPr>
                <w:rFonts w:ascii="Times New Roman" w:hAnsi="Times New Roman"/>
              </w:rPr>
              <w:t xml:space="preserve"> Анастасі</w:t>
            </w:r>
            <w:r w:rsidRPr="00B66CE1">
              <w:rPr>
                <w:rFonts w:ascii="Times New Roman" w:hAnsi="Times New Roman"/>
                <w:lang w:val="uk-UA"/>
              </w:rPr>
              <w:t>я</w:t>
            </w:r>
            <w:r w:rsidRPr="00B66CE1">
              <w:rPr>
                <w:rFonts w:ascii="Times New Roman" w:hAnsi="Times New Roman"/>
              </w:rPr>
              <w:t xml:space="preserve"> Сергіївн</w:t>
            </w:r>
            <w:r w:rsidRPr="00B66CE1">
              <w:rPr>
                <w:rFonts w:ascii="Times New Roman" w:hAnsi="Times New Roman"/>
                <w:lang w:val="uk-UA"/>
              </w:rPr>
              <w:t>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Відповідач: </w:t>
            </w:r>
            <w:r w:rsidRPr="00B66CE1">
              <w:rPr>
                <w:rFonts w:ascii="Times New Roman" w:hAnsi="Times New Roman"/>
              </w:rPr>
              <w:t>Данилов Іван Валерійович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color w:val="000000"/>
              </w:rPr>
              <w:t>цивільн</w:t>
            </w:r>
            <w:r w:rsidRPr="00B66CE1">
              <w:rPr>
                <w:rFonts w:ascii="Times New Roman" w:hAnsi="Times New Roman"/>
                <w:color w:val="000000"/>
                <w:lang w:val="uk-UA"/>
              </w:rPr>
              <w:t>а</w:t>
            </w:r>
            <w:r w:rsidRPr="00B66CE1">
              <w:rPr>
                <w:rFonts w:ascii="Times New Roman" w:hAnsi="Times New Roman"/>
                <w:color w:val="000000"/>
              </w:rPr>
              <w:t xml:space="preserve"> справ</w:t>
            </w:r>
            <w:r w:rsidRPr="00B66CE1">
              <w:rPr>
                <w:rFonts w:ascii="Times New Roman" w:hAnsi="Times New Roman"/>
                <w:color w:val="000000"/>
                <w:lang w:val="uk-UA"/>
              </w:rPr>
              <w:t>а</w:t>
            </w:r>
            <w:r w:rsidRPr="00B66CE1">
              <w:rPr>
                <w:rFonts w:ascii="Times New Roman" w:hAnsi="Times New Roman"/>
                <w:color w:val="000000"/>
              </w:rPr>
              <w:t xml:space="preserve"> за позовом  </w:t>
            </w:r>
            <w:r w:rsidRPr="00B66CE1">
              <w:rPr>
                <w:rFonts w:ascii="Times New Roman" w:hAnsi="Times New Roman"/>
              </w:rPr>
              <w:t xml:space="preserve"> Данилової Анастасії Сергіївни до Данилова Івана Валерійовича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06.08.2018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10.08.2018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482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2/235/1420/18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Позивач:</w:t>
            </w:r>
            <w:r w:rsidRPr="00B66CE1">
              <w:rPr>
                <w:rFonts w:ascii="Times New Roman" w:hAnsi="Times New Roman"/>
              </w:rPr>
              <w:t>Публічн</w:t>
            </w:r>
            <w:r w:rsidRPr="00B66CE1">
              <w:rPr>
                <w:rFonts w:ascii="Times New Roman" w:hAnsi="Times New Roman"/>
                <w:lang w:val="uk-UA"/>
              </w:rPr>
              <w:t>е</w:t>
            </w:r>
            <w:r w:rsidRPr="00B66CE1">
              <w:rPr>
                <w:rFonts w:ascii="Times New Roman" w:hAnsi="Times New Roman"/>
              </w:rPr>
              <w:t xml:space="preserve"> акціонерн</w:t>
            </w:r>
            <w:r w:rsidRPr="00B66CE1">
              <w:rPr>
                <w:rFonts w:ascii="Times New Roman" w:hAnsi="Times New Roman"/>
                <w:lang w:val="uk-UA"/>
              </w:rPr>
              <w:t>е</w:t>
            </w:r>
            <w:r w:rsidRPr="00B66CE1">
              <w:rPr>
                <w:rFonts w:ascii="Times New Roman" w:hAnsi="Times New Roman"/>
              </w:rPr>
              <w:t xml:space="preserve"> товариств</w:t>
            </w:r>
            <w:r w:rsidRPr="00B66CE1">
              <w:rPr>
                <w:rFonts w:ascii="Times New Roman" w:hAnsi="Times New Roman"/>
                <w:lang w:val="uk-UA"/>
              </w:rPr>
              <w:t>о</w:t>
            </w:r>
            <w:r w:rsidRPr="00B66CE1">
              <w:rPr>
                <w:rFonts w:ascii="Times New Roman" w:hAnsi="Times New Roman"/>
              </w:rPr>
              <w:t xml:space="preserve"> «Родовід Банк» в особі Уповноваженої особи Фонду гарантування вкладів фізичних осіб на ліквідацію АТ «Родовід Банк» Шевченка Андрія Миколайовича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Відповідач: </w:t>
            </w:r>
            <w:r w:rsidRPr="00B66CE1">
              <w:rPr>
                <w:rFonts w:ascii="Times New Roman" w:hAnsi="Times New Roman"/>
              </w:rPr>
              <w:t>Баширов Олександр Ісламович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color w:val="000000"/>
              </w:rPr>
              <w:t>цивільн</w:t>
            </w:r>
            <w:r w:rsidRPr="00B66CE1">
              <w:rPr>
                <w:rFonts w:ascii="Times New Roman" w:hAnsi="Times New Roman"/>
                <w:color w:val="000000"/>
                <w:lang w:val="uk-UA"/>
              </w:rPr>
              <w:t>а</w:t>
            </w:r>
            <w:r w:rsidRPr="00B66CE1">
              <w:rPr>
                <w:rFonts w:ascii="Times New Roman" w:hAnsi="Times New Roman"/>
                <w:color w:val="000000"/>
              </w:rPr>
              <w:t xml:space="preserve"> справ</w:t>
            </w:r>
            <w:r w:rsidRPr="00B66CE1">
              <w:rPr>
                <w:rFonts w:ascii="Times New Roman" w:hAnsi="Times New Roman"/>
                <w:color w:val="000000"/>
                <w:lang w:val="uk-UA"/>
              </w:rPr>
              <w:t>а</w:t>
            </w:r>
            <w:r w:rsidRPr="00B66CE1">
              <w:rPr>
                <w:rFonts w:ascii="Times New Roman" w:hAnsi="Times New Roman"/>
                <w:color w:val="000000"/>
              </w:rPr>
              <w:t xml:space="preserve"> за позовом  </w:t>
            </w:r>
            <w:r w:rsidRPr="00B66CE1">
              <w:rPr>
                <w:rFonts w:ascii="Times New Roman" w:hAnsi="Times New Roman"/>
              </w:rPr>
              <w:t xml:space="preserve"> Публічного акціонерного товариства «Родовід Банк» в особі Уповноваженої особи Фонду гарантування вкладів фізичних осіб на ліквідацію АТ «Родовід Банк» Шевченка Андрія Миколайовича до Баширова Олександра Ісламовича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06.08.2018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10.08.2018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483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2-в/235/64/18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outlineLvl w:val="0"/>
              <w:rPr>
                <w:rFonts w:ascii="Times New Roman" w:hAnsi="Times New Roman"/>
                <w:shd w:val="clear" w:color="auto" w:fill="FFFFFF"/>
                <w:lang w:val="uk-UA"/>
              </w:rPr>
            </w:pPr>
            <w:r w:rsidRPr="00B66CE1">
              <w:rPr>
                <w:rFonts w:ascii="Times New Roman" w:hAnsi="Times New Roman"/>
                <w:color w:val="000000"/>
                <w:lang w:val="uk-UA"/>
              </w:rPr>
              <w:t xml:space="preserve">Позивач: </w:t>
            </w:r>
            <w:r w:rsidRPr="00B66CE1">
              <w:rPr>
                <w:rFonts w:ascii="Times New Roman" w:hAnsi="Times New Roman"/>
                <w:shd w:val="clear" w:color="auto" w:fill="FFFFFF"/>
              </w:rPr>
              <w:t>ПАТ КБ "Приватбанк"</w:t>
            </w:r>
          </w:p>
          <w:p w:rsidR="00814212" w:rsidRPr="00B66CE1" w:rsidRDefault="00814212" w:rsidP="00B8002C">
            <w:pPr>
              <w:autoSpaceDE w:val="0"/>
              <w:autoSpaceDN w:val="0"/>
              <w:adjustRightInd w:val="0"/>
              <w:spacing w:after="0" w:line="240" w:lineRule="auto"/>
              <w:outlineLvl w:val="0"/>
              <w:rPr>
                <w:rFonts w:ascii="Times New Roman" w:hAnsi="Times New Roman"/>
                <w:shd w:val="clear" w:color="auto" w:fill="FFFFFF"/>
                <w:lang w:val="uk-UA"/>
              </w:rPr>
            </w:pPr>
          </w:p>
          <w:p w:rsidR="00814212" w:rsidRPr="00B66CE1" w:rsidRDefault="00814212" w:rsidP="00B8002C">
            <w:pPr>
              <w:autoSpaceDE w:val="0"/>
              <w:autoSpaceDN w:val="0"/>
              <w:adjustRightInd w:val="0"/>
              <w:spacing w:after="0" w:line="240" w:lineRule="auto"/>
              <w:outlineLvl w:val="0"/>
              <w:rPr>
                <w:rFonts w:ascii="Times New Roman" w:hAnsi="Times New Roman"/>
                <w:shd w:val="clear" w:color="auto" w:fill="FFFFFF"/>
                <w:lang w:val="uk-UA"/>
              </w:rPr>
            </w:pPr>
            <w:r w:rsidRPr="00B66CE1">
              <w:rPr>
                <w:rFonts w:ascii="Times New Roman" w:hAnsi="Times New Roman"/>
                <w:shd w:val="clear" w:color="auto" w:fill="FFFFFF"/>
                <w:lang w:val="uk-UA"/>
              </w:rPr>
              <w:t>Відповідач:Лиховид Олена Миколаївна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color w:val="000000"/>
              </w:rPr>
            </w:pPr>
            <w:r w:rsidRPr="00B66CE1">
              <w:rPr>
                <w:rFonts w:ascii="Times New Roman" w:hAnsi="Times New Roman"/>
                <w:color w:val="000000"/>
              </w:rPr>
              <w:t>ухвал Верховного Суду про відновлення втраченого судового провадження по справі 2/754/1557/2013 Будьоннівського райсуду м.Донецька за позовом Публічного акціонерного товариства комерційного банку «ПриватБанк» до Лиховид Олени Миколаївни про стягнення заборгованості за кредитним договором, заінтересовані особи: ПАТ КБ «Приватбанк», Лиховид Олена Миколаївна,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06.08.2018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10.08.2018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484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2-в/235/72/18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lang w:val="uk-UA"/>
              </w:rPr>
              <w:t xml:space="preserve">Заявники: </w:t>
            </w:r>
            <w:r w:rsidRPr="00B66CE1">
              <w:rPr>
                <w:rFonts w:ascii="Times New Roman" w:hAnsi="Times New Roman"/>
              </w:rPr>
              <w:t>Ткаченко Катерин</w:t>
            </w:r>
            <w:r w:rsidRPr="00B66CE1">
              <w:rPr>
                <w:rFonts w:ascii="Times New Roman" w:hAnsi="Times New Roman"/>
                <w:lang w:val="uk-UA"/>
              </w:rPr>
              <w:t xml:space="preserve">а </w:t>
            </w:r>
            <w:r w:rsidRPr="00B66CE1">
              <w:rPr>
                <w:rFonts w:ascii="Times New Roman" w:hAnsi="Times New Roman"/>
              </w:rPr>
              <w:t>Вікторівн</w:t>
            </w:r>
            <w:r w:rsidRPr="00B66CE1">
              <w:rPr>
                <w:rFonts w:ascii="Times New Roman" w:hAnsi="Times New Roman"/>
                <w:lang w:val="uk-UA"/>
              </w:rPr>
              <w:t>а</w:t>
            </w:r>
            <w:r w:rsidRPr="00B66CE1">
              <w:rPr>
                <w:rFonts w:ascii="Times New Roman" w:hAnsi="Times New Roman"/>
              </w:rPr>
              <w:t>, Ткаченко Анн</w:t>
            </w:r>
            <w:r w:rsidRPr="00B66CE1">
              <w:rPr>
                <w:rFonts w:ascii="Times New Roman" w:hAnsi="Times New Roman"/>
                <w:lang w:val="uk-UA"/>
              </w:rPr>
              <w:t>а</w:t>
            </w:r>
            <w:r w:rsidRPr="00B66CE1">
              <w:rPr>
                <w:rFonts w:ascii="Times New Roman" w:hAnsi="Times New Roman"/>
              </w:rPr>
              <w:t xml:space="preserve"> Вікторівн</w:t>
            </w:r>
            <w:r w:rsidRPr="00B66CE1">
              <w:rPr>
                <w:rFonts w:ascii="Times New Roman" w:hAnsi="Times New Roman"/>
                <w:lang w:val="uk-UA"/>
              </w:rPr>
              <w:t>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Відповідач: </w:t>
            </w:r>
            <w:r w:rsidRPr="00B66CE1">
              <w:rPr>
                <w:rFonts w:ascii="Times New Roman" w:hAnsi="Times New Roman"/>
              </w:rPr>
              <w:t>Сантилов</w:t>
            </w:r>
            <w:r w:rsidRPr="00B66CE1">
              <w:rPr>
                <w:rFonts w:ascii="Times New Roman" w:hAnsi="Times New Roman"/>
                <w:lang w:val="uk-UA"/>
              </w:rPr>
              <w:t>а</w:t>
            </w:r>
            <w:r w:rsidRPr="00B66CE1">
              <w:rPr>
                <w:rFonts w:ascii="Times New Roman" w:hAnsi="Times New Roman"/>
              </w:rPr>
              <w:t xml:space="preserve"> Валентин</w:t>
            </w:r>
            <w:r w:rsidRPr="00B66CE1">
              <w:rPr>
                <w:rFonts w:ascii="Times New Roman" w:hAnsi="Times New Roman"/>
                <w:lang w:val="uk-UA"/>
              </w:rPr>
              <w:t>а</w:t>
            </w:r>
            <w:r w:rsidRPr="00B66CE1">
              <w:rPr>
                <w:rFonts w:ascii="Times New Roman" w:hAnsi="Times New Roman"/>
              </w:rPr>
              <w:t xml:space="preserve"> Миколаївн</w:t>
            </w:r>
            <w:r w:rsidRPr="00B66CE1">
              <w:rPr>
                <w:rFonts w:ascii="Times New Roman" w:hAnsi="Times New Roman"/>
                <w:lang w:val="uk-UA"/>
              </w:rPr>
              <w:t>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rPr>
              <w:t xml:space="preserve"> третя особа Шоста донецька державна нотаріальна контора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color w:val="000000"/>
              </w:rPr>
            </w:pPr>
            <w:r w:rsidRPr="00B66CE1">
              <w:rPr>
                <w:rFonts w:ascii="Times New Roman" w:hAnsi="Times New Roman"/>
                <w:color w:val="000000"/>
              </w:rPr>
              <w:t>цивільн</w:t>
            </w:r>
            <w:r w:rsidRPr="00B66CE1">
              <w:rPr>
                <w:rFonts w:ascii="Times New Roman" w:hAnsi="Times New Roman"/>
                <w:color w:val="000000"/>
                <w:lang w:val="uk-UA"/>
              </w:rPr>
              <w:t>а</w:t>
            </w:r>
            <w:r w:rsidRPr="00B66CE1">
              <w:rPr>
                <w:rFonts w:ascii="Times New Roman" w:hAnsi="Times New Roman"/>
                <w:color w:val="000000"/>
              </w:rPr>
              <w:t xml:space="preserve"> справ</w:t>
            </w:r>
            <w:r w:rsidRPr="00B66CE1">
              <w:rPr>
                <w:rFonts w:ascii="Times New Roman" w:hAnsi="Times New Roman"/>
                <w:color w:val="000000"/>
                <w:lang w:val="uk-UA"/>
              </w:rPr>
              <w:t>а</w:t>
            </w:r>
            <w:r w:rsidRPr="00B66CE1">
              <w:rPr>
                <w:rFonts w:ascii="Times New Roman" w:hAnsi="Times New Roman"/>
                <w:color w:val="000000"/>
              </w:rPr>
              <w:t xml:space="preserve"> за </w:t>
            </w:r>
            <w:r w:rsidRPr="00B66CE1">
              <w:rPr>
                <w:rFonts w:ascii="Times New Roman" w:hAnsi="Times New Roman"/>
                <w:color w:val="000000"/>
                <w:lang w:val="uk-UA"/>
              </w:rPr>
              <w:t>заявою</w:t>
            </w:r>
            <w:r w:rsidRPr="00B66CE1">
              <w:rPr>
                <w:rFonts w:ascii="Times New Roman" w:hAnsi="Times New Roman"/>
              </w:rPr>
              <w:t>Ткаченко Катерини Вікторівни, Ткаченко Анни Вікторівни, подану представником Санамян Ольгою Олегівною, про відновлення втраченого судового провадження у цивільній справі за позовом Ткаченко Катерини Вікторівни, Ткаченко Анни Вікторівни до Сантилової Валентини Миколаївни, третя особа Шоста донецька державна нотаріальна контора, про визнання заповіту і шлюбу недійсними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09.08.2018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13.08.2018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485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2/235/714/18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Позивач: Дзюба Світлана Станіславівна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Відповідач: Арента Володимир Володимирович</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Третя особа: Орган опіки та піклування Білоцерківської міської ради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color w:val="000000"/>
                <w:lang w:val="uk-UA"/>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Дзюба Світлани Станіславівни до Арента Володимира Володимировича, третя особа: орган опіки та піклування Білоцерківської міської ради Київської області про позбавлення батьківських прав,-</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10.08.2018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14.08.2018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486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2/235/1709/18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Позивач: Солодова Ганна Вікторівна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Представник позивача (адвокат):Санамян Ольга Олегівна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Відповідач: Солодов Артем Сергійович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Солодової Ганни Вікторівни до Солодова Артема Сергійовича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10.08.2018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14.08.2018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487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2/235/1563/18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Позивач: Єрмак Володимир Костянтинович</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Відповідач:Єрмак Ірина Іванівна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Єрмак Володимира Костянтиновича до Єрмак Ірини Іванівни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15.08.2018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488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2/235/1634/18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Позивач: Гуменюк Катерина Вікторівна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Відповідач:Гуменюк В"ячеслав Володимирович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jc w:val="both"/>
              <w:rPr>
                <w:rFonts w:ascii="Times New Roman" w:hAnsi="Times New Roman"/>
                <w:lang w:val="uk-UA"/>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Гуменюк Катерини Вікторівни  до  Гуменюк В»ячеслава Володимировича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15.08.2018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489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2-о/235/686/18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Заявник: Коба Валентина Акимівна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lang w:val="uk-UA"/>
              </w:rPr>
              <w:t>Заінтересована особа:</w:t>
            </w:r>
            <w:r w:rsidRPr="00B66CE1">
              <w:rPr>
                <w:rFonts w:ascii="Times New Roman" w:hAnsi="Times New Roman"/>
                <w:color w:val="000000"/>
                <w:lang w:val="uk-UA"/>
              </w:rPr>
              <w:t xml:space="preserve"> Покровський районний</w:t>
            </w:r>
            <w:r w:rsidRPr="00B66CE1">
              <w:rPr>
                <w:rFonts w:ascii="Times New Roman" w:hAnsi="Times New Roman"/>
                <w:color w:val="000000"/>
              </w:rPr>
              <w:t> </w:t>
            </w:r>
            <w:r w:rsidRPr="00B66CE1">
              <w:rPr>
                <w:rFonts w:ascii="Times New Roman" w:hAnsi="Times New Roman"/>
                <w:color w:val="000000"/>
                <w:lang w:val="uk-UA"/>
              </w:rPr>
              <w:t>відділ державної</w:t>
            </w:r>
            <w:r w:rsidRPr="00B66CE1">
              <w:rPr>
                <w:rFonts w:ascii="Times New Roman" w:hAnsi="Times New Roman"/>
                <w:color w:val="000000"/>
              </w:rPr>
              <w:t> </w:t>
            </w:r>
            <w:r w:rsidRPr="00B66CE1">
              <w:rPr>
                <w:rFonts w:ascii="Times New Roman" w:hAnsi="Times New Roman"/>
                <w:color w:val="000000"/>
                <w:lang w:val="uk-UA"/>
              </w:rPr>
              <w:t>реєстрації актів</w:t>
            </w:r>
            <w:r w:rsidRPr="00B66CE1">
              <w:rPr>
                <w:rFonts w:ascii="Times New Roman" w:hAnsi="Times New Roman"/>
                <w:color w:val="000000"/>
              </w:rPr>
              <w:t> </w:t>
            </w:r>
            <w:r w:rsidRPr="00B66CE1">
              <w:rPr>
                <w:rFonts w:ascii="Times New Roman" w:hAnsi="Times New Roman"/>
                <w:color w:val="000000"/>
                <w:lang w:val="uk-UA"/>
              </w:rPr>
              <w:t>цивільного стану</w:t>
            </w:r>
            <w:r w:rsidRPr="00B66CE1">
              <w:rPr>
                <w:rFonts w:ascii="Times New Roman" w:hAnsi="Times New Roman"/>
                <w:color w:val="000000"/>
              </w:rPr>
              <w:t> </w:t>
            </w:r>
            <w:r w:rsidRPr="00B66CE1">
              <w:rPr>
                <w:rFonts w:ascii="Times New Roman" w:hAnsi="Times New Roman"/>
                <w:color w:val="000000"/>
                <w:lang w:val="uk-UA"/>
              </w:rPr>
              <w:t>Головного територіального</w:t>
            </w:r>
            <w:r w:rsidRPr="00B66CE1">
              <w:rPr>
                <w:rFonts w:ascii="Times New Roman" w:hAnsi="Times New Roman"/>
                <w:color w:val="000000"/>
              </w:rPr>
              <w:t> </w:t>
            </w:r>
            <w:r w:rsidRPr="00B66CE1">
              <w:rPr>
                <w:rFonts w:ascii="Times New Roman" w:hAnsi="Times New Roman"/>
                <w:color w:val="000000"/>
                <w:lang w:val="uk-UA"/>
              </w:rPr>
              <w:t>управління юстиції</w:t>
            </w:r>
            <w:r w:rsidRPr="00B66CE1">
              <w:rPr>
                <w:rFonts w:ascii="Times New Roman" w:hAnsi="Times New Roman"/>
                <w:color w:val="000000"/>
              </w:rPr>
              <w:t> </w:t>
            </w:r>
            <w:r w:rsidRPr="00B66CE1">
              <w:rPr>
                <w:rFonts w:ascii="Times New Roman" w:hAnsi="Times New Roman"/>
                <w:color w:val="000000"/>
                <w:lang w:val="uk-UA"/>
              </w:rPr>
              <w:t>у Донецькій</w:t>
            </w:r>
            <w:r w:rsidRPr="00B66CE1">
              <w:rPr>
                <w:rFonts w:ascii="Times New Roman" w:hAnsi="Times New Roman"/>
                <w:color w:val="000000"/>
              </w:rPr>
              <w:t> </w:t>
            </w:r>
            <w:r w:rsidRPr="00B66CE1">
              <w:rPr>
                <w:rFonts w:ascii="Times New Roman" w:hAnsi="Times New Roman"/>
                <w:color w:val="000000"/>
                <w:lang w:val="uk-UA"/>
              </w:rPr>
              <w:t>області</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Перепеткевич Юрій Володимирович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 xml:space="preserve">Перепеткевич Олена Георгіївна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цивільну справу</w:t>
            </w: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shd w:val="clear" w:color="auto" w:fill="FFFFFF"/>
                <w:lang w:val="uk-UA"/>
              </w:rPr>
              <w:t xml:space="preserve"> за заявою </w:t>
            </w:r>
            <w:r w:rsidRPr="00B66CE1">
              <w:rPr>
                <w:rFonts w:ascii="Times New Roman" w:hAnsi="Times New Roman"/>
                <w:color w:val="000000"/>
                <w:lang w:val="uk-UA"/>
              </w:rPr>
              <w:t>Коба Валентини Акимівни,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Перепеткевич Юрій Володимирович, Перепеткевич Олена Георгіївна,</w:t>
            </w:r>
            <w:r w:rsidRPr="00B66CE1">
              <w:rPr>
                <w:rFonts w:ascii="Times New Roman" w:hAnsi="Times New Roman"/>
                <w:color w:val="000000"/>
              </w:rPr>
              <w:t> </w:t>
            </w:r>
            <w:r w:rsidRPr="00B66CE1">
              <w:rPr>
                <w:rFonts w:ascii="Times New Roman" w:hAnsi="Times New Roman"/>
                <w:color w:val="000000"/>
                <w:lang w:val="uk-UA"/>
              </w:rPr>
              <w:t xml:space="preserve"> про</w:t>
            </w:r>
            <w:r w:rsidRPr="00B66CE1">
              <w:rPr>
                <w:rFonts w:ascii="Times New Roman" w:hAnsi="Times New Roman"/>
                <w:color w:val="000000"/>
              </w:rPr>
              <w:t> </w:t>
            </w:r>
            <w:r w:rsidRPr="00B66CE1">
              <w:rPr>
                <w:rFonts w:ascii="Times New Roman" w:hAnsi="Times New Roman"/>
                <w:color w:val="000000"/>
                <w:lang w:val="uk-UA"/>
              </w:rPr>
              <w:t>встановлення факту</w:t>
            </w:r>
            <w:r w:rsidRPr="00B66CE1">
              <w:rPr>
                <w:rFonts w:ascii="Times New Roman" w:hAnsi="Times New Roman"/>
                <w:color w:val="000000"/>
              </w:rPr>
              <w:t> </w:t>
            </w:r>
            <w:r w:rsidRPr="00B66CE1">
              <w:rPr>
                <w:rFonts w:ascii="Times New Roman" w:hAnsi="Times New Roman"/>
                <w:color w:val="000000"/>
                <w:lang w:val="uk-UA"/>
              </w:rPr>
              <w:t>народження особи</w:t>
            </w:r>
            <w:r w:rsidRPr="00B66CE1">
              <w:rPr>
                <w:rFonts w:ascii="Times New Roman" w:hAnsi="Times New Roman"/>
                <w:color w:val="000000"/>
              </w:rPr>
              <w:t> </w:t>
            </w:r>
            <w:r w:rsidRPr="00B66CE1">
              <w:rPr>
                <w:rFonts w:ascii="Times New Roman" w:hAnsi="Times New Roman"/>
                <w:color w:val="000000"/>
                <w:lang w:val="uk-UA"/>
              </w:rPr>
              <w:t>на тимчасово</w:t>
            </w:r>
            <w:r w:rsidRPr="00B66CE1">
              <w:rPr>
                <w:rFonts w:ascii="Times New Roman" w:hAnsi="Times New Roman"/>
                <w:color w:val="000000"/>
              </w:rPr>
              <w:t> </w:t>
            </w:r>
            <w:r w:rsidRPr="00B66CE1">
              <w:rPr>
                <w:rFonts w:ascii="Times New Roman" w:hAnsi="Times New Roman"/>
                <w:color w:val="000000"/>
                <w:lang w:val="uk-UA"/>
              </w:rPr>
              <w:t>окупованій території</w:t>
            </w:r>
            <w:r w:rsidRPr="00B66CE1">
              <w:rPr>
                <w:rFonts w:ascii="Times New Roman" w:hAnsi="Times New Roman"/>
                <w:color w:val="000000"/>
              </w:rPr>
              <w:t> </w:t>
            </w:r>
            <w:r w:rsidRPr="00B66CE1">
              <w:rPr>
                <w:rFonts w:ascii="Times New Roman" w:hAnsi="Times New Roman"/>
                <w:color w:val="000000"/>
                <w:lang w:val="uk-UA"/>
              </w:rPr>
              <w:t>України</w:t>
            </w:r>
            <w:r w:rsidRPr="00B66CE1">
              <w:rPr>
                <w:rFonts w:ascii="Times New Roman" w:hAnsi="Times New Roman"/>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 xml:space="preserve">розглянуто </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15.08.2018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490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6/235/152/18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Заявитель:Рудковская Наталья Валерьевна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Должник:Багмет Алексей Миколайович</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Заінтересована особа: Кіровський р-н відділ виконавчої служби м.Донецк ГТУЮ в Донецькій обл..</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за заявою  </w:t>
            </w:r>
            <w:r w:rsidRPr="00B66CE1">
              <w:rPr>
                <w:rFonts w:ascii="Times New Roman" w:hAnsi="Times New Roman"/>
                <w:color w:val="000000"/>
                <w:lang w:val="uk-UA"/>
              </w:rPr>
              <w:t>Рудковської Наталії Валеріївни, боржник Багмет Олексій Миколайович, заінтересована особа Кіровський районний відділ виконавчої служби міста Донецька Головного територіального управління юстиції в Донецькій області, про видачу дубліката виконавчого листа,</w:t>
            </w:r>
            <w:r w:rsidRPr="00B66CE1">
              <w:rPr>
                <w:rFonts w:ascii="Times New Roman" w:hAnsi="Times New Roman"/>
                <w:lang w:val="uk-UA"/>
              </w:rPr>
              <w:t xml:space="preserve">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16.08.2018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491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2/235/1733/18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Позивач: Хмеленко Тетяна Володимирівна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Відповідач: Ляпін Андрій Павлович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Хмеленко Тетяни Володимирівни  до  Ляпіна Андрія Павловича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14.08.2018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16.08.2018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492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2-о/235/689/18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Заявник: Білоножко Алла Іванівна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Представник заявника (адвокат): Бєлоусов Сергій Геннадійович</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Заінтересована особа:Костянтинівський р-н.ВРАЦС ГТУЮ у Донецькій обл</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за </w:t>
            </w:r>
            <w:r w:rsidRPr="00B66CE1">
              <w:rPr>
                <w:rFonts w:ascii="Times New Roman" w:hAnsi="Times New Roman"/>
                <w:color w:val="000000"/>
                <w:lang w:val="uk-UA"/>
              </w:rPr>
              <w:t xml:space="preserve"> заявою  Білоножко Алли Іванівни, заінтересована особа Костянтинівський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смерті</w:t>
            </w:r>
            <w:r w:rsidRPr="00B66CE1">
              <w:rPr>
                <w:rFonts w:ascii="Times New Roman" w:hAnsi="Times New Roman"/>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14.08.2018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16.08.2018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493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2/235/1142/18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Позивач: Шевченко Олена Василівна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Відповідач:Шевченко Олег Миколайович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Шевченко Олени Василівни до Шевченка Олега Миколайовича про розірвання шлюбу,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16.08.2018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494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2/235/1417/18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lang w:val="uk-UA"/>
              </w:rPr>
              <w:t>Позивач:</w:t>
            </w:r>
            <w:r w:rsidRPr="00B66CE1">
              <w:rPr>
                <w:rFonts w:ascii="Times New Roman" w:hAnsi="Times New Roman"/>
                <w:color w:val="000000"/>
              </w:rPr>
              <w:t xml:space="preserve"> ПАТ "Державний Ощадний Банк України"</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Відповідач:Ілюшина Світлана Михайлівна</w:t>
            </w:r>
            <w:r w:rsidRPr="00B66CE1">
              <w:rPr>
                <w:rFonts w:ascii="Times New Roman" w:hAnsi="Times New Roman"/>
                <w:color w:val="000000"/>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Публічного Акціонерного Товариства «Державний Ощадний банк України» в особі філії- Донецьке обласне управління Акціонерне Товариство  «Ощадбанк»  до Ілюшиної Світлани Михайлівни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14.08.2018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17.08.2018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495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2-о/235/169/18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Заявник: Стоянова Людмила Арсентіївна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заінтересована особа – Венідіктова Вікторія Вікторівна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цивільна справа за заявою  Стоянової Людмили Арсентіївни, заінтересована особа – Венідіктова Вікторія Вікторівна, про встановлення факту проживання однією сім’єю зі спадкодавцем та визнання такою, що прийняла спадщину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14.08.2018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17.08.2018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496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2/235/1223/18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Позивач: Чхайло Тетяна Федорівна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Відповідач:Чхайло Сергій Едуардович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Чхайло Тетяни Федорівни до Чхайло Сергія Едуардовича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13.07.2018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17.08.2018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497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2-о/235/601/18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Заявник:Луданік Зінаїда Павлівна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Представник заявника:Чернишов Андрій Вікторович</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Заінтересована особа: Центральний р-н у м.Маріуполі ВДРАЦС ГТУЮ у Донецькій обл</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за </w:t>
            </w:r>
            <w:r w:rsidRPr="00B66CE1">
              <w:rPr>
                <w:rFonts w:ascii="Times New Roman" w:hAnsi="Times New Roman"/>
                <w:color w:val="000000"/>
                <w:lang w:val="uk-UA"/>
              </w:rPr>
              <w:t xml:space="preserve"> заявою  Луданік Зінаїди Павлівни, заінтересована особа Центральний районний у м.Маріуполі відділ державної реєстрації актів цивільного стану Головного територіального управління юстиції у Донецькій області,  про встановлення факту смерті</w:t>
            </w:r>
            <w:r w:rsidRPr="00B66CE1">
              <w:rPr>
                <w:rFonts w:ascii="Times New Roman" w:hAnsi="Times New Roman"/>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19.07.2018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17.08.2018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498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4-с/235/26/18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Скаржник:</w:t>
            </w:r>
            <w:r w:rsidRPr="00B66CE1">
              <w:rPr>
                <w:rFonts w:ascii="Times New Roman" w:hAnsi="Times New Roman"/>
              </w:rPr>
              <w:t xml:space="preserve"> Публічн</w:t>
            </w:r>
            <w:r w:rsidRPr="00B66CE1">
              <w:rPr>
                <w:rFonts w:ascii="Times New Roman" w:hAnsi="Times New Roman"/>
                <w:lang w:val="uk-UA"/>
              </w:rPr>
              <w:t>е</w:t>
            </w:r>
            <w:r w:rsidRPr="00B66CE1">
              <w:rPr>
                <w:rFonts w:ascii="Times New Roman" w:hAnsi="Times New Roman"/>
              </w:rPr>
              <w:t xml:space="preserve"> акціонерн</w:t>
            </w:r>
            <w:r w:rsidRPr="00B66CE1">
              <w:rPr>
                <w:rFonts w:ascii="Times New Roman" w:hAnsi="Times New Roman"/>
                <w:lang w:val="uk-UA"/>
              </w:rPr>
              <w:t>е</w:t>
            </w:r>
            <w:r w:rsidRPr="00B66CE1">
              <w:rPr>
                <w:rFonts w:ascii="Times New Roman" w:hAnsi="Times New Roman"/>
              </w:rPr>
              <w:t xml:space="preserve"> товариств</w:t>
            </w:r>
            <w:r w:rsidRPr="00B66CE1">
              <w:rPr>
                <w:rFonts w:ascii="Times New Roman" w:hAnsi="Times New Roman"/>
                <w:lang w:val="uk-UA"/>
              </w:rPr>
              <w:t>о «</w:t>
            </w:r>
            <w:r w:rsidRPr="00B66CE1">
              <w:rPr>
                <w:rFonts w:ascii="Times New Roman" w:hAnsi="Times New Roman"/>
              </w:rPr>
              <w:t>Златобанк» в особі уповноваженої особи ФГВФО на ліквідацію АТ «Златобанк» Славкіної М.А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Боржник</w:t>
            </w:r>
            <w:r w:rsidRPr="00B66CE1">
              <w:rPr>
                <w:rFonts w:ascii="Times New Roman" w:hAnsi="Times New Roman"/>
                <w:lang w:val="uk-UA"/>
              </w:rPr>
              <w:t>:</w:t>
            </w:r>
            <w:r w:rsidRPr="00B66CE1">
              <w:rPr>
                <w:rFonts w:ascii="Times New Roman" w:hAnsi="Times New Roman"/>
              </w:rPr>
              <w:t xml:space="preserve"> Товариство з обмеженою відповідальністю «Тепло-Гес»</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w:t>
            </w:r>
            <w:r w:rsidRPr="00B66CE1">
              <w:rPr>
                <w:rFonts w:ascii="Times New Roman" w:hAnsi="Times New Roman"/>
              </w:rPr>
              <w:t>за скаргою Публічного акціонерного товариства «Златобанк» в особі уповноваженої особи ФГВФО на ліквідацію АТ «Златобанк» Славкіної М.А., боржник Товариство з обмеженою відповідальністю «Тепло-Гес», на рішення заступника начальника Слов’янського міськрайонного відділу державної виконавчої служби Головного територіального управління юстиції у Донецькій області Крапівіна Віталія Миколайовича у вигляді постанови від 25.06.2018 про повернення виконавчого документа стягувачу та зобов’язання вчинити певні дії</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15.08.2018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20.08.2018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499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2/235/1351/18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Позивач:ПАТ " Державний ощадний банк України" в особі філії – Донецьке обласне управління АТ "Ощадбанк"</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Відповідач: Жиленко Олена Геннадіївна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Публічного Акціонерного Товариства «Державний Ощадний банк України» в особі філії- Донецьке обласне управління Акціонерне Товариство  «Ощадбанк»  до Жиленко Олени Геннадіївни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16.08.2018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20.08.2018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500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2/235/1410/18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tabs>
                <w:tab w:val="left" w:pos="720"/>
              </w:tabs>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rPr>
              <w:t>Позивач: Коваленко Наталія Леонідівна</w:t>
            </w:r>
          </w:p>
          <w:p w:rsidR="00814212" w:rsidRPr="00B66CE1" w:rsidRDefault="00814212" w:rsidP="00B8002C">
            <w:pPr>
              <w:tabs>
                <w:tab w:val="left" w:pos="720"/>
              </w:tabs>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tabs>
                <w:tab w:val="left" w:pos="720"/>
              </w:tabs>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rPr>
              <w:t>Представника позивача: адвокат Сорокіна Ірина Володимирівна</w:t>
            </w:r>
          </w:p>
          <w:p w:rsidR="00814212" w:rsidRPr="00B66CE1" w:rsidRDefault="00814212" w:rsidP="00B8002C">
            <w:pPr>
              <w:tabs>
                <w:tab w:val="left" w:pos="720"/>
              </w:tabs>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Відповідач: Коваленко Валерій Леонідович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позовною заявою Коваленко Наталії Леонідівни, в інтересах якої діє адвокат Сорокіна Ірина Володимирівна, до Коваленко Валерія Леонідовича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20.08.2018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501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6/235/133/18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tabs>
                <w:tab w:val="left" w:pos="720"/>
              </w:tabs>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Заявник: ТОВ "ФК "Довіра та гарантія"</w:t>
            </w:r>
          </w:p>
          <w:p w:rsidR="00814212" w:rsidRPr="00B66CE1" w:rsidRDefault="00814212" w:rsidP="00B8002C">
            <w:pPr>
              <w:tabs>
                <w:tab w:val="left" w:pos="720"/>
              </w:tabs>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tabs>
                <w:tab w:val="left" w:pos="720"/>
              </w:tabs>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Первісний стягувач: ПАТ "Фінростбанк"</w:t>
            </w:r>
          </w:p>
          <w:p w:rsidR="00814212" w:rsidRPr="00B66CE1" w:rsidRDefault="00814212" w:rsidP="00B8002C">
            <w:pPr>
              <w:tabs>
                <w:tab w:val="left" w:pos="720"/>
              </w:tabs>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tabs>
                <w:tab w:val="left" w:pos="720"/>
              </w:tabs>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Боржник: Мірошніченко Олена Павлівна</w:t>
            </w:r>
          </w:p>
          <w:p w:rsidR="00814212" w:rsidRPr="00B66CE1" w:rsidRDefault="00814212" w:rsidP="00B8002C">
            <w:pPr>
              <w:tabs>
                <w:tab w:val="left" w:pos="720"/>
              </w:tabs>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tabs>
                <w:tab w:val="left" w:pos="720"/>
              </w:tabs>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Мірошніченко Олексій Анатолійович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заява</w:t>
            </w:r>
            <w:r w:rsidRPr="00B66CE1">
              <w:rPr>
                <w:rFonts w:ascii="Times New Roman" w:hAnsi="Times New Roman"/>
                <w:color w:val="000000"/>
              </w:rPr>
              <w:t> </w:t>
            </w:r>
            <w:r w:rsidRPr="00B66CE1">
              <w:rPr>
                <w:rFonts w:ascii="Times New Roman" w:hAnsi="Times New Roman"/>
                <w:color w:val="000000"/>
                <w:lang w:val="uk-UA"/>
              </w:rPr>
              <w:t xml:space="preserve"> Товариства з обмеженою відповідальністю «Фінансова компанія «Довіра та Гарантія»</w:t>
            </w:r>
            <w:r w:rsidRPr="00B66CE1">
              <w:rPr>
                <w:rFonts w:ascii="Times New Roman" w:hAnsi="Times New Roman"/>
                <w:color w:val="000000"/>
              </w:rPr>
              <w:t> </w:t>
            </w:r>
            <w:r w:rsidRPr="00B66CE1">
              <w:rPr>
                <w:rFonts w:ascii="Times New Roman" w:hAnsi="Times New Roman"/>
                <w:color w:val="000000"/>
                <w:lang w:val="uk-UA"/>
              </w:rPr>
              <w:t xml:space="preserve"> первісний</w:t>
            </w:r>
            <w:r w:rsidRPr="00B66CE1">
              <w:rPr>
                <w:rFonts w:ascii="Times New Roman" w:hAnsi="Times New Roman"/>
                <w:color w:val="000000"/>
              </w:rPr>
              <w:t> </w:t>
            </w:r>
            <w:r w:rsidRPr="00B66CE1">
              <w:rPr>
                <w:rFonts w:ascii="Times New Roman" w:hAnsi="Times New Roman"/>
                <w:color w:val="000000"/>
                <w:lang w:val="uk-UA"/>
              </w:rPr>
              <w:t>стягувач Публічне</w:t>
            </w:r>
            <w:r w:rsidRPr="00B66CE1">
              <w:rPr>
                <w:rFonts w:ascii="Times New Roman" w:hAnsi="Times New Roman"/>
                <w:color w:val="000000"/>
              </w:rPr>
              <w:t> </w:t>
            </w:r>
            <w:r w:rsidRPr="00B66CE1">
              <w:rPr>
                <w:rFonts w:ascii="Times New Roman" w:hAnsi="Times New Roman"/>
                <w:color w:val="000000"/>
                <w:lang w:val="uk-UA"/>
              </w:rPr>
              <w:t>Акціонерне товариство</w:t>
            </w:r>
            <w:r w:rsidRPr="00B66CE1">
              <w:rPr>
                <w:rFonts w:ascii="Times New Roman" w:hAnsi="Times New Roman"/>
                <w:color w:val="000000"/>
              </w:rPr>
              <w:t> </w:t>
            </w:r>
            <w:r w:rsidRPr="00B66CE1">
              <w:rPr>
                <w:rFonts w:ascii="Times New Roman" w:hAnsi="Times New Roman"/>
                <w:color w:val="000000"/>
                <w:lang w:val="uk-UA"/>
              </w:rPr>
              <w:t xml:space="preserve"> «Фінростбанк», боржники Мирошниченко Олена Павлівна, Мирошниченко Олексій Анатолійович, про заміну</w:t>
            </w:r>
            <w:r w:rsidRPr="00B66CE1">
              <w:rPr>
                <w:rFonts w:ascii="Times New Roman" w:hAnsi="Times New Roman"/>
                <w:color w:val="000000"/>
              </w:rPr>
              <w:t> </w:t>
            </w:r>
            <w:r w:rsidRPr="00B66CE1">
              <w:rPr>
                <w:rFonts w:ascii="Times New Roman" w:hAnsi="Times New Roman"/>
                <w:color w:val="000000"/>
                <w:lang w:val="uk-UA"/>
              </w:rPr>
              <w:t>стягувача по</w:t>
            </w:r>
            <w:r w:rsidRPr="00B66CE1">
              <w:rPr>
                <w:rFonts w:ascii="Times New Roman" w:hAnsi="Times New Roman"/>
                <w:color w:val="000000"/>
              </w:rPr>
              <w:t> </w:t>
            </w:r>
            <w:r w:rsidRPr="00B66CE1">
              <w:rPr>
                <w:rFonts w:ascii="Times New Roman" w:hAnsi="Times New Roman"/>
                <w:color w:val="000000"/>
                <w:lang w:val="uk-UA"/>
              </w:rPr>
              <w:t>цивільній справі</w:t>
            </w:r>
            <w:r w:rsidRPr="00B66CE1">
              <w:rPr>
                <w:rFonts w:ascii="Times New Roman" w:hAnsi="Times New Roman"/>
                <w:color w:val="000000"/>
              </w:rPr>
              <w:t> </w:t>
            </w:r>
            <w:r w:rsidRPr="00B66CE1">
              <w:rPr>
                <w:rFonts w:ascii="Times New Roman" w:hAnsi="Times New Roman"/>
                <w:color w:val="000000"/>
                <w:lang w:val="uk-UA"/>
              </w:rPr>
              <w:t>№ 258/1281/13-ц</w:t>
            </w:r>
            <w:r w:rsidRPr="00B66CE1">
              <w:rPr>
                <w:rFonts w:ascii="Times New Roman" w:hAnsi="Times New Roman"/>
                <w:color w:val="000000"/>
              </w:rPr>
              <w:t> </w:t>
            </w:r>
            <w:r w:rsidRPr="00B66CE1">
              <w:rPr>
                <w:rFonts w:ascii="Times New Roman" w:hAnsi="Times New Roman"/>
                <w:color w:val="000000"/>
                <w:lang w:val="uk-UA"/>
              </w:rPr>
              <w:t>Кіровського районного</w:t>
            </w:r>
            <w:r w:rsidRPr="00B66CE1">
              <w:rPr>
                <w:rFonts w:ascii="Times New Roman" w:hAnsi="Times New Roman"/>
                <w:color w:val="000000"/>
              </w:rPr>
              <w:t> </w:t>
            </w:r>
            <w:r w:rsidRPr="00B66CE1">
              <w:rPr>
                <w:rFonts w:ascii="Times New Roman" w:hAnsi="Times New Roman"/>
                <w:color w:val="000000"/>
                <w:lang w:val="uk-UA"/>
              </w:rPr>
              <w:t>суду міста</w:t>
            </w:r>
            <w:r w:rsidRPr="00B66CE1">
              <w:rPr>
                <w:rFonts w:ascii="Times New Roman" w:hAnsi="Times New Roman"/>
                <w:color w:val="000000"/>
              </w:rPr>
              <w:t> </w:t>
            </w:r>
            <w:r w:rsidRPr="00B66CE1">
              <w:rPr>
                <w:rFonts w:ascii="Times New Roman" w:hAnsi="Times New Roman"/>
                <w:color w:val="000000"/>
                <w:lang w:val="uk-UA"/>
              </w:rPr>
              <w:t>Донецька за позовом Публічого Акціонерного</w:t>
            </w:r>
            <w:r w:rsidRPr="00B66CE1">
              <w:rPr>
                <w:rFonts w:ascii="Times New Roman" w:hAnsi="Times New Roman"/>
                <w:color w:val="000000"/>
              </w:rPr>
              <w:t> </w:t>
            </w:r>
            <w:r w:rsidRPr="00B66CE1">
              <w:rPr>
                <w:rFonts w:ascii="Times New Roman" w:hAnsi="Times New Roman"/>
                <w:color w:val="000000"/>
                <w:lang w:val="uk-UA"/>
              </w:rPr>
              <w:t>товариства «Фінростбанк»до Мирошниченко Олена Павлівна, Мирошниченко Олексія Анатолійовича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17.08.2018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502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2/235/1379/18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Позивач: Публічне акціонерне товариство «Державний ощадний банк України» в особі філії – Донецького обласного управління АТ «Ощадбанк</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lang w:val="uk-UA"/>
              </w:rPr>
              <w:t>Відповідач: Семененко Анатолій Петрович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позовною заявою Публічного акціонерного товариства «Державний ощадний банк України» в особі філії – Донецького обласного управління АТ «Ощадбанк» до Семененко Анатолія Петровича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23.08.2018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503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2/235/1441/18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Позивач: </w:t>
            </w:r>
            <w:r w:rsidRPr="00B66CE1">
              <w:rPr>
                <w:rFonts w:ascii="Times New Roman" w:hAnsi="Times New Roman"/>
                <w:lang w:val="uk-UA"/>
              </w:rPr>
              <w:t>Публічне акціонерне товариство «Державний ощадний банк України» в особі філії – Донецького обласного управління АТ «Ощадбанк»</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Відповідач: Тіліченко Олександр Сергійович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позовною заявою Публічного акціонерного товариства «Державний ощадний банк України» в особі філії – Донецького обласного управління АТ «Ощадбанк» до Тіліченко Олександра Сергійовича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21.08.2018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23.08.2018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504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2/235/1578/18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Позивач: Крайня Олена Миколаївна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Відповідач: Крайній Віктор Миколайович</w:t>
            </w:r>
          </w:p>
          <w:p w:rsidR="00814212" w:rsidRPr="00B66CE1" w:rsidRDefault="00814212" w:rsidP="00B8002C">
            <w:pPr>
              <w:autoSpaceDE w:val="0"/>
              <w:autoSpaceDN w:val="0"/>
              <w:adjustRightInd w:val="0"/>
              <w:spacing w:after="0" w:line="240" w:lineRule="auto"/>
              <w:ind w:firstLine="720"/>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rPr>
              <w:t>Відповідач: Крайній Микола Вікторович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rPr>
              <w:t>заяв</w:t>
            </w:r>
            <w:r w:rsidRPr="00B66CE1">
              <w:rPr>
                <w:rFonts w:ascii="Times New Roman" w:hAnsi="Times New Roman"/>
                <w:lang w:val="uk-UA"/>
              </w:rPr>
              <w:t>а</w:t>
            </w:r>
            <w:r w:rsidRPr="00B66CE1">
              <w:rPr>
                <w:rFonts w:ascii="Times New Roman" w:hAnsi="Times New Roman"/>
              </w:rPr>
              <w:t xml:space="preserve"> Крайньої Олени Миколаївни до Крайнього Віктора Миколайовича, Крайнього Миколи Вікторовича про визнання осіб такими, що втратили право користування житловим приміщенням,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20.08.2018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23.08.2018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505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6/235/169/18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Заявник: </w:t>
            </w:r>
            <w:r w:rsidRPr="00B66CE1">
              <w:rPr>
                <w:rFonts w:ascii="Times New Roman" w:hAnsi="Times New Roman"/>
                <w:lang w:val="uk-UA"/>
              </w:rPr>
              <w:t>Товариства з обмеженою відповідальністю «Фінансова компанія «Довіра та гарантія»</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Первісний стягувач:</w:t>
            </w:r>
            <w:r w:rsidRPr="00B66CE1">
              <w:rPr>
                <w:rFonts w:ascii="Times New Roman" w:hAnsi="Times New Roman"/>
                <w:color w:val="000000"/>
              </w:rPr>
              <w:t>ПАТ КБ " Правекс-Банк"</w:t>
            </w:r>
            <w:r w:rsidRPr="00B66CE1">
              <w:rPr>
                <w:rFonts w:ascii="Times New Roman" w:hAnsi="Times New Roman"/>
                <w:color w:val="000000"/>
              </w:rPr>
              <w:tab/>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боржник: Мевлютов Павло Кемалович</w:t>
            </w:r>
            <w:r w:rsidRPr="00B66CE1">
              <w:rPr>
                <w:rFonts w:ascii="Times New Roman" w:hAnsi="Times New Roman"/>
                <w:color w:val="000000"/>
              </w:rPr>
              <w:tab/>
            </w:r>
            <w:r w:rsidRPr="00B66CE1">
              <w:rPr>
                <w:rFonts w:ascii="Times New Roman" w:hAnsi="Times New Roman"/>
                <w:color w:val="000000"/>
              </w:rPr>
              <w:tab/>
            </w:r>
            <w:r w:rsidRPr="00B66CE1">
              <w:rPr>
                <w:rFonts w:ascii="Times New Roman" w:hAnsi="Times New Roman"/>
                <w:color w:val="000000"/>
              </w:rPr>
              <w:tab/>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заявуа</w:t>
            </w:r>
            <w:r w:rsidRPr="00B66CE1">
              <w:rPr>
                <w:rFonts w:ascii="Times New Roman" w:hAnsi="Times New Roman"/>
                <w:lang w:val="uk-UA"/>
              </w:rPr>
              <w:t xml:space="preserve"> Товариства з обмеженою відповідальністю «Фінансова компанія «Довіра та гарантія» про заміну стягувача, первісний стягувач: Публічне акціонерне товариство комерційний банк «ПРАВЕКС-БАНК», боржник: Мевлютов Павло Кемалович,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21.08.2018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23.08.2018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506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2/235/1399/18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Позивач:</w:t>
            </w:r>
            <w:r w:rsidRPr="00B66CE1">
              <w:rPr>
                <w:rFonts w:ascii="Times New Roman" w:hAnsi="Times New Roman"/>
                <w:color w:val="000000"/>
              </w:rPr>
              <w:t>ПАТ АБ "Укргазбанк"</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Відповідач:Сиваш Ігор Володимирович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Сиров Олександр Володимирович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lang w:val="uk-UA"/>
              </w:rPr>
              <w:t>заява</w:t>
            </w:r>
            <w:r w:rsidRPr="00B66CE1">
              <w:rPr>
                <w:rFonts w:ascii="Times New Roman" w:hAnsi="Times New Roman"/>
                <w:color w:val="000000"/>
              </w:rPr>
              <w:t>Публічного акціонерного товариства Акціонерний банк «УКРГАЗБАНК» до Сиваш Ігора Володимировича, Сирова Олександра Володимировича про стягнення заборгованості за кредитним договором</w:t>
            </w:r>
            <w:r w:rsidRPr="00B66CE1">
              <w:rPr>
                <w:rFonts w:ascii="Times New Roman" w:hAnsi="Times New Roman"/>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23.08.2018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507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2/235/1378/18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rPr>
              <w:t xml:space="preserve">Позивач: </w:t>
            </w:r>
            <w:r w:rsidRPr="00B66CE1">
              <w:rPr>
                <w:rFonts w:ascii="Times New Roman" w:hAnsi="Times New Roman"/>
              </w:rPr>
              <w:t>Публічне акціонерне товариство «Державний ощадний банк України» в особі філії – Донецького обласного управління АТ «Ощадбанк</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rPr>
              <w:t>Відповідач: Гринько Світлана Федорівна,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позовною заявою Публічного акціонерного товариства «Державний ощадний банк України» в особі філії – Донецького обласного управління АТ «Ощадбанк» до Гринько Світлани Федорівни 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23.08.2018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508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2/235/1583/18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Позивач:</w:t>
            </w:r>
            <w:r w:rsidRPr="00B66CE1">
              <w:rPr>
                <w:rFonts w:ascii="Times New Roman" w:hAnsi="Times New Roman"/>
              </w:rPr>
              <w:t xml:space="preserve"> П</w:t>
            </w:r>
            <w:r w:rsidRPr="00B66CE1">
              <w:rPr>
                <w:rFonts w:ascii="Times New Roman" w:hAnsi="Times New Roman"/>
                <w:lang w:val="uk-UA"/>
              </w:rPr>
              <w:t>АТ</w:t>
            </w:r>
            <w:r w:rsidRPr="00B66CE1">
              <w:rPr>
                <w:rFonts w:ascii="Times New Roman" w:hAnsi="Times New Roman"/>
              </w:rPr>
              <w:t xml:space="preserve"> «ПІРЕУС БАНК МКБ»</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Відповідач:</w:t>
            </w:r>
            <w:r w:rsidRPr="00B66CE1">
              <w:rPr>
                <w:rFonts w:ascii="Times New Roman" w:hAnsi="Times New Roman"/>
              </w:rPr>
              <w:t xml:space="preserve"> Бебешко Галин</w:t>
            </w:r>
            <w:r w:rsidRPr="00B66CE1">
              <w:rPr>
                <w:rFonts w:ascii="Times New Roman" w:hAnsi="Times New Roman"/>
                <w:lang w:val="uk-UA"/>
              </w:rPr>
              <w:t>а</w:t>
            </w:r>
            <w:r w:rsidRPr="00B66CE1">
              <w:rPr>
                <w:rFonts w:ascii="Times New Roman" w:hAnsi="Times New Roman"/>
              </w:rPr>
              <w:t xml:space="preserve"> Олександрівн</w:t>
            </w:r>
            <w:r w:rsidRPr="00B66CE1">
              <w:rPr>
                <w:rFonts w:ascii="Times New Roman" w:hAnsi="Times New Roman"/>
                <w:lang w:val="uk-UA"/>
              </w:rPr>
              <w:t>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lang w:val="uk-UA"/>
              </w:rPr>
              <w:t>Третя особа:</w:t>
            </w:r>
            <w:r w:rsidRPr="00B66CE1">
              <w:rPr>
                <w:rFonts w:ascii="Times New Roman" w:hAnsi="Times New Roman"/>
              </w:rPr>
              <w:t xml:space="preserve"> Штейн (Півнєва) Елла Василівна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Публічного Акціонерного Товариства «ПІРЕУС БАНК МКБ» до  Бебешко Галини Олександрівни, третя особа Штейн (Півнєва) Елла Василівна,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21.08.2018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509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2/235/1682/18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Позивач:</w:t>
            </w:r>
            <w:r w:rsidRPr="00B66CE1">
              <w:rPr>
                <w:rFonts w:ascii="Times New Roman" w:hAnsi="Times New Roman"/>
              </w:rPr>
              <w:t xml:space="preserve"> П</w:t>
            </w:r>
            <w:r w:rsidRPr="00B66CE1">
              <w:rPr>
                <w:rFonts w:ascii="Times New Roman" w:hAnsi="Times New Roman"/>
                <w:lang w:val="uk-UA"/>
              </w:rPr>
              <w:t>АТ</w:t>
            </w:r>
            <w:r w:rsidRPr="00B66CE1">
              <w:rPr>
                <w:rFonts w:ascii="Times New Roman" w:hAnsi="Times New Roman"/>
              </w:rPr>
              <w:t xml:space="preserve"> «Державний Ощадний банк України» в особі філії- Донецьке обласне управління А</w:t>
            </w:r>
            <w:r w:rsidRPr="00B66CE1">
              <w:rPr>
                <w:rFonts w:ascii="Times New Roman" w:hAnsi="Times New Roman"/>
                <w:lang w:val="uk-UA"/>
              </w:rPr>
              <w:t>Т</w:t>
            </w:r>
            <w:r w:rsidRPr="00B66CE1">
              <w:rPr>
                <w:rFonts w:ascii="Times New Roman" w:hAnsi="Times New Roman"/>
              </w:rPr>
              <w:t xml:space="preserve"> «Ощадбанк»</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lang w:val="uk-UA"/>
              </w:rPr>
              <w:t>Відповідач:</w:t>
            </w:r>
            <w:r w:rsidRPr="00B66CE1">
              <w:rPr>
                <w:rFonts w:ascii="Times New Roman" w:hAnsi="Times New Roman"/>
              </w:rPr>
              <w:t xml:space="preserve"> Дікарєв Сергі</w:t>
            </w:r>
            <w:r w:rsidRPr="00B66CE1">
              <w:rPr>
                <w:rFonts w:ascii="Times New Roman" w:hAnsi="Times New Roman"/>
                <w:lang w:val="uk-UA"/>
              </w:rPr>
              <w:t xml:space="preserve">й </w:t>
            </w:r>
            <w:r w:rsidRPr="00B66CE1">
              <w:rPr>
                <w:rFonts w:ascii="Times New Roman" w:hAnsi="Times New Roman"/>
              </w:rPr>
              <w:t>Едуардович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Публічного Акціонерного Товариства «Державний Ощадний банк України» в особі філії- Донецьке обласне управління Акціонерне Товариство  «Ощадбанк»  до Дікарєва Сергія Едуардовича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510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2/235/1693/18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Позивач Шанченко Ольга Олександрівна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Відповідач:Шанченко Віталій Сергійович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Шанченко Ольги Олександрівни до Шанченко Віталія Сергійовича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27.08.2018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28.08.2018</w:t>
            </w:r>
          </w:p>
        </w:tc>
      </w:tr>
      <w:tr w:rsidR="00814212" w:rsidRPr="00B66CE1" w:rsidTr="00B8002C">
        <w:trPr>
          <w:cantSplit/>
          <w:trHeight w:val="1530"/>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511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2/235/1669/18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Позивач: </w:t>
            </w:r>
            <w:r w:rsidRPr="00B66CE1">
              <w:rPr>
                <w:rFonts w:ascii="Times New Roman" w:hAnsi="Times New Roman"/>
                <w:color w:val="333333"/>
              </w:rPr>
              <w:t>Ващенков</w:t>
            </w:r>
            <w:r w:rsidRPr="00B66CE1">
              <w:rPr>
                <w:rFonts w:ascii="Times New Roman" w:hAnsi="Times New Roman"/>
                <w:color w:val="333333"/>
                <w:lang w:val="uk-UA"/>
              </w:rPr>
              <w:t>а</w:t>
            </w:r>
            <w:r w:rsidRPr="00B66CE1">
              <w:rPr>
                <w:rFonts w:ascii="Times New Roman" w:hAnsi="Times New Roman"/>
                <w:color w:val="333333"/>
              </w:rPr>
              <w:t xml:space="preserve"> Ірин</w:t>
            </w:r>
            <w:r w:rsidRPr="00B66CE1">
              <w:rPr>
                <w:rFonts w:ascii="Times New Roman" w:hAnsi="Times New Roman"/>
                <w:color w:val="333333"/>
                <w:lang w:val="uk-UA"/>
              </w:rPr>
              <w:t>а</w:t>
            </w:r>
            <w:r w:rsidRPr="00B66CE1">
              <w:rPr>
                <w:rFonts w:ascii="Times New Roman" w:hAnsi="Times New Roman"/>
                <w:color w:val="333333"/>
              </w:rPr>
              <w:t xml:space="preserve"> Олександрівн</w:t>
            </w:r>
            <w:r w:rsidRPr="00B66CE1">
              <w:rPr>
                <w:rFonts w:ascii="Times New Roman" w:hAnsi="Times New Roman"/>
                <w:color w:val="333333"/>
                <w:lang w:val="uk-UA"/>
              </w:rPr>
              <w:t>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Відповідач: </w:t>
            </w:r>
            <w:r w:rsidRPr="00B66CE1">
              <w:rPr>
                <w:rFonts w:ascii="Times New Roman" w:hAnsi="Times New Roman"/>
                <w:color w:val="333333"/>
              </w:rPr>
              <w:t xml:space="preserve"> Ващенков Єгор Васильович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w:t>
            </w:r>
            <w:r w:rsidRPr="00B66CE1">
              <w:rPr>
                <w:rFonts w:ascii="Times New Roman" w:hAnsi="Times New Roman"/>
                <w:color w:val="333333"/>
              </w:rPr>
              <w:t>Ващенкової Ірини Олександрівни до Ващенкова Єгора Васильовича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27.08.2018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512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2/235/1347/18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Позивач:Дмитрієв Андрій Геннадійович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Відповідач:Дмитрієва Ніна Сергіївна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Дмитрієва Андрія Геннадійовича до Дмитрієвої Ніни Сергіївни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27.08.2018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513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2/235/1640/18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Позивач:</w:t>
            </w:r>
            <w:r w:rsidRPr="00B66CE1">
              <w:rPr>
                <w:rFonts w:ascii="Times New Roman" w:hAnsi="Times New Roman"/>
                <w:color w:val="333333"/>
              </w:rPr>
              <w:t>Докуко Сергі</w:t>
            </w:r>
            <w:r w:rsidRPr="00B66CE1">
              <w:rPr>
                <w:rFonts w:ascii="Times New Roman" w:hAnsi="Times New Roman"/>
                <w:color w:val="333333"/>
                <w:lang w:val="uk-UA"/>
              </w:rPr>
              <w:t>й</w:t>
            </w:r>
            <w:r w:rsidRPr="00B66CE1">
              <w:rPr>
                <w:rFonts w:ascii="Times New Roman" w:hAnsi="Times New Roman"/>
                <w:color w:val="333333"/>
              </w:rPr>
              <w:t xml:space="preserve"> Олександрович</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Відповідач: </w:t>
            </w:r>
            <w:r w:rsidRPr="00B66CE1">
              <w:rPr>
                <w:rFonts w:ascii="Times New Roman" w:hAnsi="Times New Roman"/>
                <w:color w:val="333333"/>
              </w:rPr>
              <w:t xml:space="preserve"> Докуко Ірин</w:t>
            </w:r>
            <w:r w:rsidRPr="00B66CE1">
              <w:rPr>
                <w:rFonts w:ascii="Times New Roman" w:hAnsi="Times New Roman"/>
                <w:color w:val="333333"/>
                <w:lang w:val="uk-UA"/>
              </w:rPr>
              <w:t>а</w:t>
            </w:r>
            <w:r w:rsidRPr="00B66CE1">
              <w:rPr>
                <w:rFonts w:ascii="Times New Roman" w:hAnsi="Times New Roman"/>
                <w:color w:val="333333"/>
              </w:rPr>
              <w:t xml:space="preserve"> Вікторівн</w:t>
            </w:r>
            <w:r w:rsidRPr="00B66CE1">
              <w:rPr>
                <w:rFonts w:ascii="Times New Roman" w:hAnsi="Times New Roman"/>
                <w:color w:val="333333"/>
                <w:lang w:val="uk-UA"/>
              </w:rPr>
              <w:t>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w:t>
            </w:r>
            <w:r w:rsidRPr="00B66CE1">
              <w:rPr>
                <w:rFonts w:ascii="Times New Roman" w:hAnsi="Times New Roman"/>
                <w:color w:val="333333"/>
              </w:rPr>
              <w:t>Докуко Сергія Олександровича до Докуко Ірини Вікторівни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27.08.2018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514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2/235/1613/18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Позивач:</w:t>
            </w:r>
            <w:r w:rsidRPr="00B66CE1">
              <w:rPr>
                <w:rFonts w:ascii="Times New Roman" w:hAnsi="Times New Roman"/>
                <w:color w:val="333333"/>
              </w:rPr>
              <w:t>Рибалко Людмил</w:t>
            </w:r>
            <w:r w:rsidRPr="00B66CE1">
              <w:rPr>
                <w:rFonts w:ascii="Times New Roman" w:hAnsi="Times New Roman"/>
                <w:color w:val="333333"/>
                <w:lang w:val="uk-UA"/>
              </w:rPr>
              <w:t>а</w:t>
            </w:r>
            <w:r w:rsidRPr="00B66CE1">
              <w:rPr>
                <w:rFonts w:ascii="Times New Roman" w:hAnsi="Times New Roman"/>
                <w:color w:val="333333"/>
              </w:rPr>
              <w:t xml:space="preserve"> Степанівн</w:t>
            </w:r>
            <w:r w:rsidRPr="00B66CE1">
              <w:rPr>
                <w:rFonts w:ascii="Times New Roman" w:hAnsi="Times New Roman"/>
                <w:color w:val="333333"/>
                <w:lang w:val="uk-UA"/>
              </w:rPr>
              <w:t>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Відповідач: </w:t>
            </w:r>
            <w:r w:rsidRPr="00B66CE1">
              <w:rPr>
                <w:rFonts w:ascii="Times New Roman" w:hAnsi="Times New Roman"/>
                <w:color w:val="333333"/>
              </w:rPr>
              <w:t xml:space="preserve"> Рибалко Віктор Васильович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w:t>
            </w:r>
            <w:r w:rsidRPr="00B66CE1">
              <w:rPr>
                <w:rFonts w:ascii="Times New Roman" w:hAnsi="Times New Roman"/>
                <w:color w:val="333333"/>
              </w:rPr>
              <w:t>Рибалко Людмили Степанівни до Рибалко Віктора Васильовича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27.08.2018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515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2/235/1444/18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Позивач:ПАТ АБ "Укргазбанк"</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Відповідач:Казначеєва Наталя Іванівна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Казначеєв Павло Віталійович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shd w:val="clear" w:color="auto" w:fill="FFFFFF"/>
              </w:rPr>
              <w:t>цивільн</w:t>
            </w:r>
            <w:r w:rsidRPr="00B66CE1">
              <w:rPr>
                <w:rFonts w:ascii="Times New Roman" w:hAnsi="Times New Roman"/>
                <w:shd w:val="clear" w:color="auto" w:fill="FFFFFF"/>
                <w:lang w:val="uk-UA"/>
              </w:rPr>
              <w:t>а</w:t>
            </w:r>
            <w:r w:rsidRPr="00B66CE1">
              <w:rPr>
                <w:rFonts w:ascii="Times New Roman" w:hAnsi="Times New Roman"/>
                <w:shd w:val="clear" w:color="auto" w:fill="FFFFFF"/>
              </w:rPr>
              <w:t xml:space="preserve"> справ</w:t>
            </w:r>
            <w:r w:rsidRPr="00B66CE1">
              <w:rPr>
                <w:rFonts w:ascii="Times New Roman" w:hAnsi="Times New Roman"/>
                <w:shd w:val="clear" w:color="auto" w:fill="FFFFFF"/>
                <w:lang w:val="uk-UA"/>
              </w:rPr>
              <w:t>а</w:t>
            </w:r>
            <w:r w:rsidRPr="00B66CE1">
              <w:rPr>
                <w:rFonts w:ascii="Times New Roman" w:hAnsi="Times New Roman"/>
                <w:shd w:val="clear" w:color="auto" w:fill="FFFFFF"/>
              </w:rPr>
              <w:t xml:space="preserve"> за позовом  Публічного Акціонерного Товариства  Акціонерного Банку «Укргазбанк»  до Казначеєвої Наталі Іванівни, Казначеєва Павла Віталійовича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27.08.2018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516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2/235/1648/18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Позивач:</w:t>
            </w:r>
            <w:r w:rsidRPr="00B66CE1">
              <w:rPr>
                <w:rFonts w:ascii="Times New Roman" w:hAnsi="Times New Roman"/>
                <w:color w:val="333333"/>
                <w:lang w:val="uk-UA"/>
              </w:rPr>
              <w:t>Чирка Надія Тимофіївна</w:t>
            </w: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lang w:val="uk-UA"/>
              </w:rPr>
              <w:t xml:space="preserve">Відповідач: </w:t>
            </w:r>
            <w:r w:rsidRPr="00B66CE1">
              <w:rPr>
                <w:rFonts w:ascii="Times New Roman" w:hAnsi="Times New Roman"/>
                <w:color w:val="333333"/>
                <w:lang w:val="uk-UA"/>
              </w:rPr>
              <w:t xml:space="preserve"> Чирка Віктор Павлович  </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w:t>
            </w:r>
            <w:r w:rsidRPr="00B66CE1">
              <w:rPr>
                <w:rFonts w:ascii="Times New Roman" w:hAnsi="Times New Roman"/>
                <w:color w:val="333333"/>
              </w:rPr>
              <w:t>Чирка Надії Тимофіївни до Чирка Віктора Павловича  про розірвання шлюбу</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27.08.2018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517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2/235/1349/18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Позивач:</w:t>
            </w:r>
            <w:r w:rsidRPr="00B66CE1">
              <w:rPr>
                <w:rFonts w:ascii="Times New Roman" w:hAnsi="Times New Roman"/>
              </w:rPr>
              <w:t xml:space="preserve"> П</w:t>
            </w:r>
            <w:r w:rsidRPr="00B66CE1">
              <w:rPr>
                <w:rFonts w:ascii="Times New Roman" w:hAnsi="Times New Roman"/>
                <w:lang w:val="uk-UA"/>
              </w:rPr>
              <w:t>АТ</w:t>
            </w:r>
            <w:r w:rsidRPr="00B66CE1">
              <w:rPr>
                <w:rFonts w:ascii="Times New Roman" w:hAnsi="Times New Roman"/>
              </w:rPr>
              <w:t xml:space="preserve"> « Державний Ощадний банк України» в особі філії- Донецьке обласне управління А</w:t>
            </w:r>
            <w:r w:rsidRPr="00B66CE1">
              <w:rPr>
                <w:rFonts w:ascii="Times New Roman" w:hAnsi="Times New Roman"/>
                <w:lang w:val="uk-UA"/>
              </w:rPr>
              <w:t>Т</w:t>
            </w:r>
            <w:r w:rsidRPr="00B66CE1">
              <w:rPr>
                <w:rFonts w:ascii="Times New Roman" w:hAnsi="Times New Roman"/>
              </w:rPr>
              <w:t xml:space="preserve"> «Ощадбанк»  </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lang w:val="uk-UA"/>
              </w:rPr>
              <w:t>Відповідач:</w:t>
            </w:r>
            <w:r w:rsidRPr="00B66CE1">
              <w:rPr>
                <w:rFonts w:ascii="Times New Roman" w:hAnsi="Times New Roman"/>
              </w:rPr>
              <w:t xml:space="preserve"> Кононов</w:t>
            </w:r>
            <w:r w:rsidRPr="00B66CE1">
              <w:rPr>
                <w:rFonts w:ascii="Times New Roman" w:hAnsi="Times New Roman"/>
                <w:lang w:val="uk-UA"/>
              </w:rPr>
              <w:t>а</w:t>
            </w:r>
            <w:r w:rsidRPr="00B66CE1">
              <w:rPr>
                <w:rFonts w:ascii="Times New Roman" w:hAnsi="Times New Roman"/>
              </w:rPr>
              <w:t xml:space="preserve"> Катерин</w:t>
            </w:r>
            <w:r w:rsidRPr="00B66CE1">
              <w:rPr>
                <w:rFonts w:ascii="Times New Roman" w:hAnsi="Times New Roman"/>
                <w:lang w:val="uk-UA"/>
              </w:rPr>
              <w:t xml:space="preserve">а </w:t>
            </w:r>
            <w:r w:rsidRPr="00B66CE1">
              <w:rPr>
                <w:rFonts w:ascii="Times New Roman" w:hAnsi="Times New Roman"/>
              </w:rPr>
              <w:t>Юріївн</w:t>
            </w:r>
            <w:r w:rsidRPr="00B66CE1">
              <w:rPr>
                <w:rFonts w:ascii="Times New Roman" w:hAnsi="Times New Roman"/>
                <w:lang w:val="uk-UA"/>
              </w:rPr>
              <w:t>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Публічного Акціонерного Товариства « Державний Ощадний банк України» в особі філії- Донецьке обласне управління Акціонерне Товариство  «Ощадбанк»  до Кононової Катерини Юріївни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27.08.2018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28.08.2018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518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2-о/235/143/18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B66CE1">
              <w:rPr>
                <w:rFonts w:ascii="Times New Roman" w:hAnsi="Times New Roman"/>
                <w:color w:val="000000"/>
                <w:shd w:val="clear" w:color="auto" w:fill="FFFFFF"/>
              </w:rPr>
              <w:t>Заявник: Кошин Григорій Гаврилович</w:t>
            </w: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B66CE1">
              <w:rPr>
                <w:rFonts w:ascii="Times New Roman" w:hAnsi="Times New Roman"/>
                <w:color w:val="000000"/>
                <w:shd w:val="clear" w:color="auto" w:fill="FFFFFF"/>
              </w:rPr>
              <w:t xml:space="preserve">Представник заявника: Кошина Алла Валентинівна </w:t>
            </w: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rPr>
              <w:t>Заінтересована особа: Перша київська Державна нотаріальна контора.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lang w:val="uk-UA"/>
              </w:rPr>
              <w:t>цивільна справа за</w:t>
            </w:r>
            <w:r w:rsidRPr="00B66CE1">
              <w:rPr>
                <w:rFonts w:ascii="Times New Roman" w:hAnsi="Times New Roman"/>
                <w:lang w:val="uk-UA"/>
              </w:rPr>
              <w:t xml:space="preserve"> заявою </w:t>
            </w:r>
            <w:r w:rsidRPr="00B66CE1">
              <w:rPr>
                <w:rFonts w:ascii="Times New Roman" w:hAnsi="Times New Roman"/>
                <w:color w:val="000000"/>
                <w:lang w:val="uk-UA"/>
              </w:rPr>
              <w:t>Кошина Григорія Гавриловича, від імені якого на підставі довіреності діє Кошина Алла Валентинівна, про встановлення факту постійного проживання спадкоємця разом з спадкодавцем на час відкриття спадщини, заінтересована особа: Перша київська Державна нотаріальна контора</w:t>
            </w:r>
            <w:r w:rsidRPr="00B66CE1">
              <w:rPr>
                <w:rFonts w:ascii="Times New Roman" w:hAnsi="Times New Roman"/>
                <w:lang w:val="uk-UA"/>
              </w:rPr>
              <w:t>,-</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20.08.2018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29.08.2018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519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2/235/1647/18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B66CE1">
              <w:rPr>
                <w:rFonts w:ascii="Times New Roman" w:hAnsi="Times New Roman"/>
                <w:color w:val="000000"/>
                <w:shd w:val="clear" w:color="auto" w:fill="FFFFFF"/>
                <w:lang w:val="uk-UA"/>
              </w:rPr>
              <w:t>Позивач: ПАТ АБ "Укргазбанк"</w:t>
            </w: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shd w:val="clear" w:color="auto" w:fill="FFFFFF"/>
                <w:lang w:val="uk-UA"/>
              </w:rPr>
              <w:t xml:space="preserve">Відповідач: </w:t>
            </w:r>
            <w:r w:rsidRPr="00B66CE1">
              <w:rPr>
                <w:rFonts w:ascii="Times New Roman" w:hAnsi="Times New Roman"/>
                <w:lang w:val="uk-UA"/>
              </w:rPr>
              <w:t>Альохіна Оксана Валентинівна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B66CE1">
              <w:rPr>
                <w:rFonts w:ascii="Times New Roman" w:hAnsi="Times New Roman"/>
              </w:rPr>
              <w:t>Альохін Володимир Олександрович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rPr>
              <w:t>цивільн</w:t>
            </w:r>
            <w:r w:rsidRPr="00B66CE1">
              <w:rPr>
                <w:rFonts w:ascii="Times New Roman" w:hAnsi="Times New Roman"/>
                <w:lang w:val="uk-UA"/>
              </w:rPr>
              <w:t>а</w:t>
            </w:r>
            <w:r w:rsidRPr="00B66CE1">
              <w:rPr>
                <w:rFonts w:ascii="Times New Roman" w:hAnsi="Times New Roman"/>
              </w:rPr>
              <w:t xml:space="preserve"> справ</w:t>
            </w:r>
            <w:r w:rsidRPr="00B66CE1">
              <w:rPr>
                <w:rFonts w:ascii="Times New Roman" w:hAnsi="Times New Roman"/>
                <w:lang w:val="uk-UA"/>
              </w:rPr>
              <w:t>а</w:t>
            </w:r>
            <w:r w:rsidRPr="00B66CE1">
              <w:rPr>
                <w:rFonts w:ascii="Times New Roman" w:hAnsi="Times New Roman"/>
              </w:rPr>
              <w:t xml:space="preserve"> за позовом  Публічного Акціонерного Товариства  Акціонерного Банку «Укргазбанк»  до Альохіної Оксани Валентинівни, Альохіна Володимира Олександровича  про стягнення заборгованості за кредитним договором та договором застави,-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27.08.2018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29.08.2019</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520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2/235/1323/18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B66CE1">
              <w:rPr>
                <w:rFonts w:ascii="Times New Roman" w:hAnsi="Times New Roman"/>
                <w:color w:val="000000"/>
                <w:shd w:val="clear" w:color="auto" w:fill="FFFFFF"/>
                <w:lang w:val="uk-UA"/>
              </w:rPr>
              <w:t>Позивач:  Козинець Людмила Іванівна</w:t>
            </w: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B66CE1">
              <w:rPr>
                <w:rFonts w:ascii="Times New Roman" w:hAnsi="Times New Roman"/>
                <w:color w:val="000000"/>
                <w:shd w:val="clear" w:color="auto" w:fill="FFFFFF"/>
                <w:lang w:val="uk-UA"/>
              </w:rPr>
              <w:t>Відповідач: МолчановАнатолій Борисович</w:t>
            </w: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B66CE1">
              <w:rPr>
                <w:rFonts w:ascii="Times New Roman" w:hAnsi="Times New Roman"/>
                <w:color w:val="000000"/>
                <w:shd w:val="clear" w:color="auto" w:fill="FFFFFF"/>
                <w:lang w:val="uk-UA"/>
              </w:rPr>
              <w:t>Молчанова (Козачок) Людмила Іванівна</w:t>
            </w: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B66CE1">
              <w:rPr>
                <w:rFonts w:ascii="Times New Roman" w:hAnsi="Times New Roman"/>
                <w:color w:val="000000"/>
                <w:shd w:val="clear" w:color="auto" w:fill="FFFFFF"/>
                <w:lang w:val="uk-UA"/>
              </w:rPr>
              <w:t>Третя особа:  Орган опіки та піклування виконкому  Покровської міської ради Донецької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цивільна справа за позовом  Козинець Людмили Іванівни до Молчанова Анатолія Борисовича, Молчанової Людмили Іванівни, третя особа: орган опіки та піклування виконкому Покровської міської ради про позбавлення батьківських прав,-</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16.08.2018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29.08.2019</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lastRenderedPageBreak/>
              <w:t>521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2-о/235/640/18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shd w:val="clear" w:color="auto" w:fill="FFFFFF"/>
                <w:lang w:val="uk-UA"/>
              </w:rPr>
              <w:t>Заявник:</w:t>
            </w:r>
            <w:r w:rsidRPr="00B66CE1">
              <w:rPr>
                <w:rFonts w:ascii="Times New Roman" w:hAnsi="Times New Roman"/>
                <w:lang w:val="uk-UA"/>
              </w:rPr>
              <w:t xml:space="preserve"> Шабанова Дар»я Ігорівна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B66CE1">
              <w:rPr>
                <w:rFonts w:ascii="Times New Roman" w:hAnsi="Times New Roman"/>
                <w:color w:val="000000"/>
                <w:lang w:val="uk-UA"/>
              </w:rPr>
              <w:t>Кіріков Андрій Сергійович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w:t>
            </w:r>
            <w:r w:rsidRPr="00B66CE1">
              <w:rPr>
                <w:rFonts w:ascii="Times New Roman" w:hAnsi="Times New Roman"/>
                <w:shd w:val="clear" w:color="auto" w:fill="FFFFFF"/>
                <w:lang w:val="uk-UA"/>
              </w:rPr>
              <w:t xml:space="preserve">за заявою </w:t>
            </w:r>
            <w:r w:rsidRPr="00B66CE1">
              <w:rPr>
                <w:rFonts w:ascii="Times New Roman" w:hAnsi="Times New Roman"/>
                <w:lang w:val="uk-UA"/>
              </w:rPr>
              <w:t xml:space="preserve">Шабанової Дар»ї Ігорівни,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r w:rsidRPr="00B66CE1">
              <w:rPr>
                <w:rFonts w:ascii="Times New Roman" w:hAnsi="Times New Roman"/>
                <w:color w:val="000000"/>
                <w:lang w:val="uk-UA"/>
              </w:rPr>
              <w:t xml:space="preserve">Кіріков Андрій Сергійович, </w:t>
            </w:r>
            <w:r w:rsidRPr="00B66CE1">
              <w:rPr>
                <w:rFonts w:ascii="Times New Roman" w:hAnsi="Times New Roman"/>
                <w:lang w:val="uk-UA"/>
              </w:rPr>
              <w:t xml:space="preserve"> про встановлення факту народження особи на тимчасово окупованій території України,-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03.08.2018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29.08.2018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522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2/235/1358/18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shd w:val="clear" w:color="auto" w:fill="FFFFFF"/>
                <w:lang w:val="uk-UA"/>
              </w:rPr>
              <w:t xml:space="preserve">Позивач:  </w:t>
            </w:r>
            <w:r w:rsidRPr="00B66CE1">
              <w:rPr>
                <w:rFonts w:ascii="Times New Roman" w:hAnsi="Times New Roman"/>
                <w:color w:val="000000"/>
              </w:rPr>
              <w:t>Мовчан Андрі</w:t>
            </w:r>
            <w:r w:rsidRPr="00B66CE1">
              <w:rPr>
                <w:rFonts w:ascii="Times New Roman" w:hAnsi="Times New Roman"/>
                <w:color w:val="000000"/>
                <w:lang w:val="uk-UA"/>
              </w:rPr>
              <w:t>й</w:t>
            </w:r>
            <w:r w:rsidRPr="00B66CE1">
              <w:rPr>
                <w:rFonts w:ascii="Times New Roman" w:hAnsi="Times New Roman"/>
                <w:color w:val="000000"/>
              </w:rPr>
              <w:t xml:space="preserve"> Вадимович</w:t>
            </w:r>
            <w:r w:rsidRPr="00B66CE1">
              <w:rPr>
                <w:rFonts w:ascii="Times New Roman" w:hAnsi="Times New Roman"/>
                <w:color w:val="000000"/>
                <w:lang w:val="uk-UA"/>
              </w:rPr>
              <w:t>,</w:t>
            </w: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shd w:val="clear" w:color="auto" w:fill="FFFFFF"/>
                <w:lang w:val="uk-UA"/>
              </w:rPr>
              <w:t xml:space="preserve">Відповідач: </w:t>
            </w:r>
            <w:r w:rsidRPr="00B66CE1">
              <w:rPr>
                <w:rFonts w:ascii="Times New Roman" w:hAnsi="Times New Roman"/>
                <w:color w:val="000000"/>
                <w:lang w:val="uk-UA"/>
              </w:rPr>
              <w:t>Мовчан Вадим Якович,</w:t>
            </w: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B66CE1">
              <w:rPr>
                <w:rFonts w:ascii="Times New Roman" w:hAnsi="Times New Roman"/>
                <w:color w:val="000000"/>
                <w:shd w:val="clear" w:color="auto" w:fill="FFFFFF"/>
                <w:lang w:val="uk-UA"/>
              </w:rPr>
              <w:t xml:space="preserve">Третя особа:  </w:t>
            </w:r>
            <w:r w:rsidRPr="00B66CE1">
              <w:rPr>
                <w:rFonts w:ascii="Times New Roman" w:hAnsi="Times New Roman"/>
                <w:color w:val="000000"/>
              </w:rPr>
              <w:t>Мовчан Світлана Петрівна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за позовом  </w:t>
            </w:r>
            <w:r w:rsidRPr="00B66CE1">
              <w:rPr>
                <w:rFonts w:ascii="Times New Roman" w:hAnsi="Times New Roman"/>
                <w:color w:val="000000"/>
              </w:rPr>
              <w:t>Мовчан Андрія Вадимовича до Мовчан Вадима Яковича, третя особа Мовчан Світлана Петрівна, про стягнення аліментів на утримання повнолітнього сина, який продовжує навчання</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28.08.2018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30.08.2019</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523</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2/235/1644/18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color w:val="000000"/>
                <w:lang w:val="uk-UA"/>
              </w:rPr>
            </w:pPr>
            <w:r w:rsidRPr="00B66CE1">
              <w:rPr>
                <w:rFonts w:ascii="Times New Roman" w:hAnsi="Times New Roman"/>
                <w:color w:val="000000"/>
                <w:shd w:val="clear" w:color="auto" w:fill="FFFFFF"/>
                <w:lang w:val="uk-UA"/>
              </w:rPr>
              <w:t xml:space="preserve">Позивач:  </w:t>
            </w:r>
            <w:r w:rsidRPr="00B66CE1">
              <w:rPr>
                <w:rFonts w:ascii="Times New Roman" w:hAnsi="Times New Roman"/>
              </w:rPr>
              <w:t>Публічне акціонерне товариство“Родовід Банк”</w:t>
            </w:r>
            <w:r w:rsidRPr="00B66CE1">
              <w:rPr>
                <w:rFonts w:ascii="Times New Roman" w:hAnsi="Times New Roman"/>
                <w:lang w:val="uk-UA"/>
              </w:rPr>
              <w:t>,</w:t>
            </w: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B66CE1">
              <w:rPr>
                <w:rFonts w:ascii="Times New Roman" w:hAnsi="Times New Roman"/>
                <w:color w:val="000000"/>
                <w:shd w:val="clear" w:color="auto" w:fill="FFFFFF"/>
                <w:lang w:val="uk-UA"/>
              </w:rPr>
              <w:t xml:space="preserve">Відповідач: </w:t>
            </w:r>
            <w:r w:rsidRPr="00B66CE1">
              <w:rPr>
                <w:rFonts w:ascii="Times New Roman" w:hAnsi="Times New Roman"/>
              </w:rPr>
              <w:t>Богданов Володимир Іванович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за позовом  </w:t>
            </w:r>
            <w:r w:rsidRPr="00B66CE1">
              <w:rPr>
                <w:rFonts w:ascii="Times New Roman" w:hAnsi="Times New Roman"/>
              </w:rPr>
              <w:t>Публічного акціонерного товариства “Родовід Банк” до Богданова Володимира Івановичапро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28.08.2018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30.08.2019</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524</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2-о/235/378/18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color w:val="000000"/>
                <w:shd w:val="clear" w:color="auto" w:fill="FFFFFF"/>
                <w:lang w:val="uk-UA"/>
              </w:rPr>
              <w:t>Заявник:</w:t>
            </w:r>
            <w:r w:rsidRPr="00B66CE1">
              <w:rPr>
                <w:rFonts w:ascii="Times New Roman" w:hAnsi="Times New Roman"/>
              </w:rPr>
              <w:t>Галушко Валентин</w:t>
            </w:r>
            <w:r w:rsidRPr="00B66CE1">
              <w:rPr>
                <w:rFonts w:ascii="Times New Roman" w:hAnsi="Times New Roman"/>
                <w:lang w:val="uk-UA"/>
              </w:rPr>
              <w:t>а</w:t>
            </w:r>
            <w:r w:rsidRPr="00B66CE1">
              <w:rPr>
                <w:rFonts w:ascii="Times New Roman" w:hAnsi="Times New Roman"/>
              </w:rPr>
              <w:t xml:space="preserve"> Іванівн</w:t>
            </w:r>
            <w:r w:rsidRPr="00B66CE1">
              <w:rPr>
                <w:rFonts w:ascii="Times New Roman" w:hAnsi="Times New Roman"/>
                <w:lang w:val="uk-UA"/>
              </w:rPr>
              <w:t>а</w:t>
            </w:r>
          </w:p>
          <w:p w:rsidR="00814212" w:rsidRPr="00B66CE1" w:rsidRDefault="00814212" w:rsidP="00B8002C">
            <w:pPr>
              <w:autoSpaceDE w:val="0"/>
              <w:autoSpaceDN w:val="0"/>
              <w:adjustRightInd w:val="0"/>
              <w:spacing w:after="0" w:line="240" w:lineRule="auto"/>
              <w:rPr>
                <w:rFonts w:ascii="Times New Roman" w:hAnsi="Times New Roman"/>
                <w:lang w:val="uk-UA"/>
              </w:rPr>
            </w:pPr>
          </w:p>
          <w:p w:rsidR="00814212" w:rsidRPr="00B66CE1"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B66CE1">
              <w:rPr>
                <w:rFonts w:ascii="Times New Roman" w:hAnsi="Times New Roman"/>
              </w:rPr>
              <w:t>заінтересовані особи – Шахтарська державна нотаріальна контора, Ткаченко Олена Віталіївна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autoSpaceDE w:val="0"/>
              <w:autoSpaceDN w:val="0"/>
              <w:adjustRightInd w:val="0"/>
              <w:spacing w:after="0" w:line="240" w:lineRule="auto"/>
              <w:rPr>
                <w:rFonts w:ascii="Times New Roman" w:hAnsi="Times New Roman"/>
                <w:lang w:val="uk-UA"/>
              </w:rPr>
            </w:pPr>
            <w:r w:rsidRPr="00B66CE1">
              <w:rPr>
                <w:rFonts w:ascii="Times New Roman" w:hAnsi="Times New Roman"/>
                <w:lang w:val="uk-UA"/>
              </w:rPr>
              <w:t xml:space="preserve">цивільна справа  </w:t>
            </w:r>
            <w:r w:rsidRPr="00B66CE1">
              <w:rPr>
                <w:rFonts w:ascii="Times New Roman" w:hAnsi="Times New Roman"/>
                <w:shd w:val="clear" w:color="auto" w:fill="FFFFFF"/>
                <w:lang w:val="uk-UA"/>
              </w:rPr>
              <w:t xml:space="preserve">за заявою </w:t>
            </w:r>
            <w:r w:rsidRPr="00B66CE1">
              <w:rPr>
                <w:rFonts w:ascii="Times New Roman" w:hAnsi="Times New Roman"/>
              </w:rPr>
              <w:t>Галушко Валентини Іванівни, заінтересовані особи – Шахтарська державна нотаріальна контора, Ткаченко Олена Віталіївна, про встановлення факту постійного проживання спадкоємця разом із спадкодавцем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27.08.2018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B66CE1" w:rsidRDefault="00814212" w:rsidP="00B8002C">
            <w:pPr>
              <w:pStyle w:val="a5"/>
              <w:spacing w:before="0" w:beforeAutospacing="0" w:after="0" w:afterAutospacing="0"/>
              <w:rPr>
                <w:color w:val="000000" w:themeColor="text1"/>
                <w:sz w:val="22"/>
                <w:szCs w:val="22"/>
                <w:lang w:val="uk-UA"/>
              </w:rPr>
            </w:pPr>
            <w:r w:rsidRPr="00B66CE1">
              <w:rPr>
                <w:color w:val="000000" w:themeColor="text1"/>
                <w:sz w:val="22"/>
                <w:szCs w:val="22"/>
                <w:lang w:val="uk-UA"/>
              </w:rPr>
              <w:t>30.08.2018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B66CE1" w:rsidRDefault="00814212" w:rsidP="00B8002C">
            <w:pPr>
              <w:pStyle w:val="a5"/>
              <w:rPr>
                <w:color w:val="000000" w:themeColor="text1"/>
                <w:sz w:val="22"/>
                <w:szCs w:val="22"/>
                <w:lang w:val="uk-UA"/>
              </w:rPr>
            </w:pPr>
            <w:r w:rsidRPr="00B66CE1">
              <w:rPr>
                <w:color w:val="000000" w:themeColor="text1"/>
                <w:sz w:val="22"/>
                <w:szCs w:val="22"/>
                <w:lang w:val="uk-UA"/>
              </w:rPr>
              <w:t>525</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2/235/1696/18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color w:val="000000"/>
                <w:lang w:val="uk-UA"/>
              </w:rPr>
            </w:pPr>
            <w:r w:rsidRPr="00400135">
              <w:rPr>
                <w:rFonts w:ascii="Times New Roman" w:hAnsi="Times New Roman"/>
                <w:color w:val="000000"/>
                <w:shd w:val="clear" w:color="auto" w:fill="FFFFFF"/>
                <w:lang w:val="uk-UA"/>
              </w:rPr>
              <w:t xml:space="preserve">Позивач:  </w:t>
            </w:r>
            <w:r w:rsidRPr="00400135">
              <w:rPr>
                <w:rFonts w:ascii="Times New Roman" w:hAnsi="Times New Roman"/>
                <w:color w:val="333333"/>
                <w:lang w:val="uk-UA"/>
              </w:rPr>
              <w:t>Державна  іпотечна установа</w:t>
            </w: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400135">
              <w:rPr>
                <w:rFonts w:ascii="Times New Roman" w:hAnsi="Times New Roman"/>
                <w:color w:val="000000"/>
                <w:shd w:val="clear" w:color="auto" w:fill="FFFFFF"/>
                <w:lang w:val="uk-UA"/>
              </w:rPr>
              <w:t xml:space="preserve">Відповідачі: </w:t>
            </w:r>
            <w:r w:rsidRPr="00400135">
              <w:rPr>
                <w:rFonts w:ascii="Times New Roman" w:hAnsi="Times New Roman"/>
                <w:iCs/>
                <w:color w:val="333333"/>
                <w:lang w:val="uk-UA"/>
              </w:rPr>
              <w:t>Нікуліна Ірина Володимирівна, Кир»янова Ольга Сергіївна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lang w:val="uk-UA"/>
              </w:rPr>
            </w:pPr>
            <w:r w:rsidRPr="00400135">
              <w:rPr>
                <w:rFonts w:ascii="Times New Roman" w:hAnsi="Times New Roman"/>
                <w:lang w:val="uk-UA"/>
              </w:rPr>
              <w:t xml:space="preserve">цивільна справа за позовом  </w:t>
            </w:r>
            <w:r w:rsidRPr="00400135">
              <w:rPr>
                <w:rFonts w:ascii="Times New Roman" w:hAnsi="Times New Roman"/>
                <w:color w:val="333333"/>
              </w:rPr>
              <w:t xml:space="preserve">Державної іпотечної установи до </w:t>
            </w:r>
            <w:r w:rsidRPr="00400135">
              <w:rPr>
                <w:rFonts w:ascii="Times New Roman" w:hAnsi="Times New Roman"/>
                <w:iCs/>
                <w:color w:val="333333"/>
              </w:rPr>
              <w:t>Нікуліної Ірини Володимирівни, Кир»янової Ольги Сергіївни</w:t>
            </w:r>
            <w:r w:rsidRPr="00400135">
              <w:rPr>
                <w:rFonts w:ascii="Times New Roman" w:hAnsi="Times New Roman"/>
                <w:color w:val="333333"/>
              </w:rPr>
              <w:t>про стягнення заборгованості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29.08.2018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30.08.2019</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164125" w:rsidRDefault="00814212" w:rsidP="00B8002C">
            <w:pPr>
              <w:pStyle w:val="a5"/>
              <w:rPr>
                <w:color w:val="000000" w:themeColor="text1"/>
                <w:sz w:val="22"/>
                <w:szCs w:val="22"/>
                <w:lang w:val="uk-UA"/>
              </w:rPr>
            </w:pPr>
            <w:r w:rsidRPr="00164125">
              <w:rPr>
                <w:color w:val="000000" w:themeColor="text1"/>
                <w:sz w:val="22"/>
                <w:szCs w:val="22"/>
                <w:lang w:val="uk-UA"/>
              </w:rPr>
              <w:lastRenderedPageBreak/>
              <w:t>526</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2-в/235/74/18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rFonts w:eastAsiaTheme="minorHAnsi"/>
                <w:color w:val="000000" w:themeColor="text1"/>
                <w:sz w:val="22"/>
                <w:szCs w:val="22"/>
                <w:lang w:val="uk-UA"/>
              </w:rPr>
            </w:pPr>
            <w:r w:rsidRPr="00400135">
              <w:rPr>
                <w:rFonts w:eastAsiaTheme="minorHAnsi"/>
                <w:color w:val="000000" w:themeColor="text1"/>
                <w:sz w:val="22"/>
                <w:szCs w:val="22"/>
                <w:lang w:val="uk-UA"/>
              </w:rPr>
              <w:t>Заявник: Публічне акціонерне товариство «Державний ощадний банк України» в особі філії Донецьке обласне управління АТ «Ощадбанк»,</w:t>
            </w:r>
          </w:p>
          <w:p w:rsidR="00814212" w:rsidRPr="00400135" w:rsidRDefault="00814212" w:rsidP="00B8002C">
            <w:pPr>
              <w:pStyle w:val="a5"/>
              <w:spacing w:before="0" w:beforeAutospacing="0" w:after="0" w:afterAutospacing="0"/>
              <w:rPr>
                <w:rFonts w:eastAsiaTheme="minorHAnsi"/>
                <w:color w:val="000000" w:themeColor="text1"/>
                <w:sz w:val="22"/>
                <w:szCs w:val="22"/>
                <w:lang w:val="uk-UA"/>
              </w:rPr>
            </w:pPr>
          </w:p>
          <w:p w:rsidR="00814212" w:rsidRPr="00400135" w:rsidRDefault="00814212" w:rsidP="00B8002C">
            <w:pPr>
              <w:pStyle w:val="a5"/>
              <w:spacing w:before="0" w:beforeAutospacing="0" w:after="0" w:afterAutospacing="0"/>
              <w:rPr>
                <w:rFonts w:eastAsiaTheme="minorHAnsi"/>
                <w:color w:val="000000"/>
                <w:sz w:val="22"/>
                <w:szCs w:val="22"/>
                <w:lang w:val="uk-UA"/>
              </w:rPr>
            </w:pPr>
            <w:r w:rsidRPr="00400135">
              <w:rPr>
                <w:rFonts w:eastAsiaTheme="minorHAnsi"/>
                <w:color w:val="000000"/>
                <w:sz w:val="22"/>
                <w:szCs w:val="22"/>
              </w:rPr>
              <w:t>заінтересовані особи</w:t>
            </w:r>
            <w:r w:rsidRPr="00400135">
              <w:rPr>
                <w:rFonts w:eastAsiaTheme="minorHAnsi"/>
                <w:color w:val="000000"/>
                <w:sz w:val="22"/>
                <w:szCs w:val="22"/>
                <w:lang w:val="uk-UA"/>
              </w:rPr>
              <w:t>:</w:t>
            </w:r>
            <w:r w:rsidRPr="00400135">
              <w:rPr>
                <w:rFonts w:eastAsiaTheme="minorHAnsi"/>
                <w:color w:val="000000"/>
                <w:sz w:val="22"/>
                <w:szCs w:val="22"/>
              </w:rPr>
              <w:t xml:space="preserve"> Левченко Олексій Юрійович, </w:t>
            </w:r>
          </w:p>
          <w:p w:rsidR="00814212" w:rsidRPr="00400135" w:rsidRDefault="00814212" w:rsidP="00B8002C">
            <w:pPr>
              <w:pStyle w:val="a5"/>
              <w:spacing w:before="0" w:beforeAutospacing="0" w:after="0" w:afterAutospacing="0"/>
              <w:rPr>
                <w:rFonts w:eastAsiaTheme="minorHAnsi"/>
                <w:color w:val="000000" w:themeColor="text1"/>
                <w:sz w:val="22"/>
                <w:szCs w:val="22"/>
                <w:lang w:val="uk-UA"/>
              </w:rPr>
            </w:pPr>
            <w:r w:rsidRPr="00400135">
              <w:rPr>
                <w:rFonts w:eastAsiaTheme="minorHAnsi"/>
                <w:color w:val="000000"/>
                <w:sz w:val="22"/>
                <w:szCs w:val="22"/>
              </w:rPr>
              <w:t>Бахріна Наталія Володимирівна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rFonts w:eastAsiaTheme="minorHAnsi"/>
                <w:color w:val="000000" w:themeColor="text1"/>
                <w:sz w:val="22"/>
                <w:szCs w:val="22"/>
                <w:lang w:val="uk-UA"/>
              </w:rPr>
            </w:pPr>
            <w:r w:rsidRPr="00400135">
              <w:rPr>
                <w:rFonts w:eastAsiaTheme="minorHAnsi"/>
                <w:color w:val="000000" w:themeColor="text1"/>
                <w:sz w:val="22"/>
                <w:szCs w:val="22"/>
                <w:lang w:val="uk-UA"/>
              </w:rPr>
              <w:t xml:space="preserve">Цивільна справа за заявою </w:t>
            </w:r>
            <w:r w:rsidRPr="00400135">
              <w:rPr>
                <w:rFonts w:eastAsiaTheme="minorHAnsi"/>
                <w:color w:val="000000"/>
                <w:sz w:val="22"/>
                <w:szCs w:val="22"/>
              </w:rPr>
              <w:t>Публічного Акціонерного Товариства «Державний Ощадний банк України» в особі філії- Донецьке обласне управління АТ «Ощадбанк» про відновлення втраченого судового провадження по цивільній справі 2/0525/1174/12 Кіровського районного суду міста Донецька за позовом Публічного Акціонерного товариства «Державний ощадний банк України» в особі ТВБВ №10004/027 філії Донецьке обласне управління ПАТ «Державний ощадний банк України»  до Левченко Олексія Юрійовича, Бахріної Наталії Володимирівни про стягнення заборгованості за кредитним договором, заінтересовані особи Левченко Олексій Юрійович, Бахріна Наталія Володимирівна</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30.08.2018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31.08.2018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164125" w:rsidRDefault="00814212" w:rsidP="00B8002C">
            <w:pPr>
              <w:pStyle w:val="a5"/>
              <w:rPr>
                <w:color w:val="000000" w:themeColor="text1"/>
                <w:sz w:val="22"/>
                <w:szCs w:val="22"/>
                <w:lang w:val="uk-UA"/>
              </w:rPr>
            </w:pPr>
            <w:r w:rsidRPr="00164125">
              <w:rPr>
                <w:color w:val="000000" w:themeColor="text1"/>
                <w:sz w:val="22"/>
                <w:szCs w:val="22"/>
                <w:lang w:val="uk-UA"/>
              </w:rPr>
              <w:t>527</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2/235/1483/18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lang w:val="uk-UA"/>
              </w:rPr>
            </w:pPr>
            <w:r w:rsidRPr="00400135">
              <w:rPr>
                <w:rFonts w:ascii="Times New Roman" w:hAnsi="Times New Roman"/>
                <w:color w:val="000000"/>
                <w:shd w:val="clear" w:color="auto" w:fill="FFFFFF"/>
                <w:lang w:val="uk-UA"/>
              </w:rPr>
              <w:t xml:space="preserve">Позивач:  </w:t>
            </w:r>
            <w:r w:rsidRPr="00400135">
              <w:rPr>
                <w:rFonts w:ascii="Times New Roman" w:hAnsi="Times New Roman"/>
              </w:rPr>
              <w:t>Публічне акціонерне товариство«ПІРЕУС БАНК МКБ»</w:t>
            </w:r>
            <w:r w:rsidRPr="00400135">
              <w:rPr>
                <w:rFonts w:ascii="Times New Roman" w:hAnsi="Times New Roman"/>
                <w:lang w:val="uk-UA"/>
              </w:rPr>
              <w:t>,</w:t>
            </w: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400135">
              <w:rPr>
                <w:rFonts w:ascii="Times New Roman" w:hAnsi="Times New Roman"/>
                <w:color w:val="000000"/>
                <w:shd w:val="clear" w:color="auto" w:fill="FFFFFF"/>
                <w:lang w:val="uk-UA"/>
              </w:rPr>
              <w:t xml:space="preserve">Відповідач: </w:t>
            </w:r>
            <w:r w:rsidRPr="00400135">
              <w:rPr>
                <w:rFonts w:ascii="Times New Roman" w:hAnsi="Times New Roman"/>
              </w:rPr>
              <w:t>Біляк Ярослав</w:t>
            </w:r>
            <w:r w:rsidRPr="00400135">
              <w:rPr>
                <w:rFonts w:ascii="Times New Roman" w:hAnsi="Times New Roman"/>
                <w:lang w:val="uk-UA"/>
              </w:rPr>
              <w:t>а</w:t>
            </w:r>
            <w:r w:rsidRPr="00400135">
              <w:rPr>
                <w:rFonts w:ascii="Times New Roman" w:hAnsi="Times New Roman"/>
              </w:rPr>
              <w:t xml:space="preserve"> Ігорівн</w:t>
            </w:r>
            <w:r w:rsidRPr="00400135">
              <w:rPr>
                <w:rFonts w:ascii="Times New Roman" w:hAnsi="Times New Roman"/>
                <w:lang w:val="uk-UA"/>
              </w:rPr>
              <w:t>а</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lang w:val="uk-UA"/>
              </w:rPr>
            </w:pPr>
            <w:r w:rsidRPr="00400135">
              <w:rPr>
                <w:rFonts w:ascii="Times New Roman" w:hAnsi="Times New Roman"/>
                <w:lang w:val="uk-UA"/>
              </w:rPr>
              <w:t xml:space="preserve">цивільна справа за позовом  </w:t>
            </w:r>
            <w:r w:rsidRPr="00400135">
              <w:rPr>
                <w:rFonts w:ascii="Times New Roman" w:hAnsi="Times New Roman"/>
              </w:rPr>
              <w:t>Публічного Акціонерного Товариства «ПІРЕУС БАНК МКБ» до  Біляк Ярослави Ігорівни   про стягнення заборгованості за кредитним договором</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29.08.2018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31.08.2019</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164125" w:rsidRDefault="00814212" w:rsidP="00B8002C">
            <w:pPr>
              <w:pStyle w:val="a5"/>
              <w:rPr>
                <w:color w:val="000000" w:themeColor="text1"/>
                <w:sz w:val="22"/>
                <w:szCs w:val="22"/>
                <w:lang w:val="uk-UA"/>
              </w:rPr>
            </w:pPr>
            <w:r w:rsidRPr="00164125">
              <w:rPr>
                <w:color w:val="000000" w:themeColor="text1"/>
                <w:sz w:val="22"/>
                <w:szCs w:val="22"/>
                <w:lang w:val="uk-UA"/>
              </w:rPr>
              <w:t>528</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2-о/235/726/18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lang w:val="uk-UA"/>
              </w:rPr>
            </w:pPr>
            <w:r w:rsidRPr="00400135">
              <w:rPr>
                <w:rFonts w:ascii="Times New Roman" w:hAnsi="Times New Roman"/>
                <w:color w:val="000000"/>
                <w:shd w:val="clear" w:color="auto" w:fill="FFFFFF"/>
                <w:lang w:val="uk-UA"/>
              </w:rPr>
              <w:t>Заявник:</w:t>
            </w:r>
            <w:r w:rsidRPr="00400135">
              <w:rPr>
                <w:rFonts w:ascii="Times New Roman" w:hAnsi="Times New Roman"/>
                <w:lang w:val="uk-UA"/>
              </w:rPr>
              <w:t xml:space="preserve"> Фоміченко Юлія Олександрівна</w:t>
            </w:r>
          </w:p>
          <w:p w:rsidR="00814212" w:rsidRPr="00400135" w:rsidRDefault="00814212" w:rsidP="00B8002C">
            <w:pPr>
              <w:autoSpaceDE w:val="0"/>
              <w:autoSpaceDN w:val="0"/>
              <w:adjustRightInd w:val="0"/>
              <w:spacing w:after="0" w:line="240" w:lineRule="auto"/>
              <w:rPr>
                <w:rFonts w:ascii="Times New Roman" w:hAnsi="Times New Roman"/>
                <w:lang w:val="uk-UA"/>
              </w:rPr>
            </w:pP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400135">
              <w:rPr>
                <w:rFonts w:ascii="Times New Roman" w:hAnsi="Times New Roman"/>
                <w:lang w:val="uk-UA"/>
              </w:rPr>
              <w:t>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lang w:val="uk-UA"/>
              </w:rPr>
            </w:pPr>
            <w:r w:rsidRPr="00400135">
              <w:rPr>
                <w:rFonts w:ascii="Times New Roman" w:hAnsi="Times New Roman"/>
                <w:lang w:val="uk-UA"/>
              </w:rPr>
              <w:t xml:space="preserve">цивільна справа  </w:t>
            </w:r>
            <w:r w:rsidRPr="00400135">
              <w:rPr>
                <w:rFonts w:ascii="Times New Roman" w:hAnsi="Times New Roman"/>
                <w:shd w:val="clear" w:color="auto" w:fill="FFFFFF"/>
                <w:lang w:val="uk-UA"/>
              </w:rPr>
              <w:t xml:space="preserve">за заявою </w:t>
            </w:r>
            <w:r w:rsidRPr="00400135">
              <w:rPr>
                <w:rFonts w:ascii="Times New Roman" w:hAnsi="Times New Roman"/>
                <w:lang w:val="uk-UA"/>
              </w:rPr>
              <w:t>Фоміченко Юлії Олександрівни, заінтересована особа – Покровський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народження дитини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29.08.2018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31.08.2018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164125" w:rsidRDefault="00814212" w:rsidP="00B8002C">
            <w:pPr>
              <w:pStyle w:val="a5"/>
              <w:rPr>
                <w:color w:val="000000" w:themeColor="text1"/>
                <w:sz w:val="22"/>
                <w:szCs w:val="22"/>
                <w:lang w:val="uk-UA"/>
              </w:rPr>
            </w:pPr>
            <w:r w:rsidRPr="00164125">
              <w:rPr>
                <w:color w:val="000000" w:themeColor="text1"/>
                <w:sz w:val="22"/>
                <w:szCs w:val="22"/>
                <w:lang w:val="uk-UA"/>
              </w:rPr>
              <w:lastRenderedPageBreak/>
              <w:t>529</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2-о/235/721/18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lang w:val="uk-UA"/>
              </w:rPr>
            </w:pPr>
            <w:r w:rsidRPr="00400135">
              <w:rPr>
                <w:rFonts w:ascii="Times New Roman" w:hAnsi="Times New Roman"/>
                <w:color w:val="000000"/>
                <w:shd w:val="clear" w:color="auto" w:fill="FFFFFF"/>
                <w:lang w:val="uk-UA"/>
              </w:rPr>
              <w:t>Заявник:</w:t>
            </w:r>
            <w:r w:rsidRPr="00400135">
              <w:rPr>
                <w:rFonts w:ascii="Times New Roman" w:hAnsi="Times New Roman"/>
                <w:shd w:val="clear" w:color="auto" w:fill="FFFFFF"/>
                <w:lang w:val="uk-UA"/>
              </w:rPr>
              <w:t>Матвієнко Ірина Юріївна</w:t>
            </w:r>
          </w:p>
          <w:p w:rsidR="00814212" w:rsidRPr="00400135" w:rsidRDefault="00814212" w:rsidP="00B8002C">
            <w:pPr>
              <w:autoSpaceDE w:val="0"/>
              <w:autoSpaceDN w:val="0"/>
              <w:adjustRightInd w:val="0"/>
              <w:spacing w:after="0" w:line="240" w:lineRule="auto"/>
              <w:rPr>
                <w:rFonts w:ascii="Times New Roman" w:hAnsi="Times New Roman"/>
                <w:lang w:val="uk-UA"/>
              </w:rPr>
            </w:pP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400135">
              <w:rPr>
                <w:rFonts w:ascii="Times New Roman" w:hAnsi="Times New Roman"/>
                <w:lang w:val="uk-UA"/>
              </w:rPr>
              <w:t xml:space="preserve">заінтересовані особи: </w:t>
            </w:r>
            <w:r w:rsidRPr="00400135">
              <w:rPr>
                <w:rFonts w:ascii="Times New Roman" w:hAnsi="Times New Roman"/>
                <w:shd w:val="clear" w:color="auto" w:fill="FFFFFF"/>
                <w:lang w:val="uk-UA"/>
              </w:rPr>
              <w:t>Покровський міський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lang w:val="uk-UA"/>
              </w:rPr>
            </w:pPr>
            <w:r w:rsidRPr="00400135">
              <w:rPr>
                <w:rFonts w:ascii="Times New Roman" w:hAnsi="Times New Roman"/>
                <w:lang w:val="uk-UA"/>
              </w:rPr>
              <w:t xml:space="preserve">цивільна справа  </w:t>
            </w:r>
            <w:r w:rsidRPr="00400135">
              <w:rPr>
                <w:rFonts w:ascii="Times New Roman" w:hAnsi="Times New Roman"/>
                <w:shd w:val="clear" w:color="auto" w:fill="FFFFFF"/>
                <w:lang w:val="uk-UA"/>
              </w:rPr>
              <w:t>за заявою Матвієнко Ірини Юріївни, заінтересована особа – Покровський міський відділ державної реєстрації актів цивільного стану Головного територіального управління юстиції у Донецькій області, про встановлення факту народження дитини</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28.08.2018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31.08.2018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164125" w:rsidRDefault="00814212" w:rsidP="00B8002C">
            <w:pPr>
              <w:pStyle w:val="a5"/>
              <w:rPr>
                <w:color w:val="000000" w:themeColor="text1"/>
                <w:sz w:val="22"/>
                <w:szCs w:val="22"/>
                <w:lang w:val="uk-UA"/>
              </w:rPr>
            </w:pPr>
            <w:r w:rsidRPr="00164125">
              <w:rPr>
                <w:color w:val="000000" w:themeColor="text1"/>
                <w:sz w:val="22"/>
                <w:szCs w:val="22"/>
                <w:lang w:val="uk-UA"/>
              </w:rPr>
              <w:t>530</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2-о/235/729/18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lang w:val="uk-UA"/>
              </w:rPr>
            </w:pPr>
            <w:r w:rsidRPr="00400135">
              <w:rPr>
                <w:rFonts w:ascii="Times New Roman" w:hAnsi="Times New Roman"/>
                <w:color w:val="000000"/>
                <w:shd w:val="clear" w:color="auto" w:fill="FFFFFF"/>
                <w:lang w:val="uk-UA"/>
              </w:rPr>
              <w:t>Заявник:</w:t>
            </w:r>
            <w:r w:rsidRPr="00400135">
              <w:rPr>
                <w:rFonts w:ascii="Times New Roman" w:hAnsi="Times New Roman"/>
                <w:lang w:val="uk-UA"/>
              </w:rPr>
              <w:t xml:space="preserve"> Адаєва Анжела Анатоліївна</w:t>
            </w:r>
          </w:p>
          <w:p w:rsidR="00814212" w:rsidRPr="00400135" w:rsidRDefault="00814212" w:rsidP="00B8002C">
            <w:pPr>
              <w:autoSpaceDE w:val="0"/>
              <w:autoSpaceDN w:val="0"/>
              <w:adjustRightInd w:val="0"/>
              <w:spacing w:after="0" w:line="240" w:lineRule="auto"/>
              <w:rPr>
                <w:rFonts w:ascii="Times New Roman" w:hAnsi="Times New Roman"/>
                <w:lang w:val="uk-UA"/>
              </w:rPr>
            </w:pP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400135">
              <w:rPr>
                <w:rFonts w:ascii="Times New Roman" w:hAnsi="Times New Roman"/>
                <w:lang w:val="uk-UA"/>
              </w:rPr>
              <w:t xml:space="preserve">заінтересовані особи: </w:t>
            </w:r>
            <w:r w:rsidRPr="00400135">
              <w:rPr>
                <w:rFonts w:ascii="Times New Roman" w:hAnsi="Times New Roman"/>
                <w:shd w:val="clear" w:color="auto" w:fill="FFFFFF"/>
                <w:lang w:val="uk-UA"/>
              </w:rPr>
              <w:t>Покровський міський відділ державної реєстрації актів цивільного стану Головного територіального управління юстиції у Донецькій області</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lang w:val="uk-UA"/>
              </w:rPr>
            </w:pPr>
            <w:r w:rsidRPr="00400135">
              <w:rPr>
                <w:rFonts w:ascii="Times New Roman" w:hAnsi="Times New Roman"/>
                <w:lang w:val="uk-UA"/>
              </w:rPr>
              <w:t xml:space="preserve">цивільна справа  </w:t>
            </w:r>
            <w:r w:rsidRPr="00400135">
              <w:rPr>
                <w:rFonts w:ascii="Times New Roman" w:hAnsi="Times New Roman"/>
                <w:shd w:val="clear" w:color="auto" w:fill="FFFFFF"/>
                <w:lang w:val="uk-UA"/>
              </w:rPr>
              <w:t xml:space="preserve">за заявою </w:t>
            </w:r>
            <w:r w:rsidRPr="00400135">
              <w:rPr>
                <w:rFonts w:ascii="Times New Roman" w:hAnsi="Times New Roman"/>
                <w:lang w:val="uk-UA"/>
              </w:rPr>
              <w:t>Адаєвої Анжели Анатоліївни</w:t>
            </w:r>
            <w:r w:rsidRPr="00400135">
              <w:rPr>
                <w:rFonts w:ascii="Times New Roman" w:hAnsi="Times New Roman"/>
                <w:color w:val="333333"/>
                <w:lang w:val="uk-UA"/>
              </w:rPr>
              <w:t>, заінтересована особа Покровський міський відділ реєстрації актів цивільного стану Головного територіального управління юстиції у Донецькій області про встановлення факту смерті</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30.08.2018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31.08.2018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164125" w:rsidRDefault="00814212" w:rsidP="00B8002C">
            <w:pPr>
              <w:pStyle w:val="a5"/>
              <w:rPr>
                <w:color w:val="000000" w:themeColor="text1"/>
                <w:sz w:val="22"/>
                <w:szCs w:val="22"/>
                <w:lang w:val="uk-UA"/>
              </w:rPr>
            </w:pPr>
            <w:r w:rsidRPr="00164125">
              <w:rPr>
                <w:color w:val="000000" w:themeColor="text1"/>
                <w:sz w:val="22"/>
                <w:szCs w:val="22"/>
                <w:lang w:val="uk-UA"/>
              </w:rPr>
              <w:t>531</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2-в/235/68/18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400135">
              <w:rPr>
                <w:rFonts w:ascii="Times New Roman" w:hAnsi="Times New Roman"/>
                <w:color w:val="000000"/>
                <w:shd w:val="clear" w:color="auto" w:fill="FFFFFF"/>
                <w:lang w:val="uk-UA"/>
              </w:rPr>
              <w:t>Позивач: Комаха Олександр Миколайович</w:t>
            </w: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400135">
              <w:rPr>
                <w:rFonts w:ascii="Times New Roman" w:hAnsi="Times New Roman"/>
                <w:color w:val="000000"/>
                <w:shd w:val="clear" w:color="auto" w:fill="FFFFFF"/>
                <w:lang w:val="uk-UA"/>
              </w:rPr>
              <w:t>Відповідач: ДП</w:t>
            </w: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400135">
              <w:rPr>
                <w:rFonts w:ascii="Times New Roman" w:hAnsi="Times New Roman"/>
                <w:color w:val="000000"/>
                <w:shd w:val="clear" w:color="auto" w:fill="FFFFFF"/>
                <w:lang w:val="uk-UA"/>
              </w:rPr>
              <w:t>«Дзержинськвугілля»</w:t>
            </w: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400135">
              <w:rPr>
                <w:rFonts w:ascii="Times New Roman" w:hAnsi="Times New Roman"/>
                <w:color w:val="000000"/>
                <w:shd w:val="clear" w:color="auto" w:fill="FFFFFF"/>
                <w:lang w:val="uk-UA"/>
              </w:rPr>
              <w:t>Третя особа: Відділення виконавчої дирекції ФСС від нещасних випадків на виробництві та професійних захворювань України у Кіровському районі м.Донецьк</w:t>
            </w: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lang w:val="uk-UA"/>
              </w:rPr>
            </w:pPr>
            <w:r w:rsidRPr="00400135">
              <w:rPr>
                <w:rFonts w:ascii="Times New Roman" w:hAnsi="Times New Roman"/>
                <w:color w:val="000000"/>
                <w:lang w:val="uk-UA"/>
              </w:rPr>
              <w:t>ухвала Верховного Суду від 27 червня 2018 року про направлення копії матеріалів касаційного провадження № 61-22745ск18 у справі № 258/1169/14-ц за позовом Комахи Олександра Миколайовича до Державного підприємства «Дзержинськвугілля», третя особа – Відділення виконавчої дирекції Фонду соціального страхування від нещасних випадків на виробництві та професійний захворювань України у Кіровському районі м. Донецька, про відшкодування моральної шкоди, завданою смертю працівника при виконанні трудових обов’язків, для вирішення питання про відновлення втраченого судового провадження,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29.08.2018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 xml:space="preserve">Розглянуто </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03.08.2018</w:t>
            </w:r>
          </w:p>
        </w:tc>
      </w:tr>
      <w:tr w:rsidR="00814212" w:rsidRPr="00B66CE1" w:rsidTr="00B8002C">
        <w:trPr>
          <w:cantSplit/>
          <w:trHeight w:val="1304"/>
          <w:tblCellSpacing w:w="15" w:type="dxa"/>
        </w:trPr>
        <w:tc>
          <w:tcPr>
            <w:tcW w:w="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14212" w:rsidRPr="00164125" w:rsidRDefault="00814212" w:rsidP="00B8002C">
            <w:pPr>
              <w:pStyle w:val="a5"/>
              <w:rPr>
                <w:color w:val="000000" w:themeColor="text1"/>
                <w:sz w:val="22"/>
                <w:szCs w:val="22"/>
                <w:lang w:val="uk-UA"/>
              </w:rPr>
            </w:pPr>
            <w:r w:rsidRPr="00164125">
              <w:rPr>
                <w:color w:val="000000" w:themeColor="text1"/>
                <w:sz w:val="22"/>
                <w:szCs w:val="22"/>
                <w:lang w:val="uk-UA"/>
              </w:rPr>
              <w:lastRenderedPageBreak/>
              <w:t>532</w:t>
            </w:r>
          </w:p>
        </w:tc>
        <w:tc>
          <w:tcPr>
            <w:tcW w:w="16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6/235/185/18</w:t>
            </w:r>
          </w:p>
        </w:tc>
        <w:tc>
          <w:tcPr>
            <w:tcW w:w="3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400135">
              <w:rPr>
                <w:rFonts w:ascii="Times New Roman" w:hAnsi="Times New Roman"/>
                <w:color w:val="000000"/>
                <w:shd w:val="clear" w:color="auto" w:fill="FFFFFF"/>
                <w:lang w:val="uk-UA"/>
              </w:rPr>
              <w:t>Заявник: ТОВ ФК «Довіра та гарантія»</w:t>
            </w: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400135">
              <w:rPr>
                <w:rFonts w:ascii="Times New Roman" w:hAnsi="Times New Roman"/>
                <w:color w:val="000000"/>
                <w:shd w:val="clear" w:color="auto" w:fill="FFFFFF"/>
                <w:lang w:val="uk-UA"/>
              </w:rPr>
              <w:t>Первісний стягував:ПАТ КБ «Правекс-Банк»</w:t>
            </w: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p>
          <w:p w:rsidR="00814212" w:rsidRPr="00400135" w:rsidRDefault="00814212" w:rsidP="00B8002C">
            <w:pPr>
              <w:autoSpaceDE w:val="0"/>
              <w:autoSpaceDN w:val="0"/>
              <w:adjustRightInd w:val="0"/>
              <w:spacing w:after="0" w:line="240" w:lineRule="auto"/>
              <w:rPr>
                <w:rFonts w:ascii="Times New Roman" w:hAnsi="Times New Roman"/>
                <w:color w:val="000000"/>
                <w:shd w:val="clear" w:color="auto" w:fill="FFFFFF"/>
                <w:lang w:val="uk-UA"/>
              </w:rPr>
            </w:pPr>
            <w:r w:rsidRPr="00400135">
              <w:rPr>
                <w:rFonts w:ascii="Times New Roman" w:hAnsi="Times New Roman"/>
                <w:color w:val="000000"/>
                <w:shd w:val="clear" w:color="auto" w:fill="FFFFFF"/>
                <w:lang w:val="uk-UA"/>
              </w:rPr>
              <w:t>Боржник-1: Куніцин Сергій Вікторович</w:t>
            </w:r>
          </w:p>
        </w:tc>
        <w:tc>
          <w:tcPr>
            <w:tcW w:w="4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autoSpaceDE w:val="0"/>
              <w:autoSpaceDN w:val="0"/>
              <w:adjustRightInd w:val="0"/>
              <w:spacing w:after="0" w:line="240" w:lineRule="auto"/>
              <w:rPr>
                <w:rFonts w:ascii="Times New Roman" w:hAnsi="Times New Roman"/>
                <w:color w:val="000000"/>
                <w:lang w:val="uk-UA"/>
              </w:rPr>
            </w:pPr>
            <w:r w:rsidRPr="00400135">
              <w:rPr>
                <w:rFonts w:ascii="Times New Roman" w:hAnsi="Times New Roman"/>
                <w:lang w:val="uk-UA"/>
              </w:rPr>
              <w:t>Заява Товариства з обмеженою відповідальністю «Фінансова компанія «Довіра та Гарантія», первісний стягувач Публічне акціонерне товариство Комерційний банк «Правекс-Банк», боржник Куніцин Сергій Вікторович, про заміну стягувача правонаступником,  -</w:t>
            </w:r>
          </w:p>
        </w:tc>
        <w:tc>
          <w:tcPr>
            <w:tcW w:w="1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28.08.2018</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розглянуто</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4212" w:rsidRPr="00400135" w:rsidRDefault="00814212" w:rsidP="00B8002C">
            <w:pPr>
              <w:pStyle w:val="a5"/>
              <w:spacing w:before="0" w:beforeAutospacing="0" w:after="0" w:afterAutospacing="0"/>
              <w:rPr>
                <w:color w:val="000000" w:themeColor="text1"/>
                <w:sz w:val="22"/>
                <w:szCs w:val="22"/>
                <w:lang w:val="uk-UA"/>
              </w:rPr>
            </w:pPr>
            <w:r w:rsidRPr="00400135">
              <w:rPr>
                <w:color w:val="000000" w:themeColor="text1"/>
                <w:sz w:val="22"/>
                <w:szCs w:val="22"/>
                <w:lang w:val="uk-UA"/>
              </w:rPr>
              <w:t>03.08.2018</w:t>
            </w:r>
          </w:p>
        </w:tc>
      </w:tr>
    </w:tbl>
    <w:p w:rsidR="00981B69" w:rsidRPr="00814212" w:rsidRDefault="00981B69">
      <w:pPr>
        <w:rPr>
          <w:rFonts w:ascii="Times New Roman" w:hAnsi="Times New Roman" w:cs="Times New Roman"/>
        </w:rPr>
      </w:pPr>
    </w:p>
    <w:sectPr w:rsidR="00981B69" w:rsidRPr="00814212" w:rsidSect="00814212">
      <w:pgSz w:w="16838" w:h="11906" w:orient="landscape" w:code="9"/>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2"/>
    <w:rsid w:val="006F1B79"/>
    <w:rsid w:val="00814212"/>
    <w:rsid w:val="0098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DF35"/>
  <w15:chartTrackingRefBased/>
  <w15:docId w15:val="{2D33394A-5111-4562-848C-2B600F96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814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21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814212"/>
    <w:rPr>
      <w:rFonts w:ascii="Times New Roman" w:hAnsi="Times New Roman" w:cs="Times New Roman" w:hint="default"/>
      <w:color w:val="0000FF"/>
      <w:u w:val="single"/>
    </w:rPr>
  </w:style>
  <w:style w:type="character" w:styleId="a4">
    <w:name w:val="Strong"/>
    <w:basedOn w:val="a0"/>
    <w:uiPriority w:val="99"/>
    <w:qFormat/>
    <w:rsid w:val="00814212"/>
    <w:rPr>
      <w:rFonts w:ascii="Times New Roman" w:hAnsi="Times New Roman" w:cs="Times New Roman" w:hint="default"/>
      <w:b/>
      <w:bCs/>
    </w:rPr>
  </w:style>
  <w:style w:type="paragraph" w:styleId="a5">
    <w:name w:val="Normal (Web)"/>
    <w:basedOn w:val="a"/>
    <w:uiPriority w:val="99"/>
    <w:unhideWhenUsed/>
    <w:rsid w:val="00814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14212"/>
    <w:rPr>
      <w:color w:val="000000"/>
      <w:sz w:val="22"/>
      <w:szCs w:val="22"/>
    </w:rPr>
  </w:style>
  <w:style w:type="character" w:customStyle="1" w:styleId="rvts20">
    <w:name w:val="rvts20"/>
    <w:basedOn w:val="a0"/>
    <w:rsid w:val="00814212"/>
    <w:rPr>
      <w:color w:val="000000"/>
    </w:rPr>
  </w:style>
  <w:style w:type="character" w:customStyle="1" w:styleId="rvts11">
    <w:name w:val="rvts11"/>
    <w:basedOn w:val="a0"/>
    <w:rsid w:val="00814212"/>
  </w:style>
  <w:style w:type="character" w:customStyle="1" w:styleId="rvts0">
    <w:name w:val="rvts0"/>
    <w:basedOn w:val="a0"/>
    <w:rsid w:val="00814212"/>
  </w:style>
  <w:style w:type="character" w:customStyle="1" w:styleId="rvts24">
    <w:name w:val="rvts24"/>
    <w:basedOn w:val="a0"/>
    <w:rsid w:val="00814212"/>
    <w:rPr>
      <w:color w:val="000000"/>
    </w:rPr>
  </w:style>
  <w:style w:type="paragraph" w:styleId="a6">
    <w:name w:val="Balloon Text"/>
    <w:basedOn w:val="a"/>
    <w:link w:val="a7"/>
    <w:uiPriority w:val="99"/>
    <w:semiHidden/>
    <w:unhideWhenUsed/>
    <w:rsid w:val="00814212"/>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8142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yestr.court.gov.ua/Review/73848070" TargetMode="External"/><Relationship Id="rId4" Type="http://schemas.openxmlformats.org/officeDocument/2006/relationships/hyperlink" Target="http://www.reyest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82</Pages>
  <Words>22358</Words>
  <Characters>127444</Characters>
  <Application>Microsoft Office Word</Application>
  <DocSecurity>0</DocSecurity>
  <Lines>1062</Lines>
  <Paragraphs>299</Paragraphs>
  <ScaleCrop>false</ScaleCrop>
  <Company/>
  <LinksUpToDate>false</LinksUpToDate>
  <CharactersWithSpaces>149503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2018-10-02T12:41:00Z</dcterms:created>
  <dcterms:modified xsi:type="dcterms:W3CDTF">2018-10-02T12:44:00Z</dcterms:modified>
</cp:coreProperties>
</file>