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56" w:rsidRPr="00082932" w:rsidRDefault="00557656" w:rsidP="005576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uk-UA"/>
        </w:rPr>
      </w:pPr>
      <w:r w:rsidRPr="00082932">
        <w:rPr>
          <w:rFonts w:ascii="Arial" w:eastAsia="Times New Roman" w:hAnsi="Arial" w:cs="Arial"/>
          <w:sz w:val="20"/>
          <w:szCs w:val="20"/>
          <w:lang w:eastAsia="uk-UA"/>
        </w:rPr>
        <w:t>Додаток 2</w:t>
      </w:r>
      <w:r w:rsidRPr="00082932">
        <w:rPr>
          <w:rFonts w:ascii="Arial" w:eastAsia="Times New Roman" w:hAnsi="Arial" w:cs="Arial"/>
          <w:sz w:val="20"/>
          <w:szCs w:val="20"/>
          <w:lang w:eastAsia="uk-UA"/>
        </w:rPr>
        <w:br/>
        <w:t>до Порядку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57656" w:rsidRPr="00912689" w:rsidTr="00BE5787">
        <w:trPr>
          <w:tblCellSpacing w:w="22" w:type="dxa"/>
          <w:jc w:val="center"/>
        </w:trPr>
        <w:tc>
          <w:tcPr>
            <w:tcW w:w="2469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69" w:type="pct"/>
          </w:tcPr>
          <w:p w:rsidR="00557656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Конкурсній комісії з відбору осіб на зайняття вакантних посад державної служби категорії «Б» і «В» апеляційного суду Херсонської області </w:t>
            </w:r>
          </w:p>
          <w:p w:rsidR="00557656" w:rsidRPr="00912689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 та по батькові кандидата у родовому відмінку)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який (яка) проживає за адресою: 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(номер контактного телефону)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e-</w:t>
            </w:r>
            <w:proofErr w:type="spellStart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___________________@______________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(заповнюється друкованими літерами)</w:t>
            </w:r>
          </w:p>
        </w:tc>
      </w:tr>
    </w:tbl>
    <w:p w:rsidR="00BE5787" w:rsidRPr="00912689" w:rsidRDefault="00BE5787" w:rsidP="00BE57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uk-UA"/>
        </w:rPr>
      </w:pPr>
      <w:r w:rsidRPr="00912689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2"/>
        <w:gridCol w:w="2522"/>
        <w:gridCol w:w="3886"/>
      </w:tblGrid>
      <w:tr w:rsidR="00BE5787" w:rsidRPr="00912689" w:rsidTr="00DC6810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BE5787" w:rsidRPr="00912689" w:rsidRDefault="00BE5787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зв'язку з присвоєнням мені медико-соціальною експертною комісією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                        (група інвалідності)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(довідка МСЕК від ___ ____________ 20__ р. N ________________, копія якої додається), керуючись </w:t>
            </w:r>
            <w:hyperlink r:id="rId5" w:tgtFrame="_top" w:history="1">
              <w:r w:rsidRPr="00912689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  <w:lang w:eastAsia="uk-UA"/>
                </w:rPr>
                <w:t>статтею 2 Конвенції про права інвалідів</w:t>
              </w:r>
            </w:hyperlink>
            <w:r w:rsidRPr="0091268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та </w:t>
            </w:r>
            <w:hyperlink r:id="rId6" w:tgtFrame="_top" w:history="1">
              <w:r w:rsidRPr="00912689">
                <w:rPr>
                  <w:rFonts w:ascii="Times New Roman" w:eastAsia="Times New Roman" w:hAnsi="Times New Roman"/>
                  <w:b/>
                  <w:sz w:val="24"/>
                  <w:szCs w:val="24"/>
                  <w:u w:val="single"/>
                  <w:lang w:eastAsia="uk-UA"/>
                </w:rPr>
                <w:t>статтею 2 Закону України "Про основи соціальної захищеності інвалідів в Україні"</w:t>
              </w:r>
            </w:hyperlink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прошу забезпечити мені під час проходження конкурсу на зайняття посади державної служби ______________________________________________________________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розумне пристосування у вигляді 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_____________________________________________________________________________________.</w:t>
            </w:r>
          </w:p>
        </w:tc>
      </w:tr>
      <w:tr w:rsidR="00BE5787" w:rsidRPr="00912689" w:rsidTr="00DC6810">
        <w:trPr>
          <w:tblCellSpacing w:w="22" w:type="dxa"/>
          <w:jc w:val="center"/>
        </w:trPr>
        <w:tc>
          <w:tcPr>
            <w:tcW w:w="1950" w:type="pct"/>
          </w:tcPr>
          <w:p w:rsidR="00BE5787" w:rsidRPr="00912689" w:rsidRDefault="00BE5787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 ___________ 20__ р.</w:t>
            </w:r>
          </w:p>
        </w:tc>
        <w:tc>
          <w:tcPr>
            <w:tcW w:w="1200" w:type="pct"/>
          </w:tcPr>
          <w:p w:rsidR="00BE5787" w:rsidRPr="00912689" w:rsidRDefault="00BE5787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850" w:type="pct"/>
          </w:tcPr>
          <w:p w:rsidR="00BE5787" w:rsidRPr="00912689" w:rsidRDefault="00BE5787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 та по батькові)</w:t>
            </w:r>
          </w:p>
        </w:tc>
      </w:tr>
    </w:tbl>
    <w:p w:rsidR="00BE5787" w:rsidRDefault="00BE5787" w:rsidP="00BE57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912689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4A487D" w:rsidRDefault="004A487D" w:rsidP="00BE5787">
      <w:pPr>
        <w:spacing w:before="100" w:beforeAutospacing="1" w:after="100" w:afterAutospacing="1" w:line="240" w:lineRule="auto"/>
        <w:jc w:val="center"/>
        <w:outlineLvl w:val="2"/>
      </w:pPr>
      <w:bookmarkStart w:id="0" w:name="_GoBack"/>
      <w:bookmarkEnd w:id="0"/>
    </w:p>
    <w:sectPr w:rsidR="004A4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8"/>
    <w:rsid w:val="00497FF8"/>
    <w:rsid w:val="004A487D"/>
    <w:rsid w:val="00557656"/>
    <w:rsid w:val="00B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087500.html" TargetMode="External"/><Relationship Id="rId5" Type="http://schemas.openxmlformats.org/officeDocument/2006/relationships/hyperlink" Target="http://search.ligazakon.ua/l_doc2.nsf/link1/MU062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2</cp:revision>
  <cp:lastPrinted>2017-09-07T11:52:00Z</cp:lastPrinted>
  <dcterms:created xsi:type="dcterms:W3CDTF">2017-09-07T12:01:00Z</dcterms:created>
  <dcterms:modified xsi:type="dcterms:W3CDTF">2017-09-07T12:01:00Z</dcterms:modified>
</cp:coreProperties>
</file>