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B8" w:rsidRDefault="00857EB8" w:rsidP="00857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</w:p>
    <w:p w:rsidR="00857EB8" w:rsidRDefault="00857EB8" w:rsidP="00857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uk-UA"/>
        </w:rPr>
      </w:pPr>
      <w:r>
        <w:rPr>
          <w:rFonts w:ascii="Times New Roman" w:eastAsia="Times New Roman" w:hAnsi="Times New Roman"/>
          <w:color w:val="FF0000"/>
          <w:sz w:val="32"/>
          <w:szCs w:val="32"/>
          <w:lang w:eastAsia="uk-UA"/>
        </w:rPr>
        <w:t>ЗВЕРТАЄМО УВАГУ КАНДИДАТІВ ЗАЯВА ПИШЕТЬСЯ ВЛАСНОРУЧ БЕЗ ВИКОРИСТАННЯ БЛАНКУ</w:t>
      </w:r>
      <w:bookmarkStart w:id="0" w:name="_GoBack"/>
      <w:bookmarkEnd w:id="0"/>
    </w:p>
    <w:p w:rsidR="00857EB8" w:rsidRDefault="00857EB8" w:rsidP="0055765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uk-UA"/>
        </w:rPr>
      </w:pPr>
    </w:p>
    <w:p w:rsidR="00557656" w:rsidRPr="00082932" w:rsidRDefault="00557656" w:rsidP="0055765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uk-UA"/>
        </w:rPr>
      </w:pPr>
      <w:r w:rsidRPr="00082932">
        <w:rPr>
          <w:rFonts w:ascii="Arial" w:eastAsia="Times New Roman" w:hAnsi="Arial" w:cs="Arial"/>
          <w:sz w:val="20"/>
          <w:szCs w:val="20"/>
          <w:lang w:eastAsia="uk-UA"/>
        </w:rPr>
        <w:t>Додаток 2</w:t>
      </w:r>
      <w:r w:rsidRPr="00082932">
        <w:rPr>
          <w:rFonts w:ascii="Arial" w:eastAsia="Times New Roman" w:hAnsi="Arial" w:cs="Arial"/>
          <w:sz w:val="20"/>
          <w:szCs w:val="20"/>
          <w:lang w:eastAsia="uk-UA"/>
        </w:rPr>
        <w:br/>
        <w:t>до Порядку</w:t>
      </w: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57656" w:rsidRPr="00912689" w:rsidTr="00DC6810">
        <w:trPr>
          <w:tblCellSpacing w:w="22" w:type="dxa"/>
          <w:jc w:val="center"/>
        </w:trPr>
        <w:tc>
          <w:tcPr>
            <w:tcW w:w="2500" w:type="pct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00" w:type="pct"/>
          </w:tcPr>
          <w:p w:rsidR="00557656" w:rsidRDefault="00557656" w:rsidP="00557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Конкурсній комісії з відбору осіб на зайняття вакантних посад державної служби категорії «Б» і «В» апеляційного суду Херсонської області </w:t>
            </w:r>
          </w:p>
          <w:p w:rsidR="00557656" w:rsidRPr="00912689" w:rsidRDefault="00557656" w:rsidP="00557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(прізвище, ім'я та по батькові кандидата у родовому відмінку)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який (яка) проживає за адресою: 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_________________________________________,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_________________________________________,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   (номер контактного телефону)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e-</w:t>
            </w:r>
            <w:proofErr w:type="spellStart"/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___________________@______________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(заповнюється друкованими літерами)</w:t>
            </w:r>
          </w:p>
        </w:tc>
      </w:tr>
    </w:tbl>
    <w:p w:rsidR="00557656" w:rsidRPr="00912689" w:rsidRDefault="00557656" w:rsidP="005576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uk-UA"/>
        </w:rPr>
      </w:pPr>
      <w:r w:rsidRPr="00912689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35"/>
        <w:gridCol w:w="2865"/>
      </w:tblGrid>
      <w:tr w:rsidR="00557656" w:rsidRPr="00912689" w:rsidTr="00DC6810">
        <w:trPr>
          <w:tblCellSpacing w:w="22" w:type="dxa"/>
          <w:jc w:val="center"/>
        </w:trPr>
        <w:tc>
          <w:tcPr>
            <w:tcW w:w="5000" w:type="pct"/>
            <w:gridSpan w:val="2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Прошу допустити мене до участі в конкурсі на зайняття посади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з метою ______________________________________________________________________________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                                   (зазначення основних мотивів щодо зайняття посади державної служби)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_____________________________________________________________________________________.</w:t>
            </w:r>
          </w:p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Підтверджую достовірність інформації у поданих мною документах.</w:t>
            </w:r>
          </w:p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Інформацію про проведення конкурсу прошу повідомляти мені шляхом (обрати та зазначити один із запропонованих способів):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4" name="Рисунок 4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надсилання листа на зазначену адресу;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3" name="Рисунок 3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надсилання електронного листа на зазначену електронну адресу;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2" name="Рисунок 2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телефонного дзвінка за номером ______________________________________________________;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95250" cy="95250"/>
                  <wp:effectExtent l="0" t="0" r="0" b="0"/>
                  <wp:docPr id="1" name="Рисунок 1" descr="http://search.ligazakon.ua/l_flib1.nsf/LookupFiles/KP170648_IMG_001.GIF/$file/KP170648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earch.ligazakon.ua/l_flib1.nsf/LookupFiles/KP170648_IMG_001.GIF/$file/KP170648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__________________________________________________________________________________.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                                                                        (зазначити інший доступний спосіб)*</w:t>
            </w:r>
          </w:p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Додаток: резюме в довільній формі.</w:t>
            </w:r>
          </w:p>
        </w:tc>
      </w:tr>
      <w:tr w:rsidR="00557656" w:rsidRPr="00912689" w:rsidTr="00DC6810">
        <w:trPr>
          <w:tblCellSpacing w:w="22" w:type="dxa"/>
          <w:jc w:val="center"/>
        </w:trPr>
        <w:tc>
          <w:tcPr>
            <w:tcW w:w="3650" w:type="pct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 __________ 20__ р.</w:t>
            </w:r>
          </w:p>
        </w:tc>
        <w:tc>
          <w:tcPr>
            <w:tcW w:w="1350" w:type="pct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</w:tr>
      <w:tr w:rsidR="00557656" w:rsidRPr="00912689" w:rsidTr="00DC6810">
        <w:trPr>
          <w:tblCellSpacing w:w="22" w:type="dxa"/>
          <w:jc w:val="center"/>
        </w:trPr>
        <w:tc>
          <w:tcPr>
            <w:tcW w:w="5000" w:type="pct"/>
            <w:gridSpan w:val="2"/>
          </w:tcPr>
          <w:p w:rsidR="00557656" w:rsidRPr="00912689" w:rsidRDefault="00557656" w:rsidP="00DC6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</w:t>
            </w:r>
            <w:r w:rsidRPr="009126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* У разі неможливості передачі інформації в обраний спосіб повідомлення надсилається на адресу зазначеної електронної пошти.</w:t>
            </w:r>
          </w:p>
        </w:tc>
      </w:tr>
    </w:tbl>
    <w:p w:rsidR="004A487D" w:rsidRDefault="004A487D"/>
    <w:sectPr w:rsidR="004A4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F8"/>
    <w:rsid w:val="00497FF8"/>
    <w:rsid w:val="004A487D"/>
    <w:rsid w:val="00557656"/>
    <w:rsid w:val="0085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3</cp:revision>
  <cp:lastPrinted>2017-09-07T11:52:00Z</cp:lastPrinted>
  <dcterms:created xsi:type="dcterms:W3CDTF">2017-09-07T11:54:00Z</dcterms:created>
  <dcterms:modified xsi:type="dcterms:W3CDTF">2018-02-15T12:21:00Z</dcterms:modified>
</cp:coreProperties>
</file>