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1A" w:rsidRPr="009B3FA2" w:rsidRDefault="002E101A" w:rsidP="00C84052">
      <w:pPr>
        <w:pStyle w:val="2"/>
        <w:ind w:firstLine="567"/>
        <w:jc w:val="both"/>
        <w:rPr>
          <w:b w:val="0"/>
          <w:i w:val="0"/>
          <w:sz w:val="32"/>
          <w:szCs w:val="32"/>
        </w:rPr>
      </w:pPr>
      <w:r w:rsidRPr="00FD1B97">
        <w:rPr>
          <w:i w:val="0"/>
          <w:sz w:val="32"/>
          <w:szCs w:val="32"/>
        </w:rPr>
        <w:t xml:space="preserve">Відділ служби судових розпорядників </w:t>
      </w:r>
      <w:r w:rsidRPr="00FD1B97">
        <w:rPr>
          <w:i w:val="0"/>
        </w:rPr>
        <w:t xml:space="preserve">апеляційного суду Херсонської області </w:t>
      </w:r>
      <w:r w:rsidRPr="009B3FA2">
        <w:rPr>
          <w:b w:val="0"/>
          <w:i w:val="0"/>
        </w:rPr>
        <w:t>являється само</w:t>
      </w:r>
      <w:r>
        <w:rPr>
          <w:b w:val="0"/>
          <w:i w:val="0"/>
        </w:rPr>
        <w:t xml:space="preserve">стійним структурним підрозділом суду, </w:t>
      </w:r>
      <w:r w:rsidRPr="009B3FA2">
        <w:rPr>
          <w:b w:val="0"/>
          <w:i w:val="0"/>
        </w:rPr>
        <w:t>який очолює начальник відділу, і безпосередньо  підпорядковується керівникові апарату та  голові суду.</w:t>
      </w:r>
    </w:p>
    <w:p w:rsidR="002E101A" w:rsidRPr="00FD1B97" w:rsidRDefault="002E101A" w:rsidP="00624B28">
      <w:pPr>
        <w:rPr>
          <w:lang w:val="uk-UA" w:eastAsia="uk-UA"/>
        </w:rPr>
      </w:pPr>
    </w:p>
    <w:p w:rsidR="002E101A" w:rsidRDefault="002E101A" w:rsidP="00624B28">
      <w:pPr>
        <w:rPr>
          <w:lang w:val="uk-UA" w:eastAsia="uk-UA"/>
        </w:rPr>
      </w:pPr>
    </w:p>
    <w:p w:rsidR="002E101A" w:rsidRPr="00624B28" w:rsidRDefault="002E101A" w:rsidP="00624B28">
      <w:pPr>
        <w:rPr>
          <w:lang w:val="uk-UA" w:eastAsia="uk-UA"/>
        </w:rPr>
      </w:pPr>
    </w:p>
    <w:p w:rsidR="002E101A" w:rsidRDefault="002E101A" w:rsidP="00624B28">
      <w:pPr>
        <w:pStyle w:val="a4"/>
        <w:spacing w:before="0" w:beforeAutospacing="0" w:after="0" w:afterAutospacing="0" w:line="276" w:lineRule="auto"/>
        <w:ind w:firstLine="567"/>
        <w:rPr>
          <w:b/>
          <w:sz w:val="32"/>
          <w:szCs w:val="32"/>
          <w:lang w:val="uk-UA"/>
        </w:rPr>
      </w:pPr>
      <w:r w:rsidRPr="00624B28">
        <w:rPr>
          <w:b/>
          <w:sz w:val="32"/>
          <w:szCs w:val="32"/>
          <w:lang w:val="uk-UA"/>
        </w:rPr>
        <w:t>До складу відділу входять:</w:t>
      </w:r>
    </w:p>
    <w:p w:rsidR="002E101A" w:rsidRDefault="002E101A" w:rsidP="00624B2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624B28">
        <w:rPr>
          <w:sz w:val="28"/>
          <w:szCs w:val="28"/>
          <w:lang w:val="uk-UA"/>
        </w:rPr>
        <w:t>начальник відділу;</w:t>
      </w:r>
    </w:p>
    <w:p w:rsidR="002E101A" w:rsidRDefault="002E101A" w:rsidP="00624B2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старший судовий розпорядник</w:t>
      </w:r>
    </w:p>
    <w:p w:rsidR="002E101A" w:rsidRPr="00624B28" w:rsidRDefault="002E101A" w:rsidP="00624B2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розпорядники</w:t>
      </w:r>
    </w:p>
    <w:p w:rsidR="002E101A" w:rsidRDefault="002E101A" w:rsidP="00624B28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2E101A" w:rsidRPr="00624B28" w:rsidRDefault="002E101A" w:rsidP="00624B28">
      <w:pPr>
        <w:spacing w:line="276" w:lineRule="auto"/>
        <w:ind w:firstLine="567"/>
        <w:jc w:val="both"/>
        <w:rPr>
          <w:spacing w:val="1"/>
          <w:sz w:val="28"/>
          <w:szCs w:val="28"/>
          <w:lang w:val="uk-UA"/>
        </w:rPr>
      </w:pPr>
      <w:r w:rsidRPr="00624B28">
        <w:rPr>
          <w:b/>
          <w:sz w:val="28"/>
          <w:szCs w:val="28"/>
          <w:lang w:val="uk-UA"/>
        </w:rPr>
        <w:t xml:space="preserve">В своїй роботі працівники відділу служби </w:t>
      </w:r>
      <w:r w:rsidRPr="00624B28">
        <w:rPr>
          <w:b/>
          <w:bCs/>
          <w:sz w:val="28"/>
          <w:szCs w:val="28"/>
          <w:lang w:val="uk-UA"/>
        </w:rPr>
        <w:t xml:space="preserve">судових розпорядників </w:t>
      </w:r>
      <w:r w:rsidRPr="00624B28">
        <w:rPr>
          <w:b/>
          <w:sz w:val="28"/>
          <w:szCs w:val="28"/>
          <w:lang w:val="uk-UA"/>
        </w:rPr>
        <w:t>керуються</w:t>
      </w:r>
      <w:r w:rsidRPr="00624B28">
        <w:rPr>
          <w:sz w:val="28"/>
          <w:szCs w:val="28"/>
          <w:lang w:val="uk-UA"/>
        </w:rPr>
        <w:t xml:space="preserve"> Конституцією України, </w:t>
      </w:r>
      <w:r w:rsidRPr="00624B28">
        <w:rPr>
          <w:color w:val="000000"/>
          <w:sz w:val="28"/>
          <w:szCs w:val="28"/>
          <w:lang w:val="uk-UA"/>
        </w:rPr>
        <w:t>законами України "Про судоустрій і статус суддів", "Про державну службу", "Про запобігання корупції</w:t>
      </w:r>
      <w:r w:rsidRPr="00624B28">
        <w:rPr>
          <w:b/>
          <w:color w:val="000000"/>
          <w:sz w:val="28"/>
          <w:szCs w:val="28"/>
          <w:lang w:val="uk-UA"/>
        </w:rPr>
        <w:t xml:space="preserve">", </w:t>
      </w:r>
      <w:r w:rsidRPr="00624B28">
        <w:rPr>
          <w:sz w:val="28"/>
          <w:szCs w:val="28"/>
          <w:lang w:val="uk-UA"/>
        </w:rPr>
        <w:t xml:space="preserve">Цивільним процесуальним кодексом України, Кодексом України про адміністративні правопорушення, Кримінальним процесуальним кодексом України, Положення про порядок створення та діяльності служби судових розпорядників  затверджене наказом Державної судової адміністрації України 20.07.2017 № 815, </w:t>
      </w:r>
      <w:r w:rsidRPr="00624B28">
        <w:rPr>
          <w:color w:val="000000"/>
          <w:sz w:val="28"/>
          <w:szCs w:val="28"/>
          <w:lang w:val="uk-UA"/>
        </w:rPr>
        <w:t xml:space="preserve">наказами Державної </w:t>
      </w:r>
      <w:r w:rsidRPr="00624B28">
        <w:rPr>
          <w:color w:val="000000"/>
          <w:spacing w:val="1"/>
          <w:sz w:val="28"/>
          <w:szCs w:val="28"/>
          <w:lang w:val="uk-UA"/>
        </w:rPr>
        <w:t>судової адміністрації України</w:t>
      </w:r>
      <w:r w:rsidRPr="00624B28">
        <w:rPr>
          <w:color w:val="000000"/>
          <w:spacing w:val="2"/>
          <w:sz w:val="28"/>
          <w:szCs w:val="28"/>
          <w:lang w:val="uk-UA"/>
        </w:rPr>
        <w:t xml:space="preserve">, іншими нормативно-правовими актами, </w:t>
      </w:r>
      <w:r w:rsidRPr="00624B28">
        <w:rPr>
          <w:color w:val="000000"/>
          <w:sz w:val="28"/>
          <w:szCs w:val="28"/>
          <w:lang w:val="uk-UA"/>
        </w:rPr>
        <w:t>розпорядженнями голови суду та судді</w:t>
      </w:r>
      <w:r w:rsidRPr="00624B28">
        <w:rPr>
          <w:color w:val="000000"/>
          <w:spacing w:val="2"/>
          <w:sz w:val="28"/>
          <w:szCs w:val="28"/>
          <w:lang w:val="uk-UA"/>
        </w:rPr>
        <w:t xml:space="preserve"> </w:t>
      </w:r>
      <w:r w:rsidRPr="00624B28">
        <w:rPr>
          <w:spacing w:val="1"/>
          <w:sz w:val="28"/>
          <w:szCs w:val="28"/>
          <w:lang w:val="uk-UA"/>
        </w:rPr>
        <w:t>Положенням про апарат суду та Положенням про відділ.</w:t>
      </w:r>
    </w:p>
    <w:p w:rsidR="002E101A" w:rsidRPr="00624B28" w:rsidRDefault="002E101A" w:rsidP="00624B28">
      <w:pPr>
        <w:jc w:val="both"/>
        <w:rPr>
          <w:b/>
          <w:sz w:val="32"/>
          <w:szCs w:val="32"/>
          <w:lang w:val="uk-UA"/>
        </w:rPr>
      </w:pPr>
    </w:p>
    <w:p w:rsidR="002E101A" w:rsidRPr="00AC1081" w:rsidRDefault="002E101A" w:rsidP="00624B28">
      <w:pPr>
        <w:spacing w:line="276" w:lineRule="auto"/>
        <w:ind w:firstLine="567"/>
        <w:rPr>
          <w:b/>
          <w:color w:val="000000"/>
          <w:lang w:val="uk-UA" w:eastAsia="uk-UA"/>
        </w:rPr>
      </w:pPr>
      <w:r w:rsidRPr="00624B28">
        <w:rPr>
          <w:b/>
          <w:color w:val="000000"/>
          <w:sz w:val="32"/>
          <w:szCs w:val="32"/>
          <w:lang w:val="uk-UA" w:eastAsia="uk-UA"/>
        </w:rPr>
        <w:t>Основними завданнями відділу є</w:t>
      </w:r>
      <w:r w:rsidRPr="00AC1081">
        <w:rPr>
          <w:b/>
          <w:color w:val="000000"/>
          <w:lang w:val="uk-UA" w:eastAsia="uk-UA"/>
        </w:rPr>
        <w:t>:</w:t>
      </w:r>
    </w:p>
    <w:p w:rsidR="002E101A" w:rsidRPr="00FD1B97" w:rsidRDefault="002E101A" w:rsidP="00624B28">
      <w:p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 w:rsidRPr="00FD1B97">
        <w:rPr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FD1B97">
        <w:rPr>
          <w:bCs/>
          <w:color w:val="000000"/>
          <w:spacing w:val="3"/>
          <w:sz w:val="28"/>
          <w:szCs w:val="28"/>
        </w:rPr>
        <w:t xml:space="preserve"> 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 xml:space="preserve">забезпечення 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додержання особами, які перебувають у суді, встановлених правил;</w:t>
      </w:r>
    </w:p>
    <w:p w:rsidR="002E101A" w:rsidRPr="00C84052" w:rsidRDefault="002E101A" w:rsidP="00C84052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 w:rsidRPr="00C84052">
        <w:rPr>
          <w:sz w:val="28"/>
          <w:szCs w:val="28"/>
          <w:lang w:val="uk-UA"/>
        </w:rPr>
        <w:t>забезпечення виконання учасниками судового процесу та іншими особами, які перебувають в залі судового засідання, розпоряджень головуючого судді в судовому засіданні</w:t>
      </w:r>
      <w:r>
        <w:rPr>
          <w:sz w:val="28"/>
          <w:szCs w:val="28"/>
          <w:lang w:val="uk-UA"/>
        </w:rPr>
        <w:t>;</w:t>
      </w:r>
    </w:p>
    <w:p w:rsidR="002E101A" w:rsidRPr="00C84052" w:rsidRDefault="002E101A" w:rsidP="00C84052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 w:rsidRPr="00C84052">
        <w:rPr>
          <w:sz w:val="28"/>
          <w:szCs w:val="28"/>
          <w:lang w:val="uk-UA"/>
        </w:rPr>
        <w:t>забезпечувати неухильне виконання розпоряджень головуючого судді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84052">
        <w:rPr>
          <w:sz w:val="28"/>
          <w:szCs w:val="28"/>
          <w:lang w:val="uk-UA"/>
        </w:rPr>
        <w:t>абезпечувати належний стан залу судового засідання чи приміщення, в якому планується проведення виїзного засідання, підготовку його до слухання справи і доповідати про готовність головуючому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в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изначати з урахуванням кількості місць конкретні місця розміщення та можливу кількість осіб, які можуть бути присутні в залі судового  засідання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о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голошувати про вхід суду до залу судового засідання і вихід з нього та пропонувати всім присутнім встати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апрошувати за розпорядженням головуючого до залу судового засідання свідків, експертів, перекладачів та інших учасників судового процесу, приводити їх до присяги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</w:t>
      </w:r>
      <w:r w:rsidRPr="00C84052">
        <w:rPr>
          <w:color w:val="000000"/>
          <w:sz w:val="28"/>
          <w:szCs w:val="28"/>
          <w:lang w:val="uk-UA"/>
        </w:rPr>
        <w:t>апрошувати за розпорядженням головуючого судді до зали судового засідання інших учасників судового процесу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а розпорядженням головуючого прийма</w:t>
      </w:r>
      <w:r w:rsidR="007C51AD">
        <w:rPr>
          <w:bCs/>
          <w:color w:val="000000"/>
          <w:spacing w:val="3"/>
          <w:sz w:val="28"/>
          <w:szCs w:val="28"/>
          <w:lang w:val="uk-UA"/>
        </w:rPr>
        <w:t>ти від учасників судового проце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 xml:space="preserve">су документи, докази та інші матеріали, що стосуються розгляду справи, і передавати їх </w:t>
      </w:r>
      <w:r w:rsidRPr="00C84052">
        <w:rPr>
          <w:color w:val="000000"/>
          <w:sz w:val="28"/>
          <w:szCs w:val="28"/>
          <w:lang w:val="uk-UA"/>
        </w:rPr>
        <w:t>головуючому судді під час судового засідання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абезпечувати дотримання вимог процесуального законодавства з метою обмеження спілкування свідків, які вже були допитані судом, із тими</w:t>
      </w:r>
      <w:r w:rsidRPr="00C84052">
        <w:rPr>
          <w:bCs/>
          <w:color w:val="000000"/>
          <w:spacing w:val="3"/>
          <w:sz w:val="28"/>
          <w:szCs w:val="28"/>
        </w:rPr>
        <w:t xml:space="preserve"> 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свідками, яких суд ще не допитав</w:t>
      </w:r>
      <w:r>
        <w:rPr>
          <w:sz w:val="28"/>
          <w:szCs w:val="28"/>
          <w:lang w:val="uk-UA"/>
        </w:rPr>
        <w:t>;</w:t>
      </w:r>
    </w:p>
    <w:p w:rsidR="002E101A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 xml:space="preserve">абезпечувати виконання вимог </w:t>
      </w:r>
      <w:r w:rsidR="007C51AD" w:rsidRPr="00C84052">
        <w:rPr>
          <w:bCs/>
          <w:color w:val="000000"/>
          <w:spacing w:val="3"/>
          <w:sz w:val="28"/>
          <w:szCs w:val="28"/>
          <w:lang w:val="uk-UA"/>
        </w:rPr>
        <w:t>процесуального</w:t>
      </w:r>
      <w:bookmarkStart w:id="0" w:name="_GoBack"/>
      <w:bookmarkEnd w:id="0"/>
      <w:r w:rsidRPr="00C84052">
        <w:rPr>
          <w:bCs/>
          <w:color w:val="000000"/>
          <w:spacing w:val="3"/>
          <w:sz w:val="28"/>
          <w:szCs w:val="28"/>
          <w:lang w:val="uk-UA"/>
        </w:rPr>
        <w:t xml:space="preserve"> законодавства щодо проведення закритого судового засідання та вживати заходів до обмеження входу до залу судового засідання сторонніх осіб</w:t>
      </w:r>
      <w:r>
        <w:rPr>
          <w:sz w:val="28"/>
          <w:szCs w:val="28"/>
          <w:lang w:val="uk-UA"/>
        </w:rPr>
        <w:t>;</w:t>
      </w:r>
    </w:p>
    <w:p w:rsidR="002E101A" w:rsidRPr="00C84052" w:rsidRDefault="007C51AD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 w:rsidRPr="00C84052">
        <w:rPr>
          <w:color w:val="000000"/>
          <w:sz w:val="28"/>
          <w:szCs w:val="28"/>
          <w:lang w:val="uk-UA"/>
        </w:rPr>
        <w:t>прияти</w:t>
      </w:r>
      <w:r w:rsidR="002E101A" w:rsidRPr="00C84052">
        <w:rPr>
          <w:color w:val="000000"/>
          <w:sz w:val="28"/>
          <w:szCs w:val="28"/>
          <w:lang w:val="uk-UA"/>
        </w:rPr>
        <w:t xml:space="preserve"> доступу до приміщень суду та зали судового засідання осіб з обмеженими фізичними можливостями під час реалізації ними своїх прав</w:t>
      </w:r>
      <w:r w:rsidR="002E101A">
        <w:rPr>
          <w:sz w:val="28"/>
          <w:szCs w:val="28"/>
          <w:lang w:val="uk-UA"/>
        </w:rPr>
        <w:t>;</w:t>
      </w:r>
    </w:p>
    <w:p w:rsidR="002E101A" w:rsidRPr="00C84052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 xml:space="preserve">абезпечувати координацію діяльності щодо доставки в судове засідання </w:t>
      </w:r>
      <w:r w:rsidRPr="00C84052">
        <w:rPr>
          <w:color w:val="000000"/>
          <w:sz w:val="28"/>
          <w:szCs w:val="28"/>
          <w:lang w:val="uk-UA"/>
        </w:rPr>
        <w:t>підозрюваних і обвинувачених, які тримаються під вартою, та інформувати головуючого суддю про затримку чи неможливість доставки цих осіб у суд</w:t>
      </w:r>
      <w:r>
        <w:rPr>
          <w:sz w:val="28"/>
          <w:szCs w:val="28"/>
          <w:lang w:val="uk-UA"/>
        </w:rPr>
        <w:t>;</w:t>
      </w:r>
    </w:p>
    <w:p w:rsidR="002E101A" w:rsidRPr="00C84052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 xml:space="preserve">абезпечувати взаємодію </w:t>
      </w:r>
      <w:r w:rsidRPr="00C84052">
        <w:rPr>
          <w:color w:val="000000"/>
          <w:sz w:val="28"/>
          <w:szCs w:val="28"/>
          <w:lang w:val="uk-UA"/>
        </w:rPr>
        <w:t>зі Службою судової охорони, Національною поліцією України, Національною гвардією України щодо підтримання громадського порядку в залі судового засідання та у приміщенні суду</w:t>
      </w:r>
      <w:r>
        <w:rPr>
          <w:sz w:val="28"/>
          <w:szCs w:val="28"/>
          <w:lang w:val="uk-UA"/>
        </w:rPr>
        <w:t>;</w:t>
      </w:r>
    </w:p>
    <w:p w:rsidR="002E101A" w:rsidRPr="00C84052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C84052">
        <w:rPr>
          <w:color w:val="000000"/>
          <w:sz w:val="28"/>
          <w:szCs w:val="28"/>
          <w:lang w:val="uk-UA"/>
        </w:rPr>
        <w:t>живати заходів безпеки щодо недопущення виведення з ладу засобів фіксування судового процесу особами, присутніми в залі судового засідання</w:t>
      </w:r>
      <w:r>
        <w:rPr>
          <w:sz w:val="28"/>
          <w:szCs w:val="28"/>
          <w:lang w:val="uk-UA"/>
        </w:rPr>
        <w:t>;</w:t>
      </w:r>
    </w:p>
    <w:p w:rsidR="002E101A" w:rsidRPr="00DA22B6" w:rsidRDefault="002E101A" w:rsidP="00C84052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 w:rsidRPr="00DA22B6">
        <w:rPr>
          <w:sz w:val="28"/>
          <w:szCs w:val="28"/>
          <w:lang w:val="uk-UA"/>
        </w:rPr>
        <w:t>забезпечувати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України;</w:t>
      </w:r>
    </w:p>
    <w:p w:rsidR="002E101A" w:rsidRPr="00C84052" w:rsidRDefault="002E101A" w:rsidP="00624B28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84052">
        <w:rPr>
          <w:sz w:val="28"/>
          <w:szCs w:val="28"/>
          <w:lang w:val="uk-UA"/>
        </w:rPr>
        <w:t>рацівники служби не повинні допускати дій і вчинків, які можуть зашкодити інтересам державної служби, заподіяти шкоду підприємствам, установам, організаціям і громадянам, принизити їхню честь та гідність, а також вчинення інших неправомірних дій, що можуть негативно вплинути на рівень довіри громадян до судової влади в Україні</w:t>
      </w:r>
      <w:r>
        <w:rPr>
          <w:sz w:val="28"/>
          <w:szCs w:val="28"/>
          <w:lang w:val="uk-UA"/>
        </w:rPr>
        <w:t>;</w:t>
      </w:r>
    </w:p>
    <w:p w:rsidR="002E101A" w:rsidRDefault="002E101A" w:rsidP="00C84052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в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иконувати інші розпорядження головуючого щодо забезпечення належних умов дл</w:t>
      </w:r>
      <w:r>
        <w:rPr>
          <w:bCs/>
          <w:color w:val="000000"/>
          <w:spacing w:val="3"/>
          <w:sz w:val="28"/>
          <w:szCs w:val="28"/>
          <w:lang w:val="uk-UA"/>
        </w:rPr>
        <w:t>я проведення судового засідання;</w:t>
      </w:r>
    </w:p>
    <w:p w:rsidR="002E101A" w:rsidRPr="00C84052" w:rsidRDefault="002E101A" w:rsidP="00C84052">
      <w:pPr>
        <w:numPr>
          <w:ilvl w:val="0"/>
          <w:numId w:val="3"/>
        </w:numPr>
        <w:shd w:val="clear" w:color="auto" w:fill="FFFFFF"/>
        <w:jc w:val="both"/>
        <w:rPr>
          <w:bCs/>
          <w:color w:val="000000"/>
          <w:spacing w:val="3"/>
          <w:sz w:val="28"/>
          <w:szCs w:val="28"/>
          <w:lang w:val="uk-UA"/>
        </w:rPr>
      </w:pPr>
      <w:r>
        <w:rPr>
          <w:bCs/>
          <w:color w:val="000000"/>
          <w:spacing w:val="3"/>
          <w:sz w:val="28"/>
          <w:szCs w:val="28"/>
          <w:lang w:val="uk-UA"/>
        </w:rPr>
        <w:t>з</w:t>
      </w:r>
      <w:r w:rsidRPr="00C84052">
        <w:rPr>
          <w:bCs/>
          <w:color w:val="000000"/>
          <w:spacing w:val="3"/>
          <w:sz w:val="28"/>
          <w:szCs w:val="28"/>
          <w:lang w:val="uk-UA"/>
        </w:rPr>
        <w:t>абезпечувати належний облік зберігання речових доказів</w:t>
      </w:r>
      <w:r>
        <w:rPr>
          <w:bCs/>
          <w:color w:val="000000"/>
          <w:spacing w:val="3"/>
          <w:sz w:val="28"/>
          <w:szCs w:val="28"/>
          <w:lang w:val="uk-UA"/>
        </w:rPr>
        <w:t>.</w:t>
      </w:r>
    </w:p>
    <w:p w:rsidR="002E101A" w:rsidRPr="00C84052" w:rsidRDefault="002E101A" w:rsidP="00624B28">
      <w:pPr>
        <w:shd w:val="clear" w:color="auto" w:fill="FFFFFF"/>
        <w:tabs>
          <w:tab w:val="left" w:pos="1411"/>
        </w:tabs>
        <w:jc w:val="both"/>
        <w:rPr>
          <w:color w:val="000000"/>
          <w:spacing w:val="-7"/>
          <w:sz w:val="28"/>
          <w:szCs w:val="28"/>
          <w:lang w:val="uk-UA"/>
        </w:rPr>
      </w:pPr>
    </w:p>
    <w:p w:rsidR="002E101A" w:rsidRPr="00C84052" w:rsidRDefault="002E101A" w:rsidP="00A3265C">
      <w:pPr>
        <w:jc w:val="center"/>
        <w:rPr>
          <w:b/>
          <w:sz w:val="28"/>
          <w:szCs w:val="28"/>
          <w:lang w:val="uk-UA"/>
        </w:rPr>
      </w:pPr>
      <w:r w:rsidRPr="00C84052">
        <w:rPr>
          <w:b/>
          <w:sz w:val="28"/>
          <w:szCs w:val="28"/>
          <w:lang w:val="uk-UA"/>
        </w:rPr>
        <w:t xml:space="preserve"> </w:t>
      </w:r>
    </w:p>
    <w:sectPr w:rsidR="002E101A" w:rsidRPr="00C84052" w:rsidSect="0071420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07A0"/>
    <w:multiLevelType w:val="hybridMultilevel"/>
    <w:tmpl w:val="59322FCC"/>
    <w:lvl w:ilvl="0" w:tplc="7BAE65BC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CC6749"/>
    <w:multiLevelType w:val="hybridMultilevel"/>
    <w:tmpl w:val="53E6FC2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D77A6A"/>
    <w:multiLevelType w:val="hybridMultilevel"/>
    <w:tmpl w:val="2B582A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E80"/>
    <w:rsid w:val="00000D05"/>
    <w:rsid w:val="00002E1F"/>
    <w:rsid w:val="0000386D"/>
    <w:rsid w:val="00004661"/>
    <w:rsid w:val="00004AF1"/>
    <w:rsid w:val="00004EC0"/>
    <w:rsid w:val="00004F05"/>
    <w:rsid w:val="00005012"/>
    <w:rsid w:val="0000574D"/>
    <w:rsid w:val="0000611A"/>
    <w:rsid w:val="00010F62"/>
    <w:rsid w:val="00011822"/>
    <w:rsid w:val="00013614"/>
    <w:rsid w:val="00013DFD"/>
    <w:rsid w:val="000143DC"/>
    <w:rsid w:val="00017E46"/>
    <w:rsid w:val="00017FD4"/>
    <w:rsid w:val="000205EC"/>
    <w:rsid w:val="00020889"/>
    <w:rsid w:val="000225CF"/>
    <w:rsid w:val="000247D0"/>
    <w:rsid w:val="00025590"/>
    <w:rsid w:val="000304C1"/>
    <w:rsid w:val="000317C8"/>
    <w:rsid w:val="000341C2"/>
    <w:rsid w:val="000341F7"/>
    <w:rsid w:val="000345B0"/>
    <w:rsid w:val="000351D3"/>
    <w:rsid w:val="00040345"/>
    <w:rsid w:val="00040709"/>
    <w:rsid w:val="000413E1"/>
    <w:rsid w:val="00041B17"/>
    <w:rsid w:val="00043B89"/>
    <w:rsid w:val="000451B3"/>
    <w:rsid w:val="00045660"/>
    <w:rsid w:val="00046CE8"/>
    <w:rsid w:val="000479C8"/>
    <w:rsid w:val="00050198"/>
    <w:rsid w:val="00050509"/>
    <w:rsid w:val="000524C9"/>
    <w:rsid w:val="000525FE"/>
    <w:rsid w:val="000532FE"/>
    <w:rsid w:val="000544A5"/>
    <w:rsid w:val="0005453C"/>
    <w:rsid w:val="0005714B"/>
    <w:rsid w:val="00057426"/>
    <w:rsid w:val="000614F1"/>
    <w:rsid w:val="000625DF"/>
    <w:rsid w:val="00063C43"/>
    <w:rsid w:val="00064198"/>
    <w:rsid w:val="00064D3D"/>
    <w:rsid w:val="00065CE8"/>
    <w:rsid w:val="00065DD1"/>
    <w:rsid w:val="00067693"/>
    <w:rsid w:val="00072436"/>
    <w:rsid w:val="00072DD1"/>
    <w:rsid w:val="000734F5"/>
    <w:rsid w:val="00076D79"/>
    <w:rsid w:val="00080733"/>
    <w:rsid w:val="00083DA1"/>
    <w:rsid w:val="00084492"/>
    <w:rsid w:val="000848B7"/>
    <w:rsid w:val="000849D9"/>
    <w:rsid w:val="00084EC7"/>
    <w:rsid w:val="00087AF9"/>
    <w:rsid w:val="00090631"/>
    <w:rsid w:val="00090757"/>
    <w:rsid w:val="00091146"/>
    <w:rsid w:val="000930C3"/>
    <w:rsid w:val="00095490"/>
    <w:rsid w:val="000957F2"/>
    <w:rsid w:val="00096B54"/>
    <w:rsid w:val="00096BAC"/>
    <w:rsid w:val="00097625"/>
    <w:rsid w:val="0009781B"/>
    <w:rsid w:val="00097D79"/>
    <w:rsid w:val="000A02AA"/>
    <w:rsid w:val="000A08E1"/>
    <w:rsid w:val="000A38E1"/>
    <w:rsid w:val="000A38E6"/>
    <w:rsid w:val="000A4336"/>
    <w:rsid w:val="000A5609"/>
    <w:rsid w:val="000A5CD3"/>
    <w:rsid w:val="000A64F4"/>
    <w:rsid w:val="000A773E"/>
    <w:rsid w:val="000B0C31"/>
    <w:rsid w:val="000B26F1"/>
    <w:rsid w:val="000B2739"/>
    <w:rsid w:val="000B39E2"/>
    <w:rsid w:val="000B3A9E"/>
    <w:rsid w:val="000B4D3C"/>
    <w:rsid w:val="000B6DA4"/>
    <w:rsid w:val="000B7432"/>
    <w:rsid w:val="000B77B8"/>
    <w:rsid w:val="000B7CE8"/>
    <w:rsid w:val="000C0F75"/>
    <w:rsid w:val="000C1363"/>
    <w:rsid w:val="000C1DAB"/>
    <w:rsid w:val="000C345A"/>
    <w:rsid w:val="000C4C14"/>
    <w:rsid w:val="000C6396"/>
    <w:rsid w:val="000C7EFD"/>
    <w:rsid w:val="000D147E"/>
    <w:rsid w:val="000D56EB"/>
    <w:rsid w:val="000D5FFB"/>
    <w:rsid w:val="000D7904"/>
    <w:rsid w:val="000D7971"/>
    <w:rsid w:val="000E1356"/>
    <w:rsid w:val="000E1923"/>
    <w:rsid w:val="000E1AC8"/>
    <w:rsid w:val="000E2602"/>
    <w:rsid w:val="000E3515"/>
    <w:rsid w:val="000E5601"/>
    <w:rsid w:val="000E64FA"/>
    <w:rsid w:val="000F12FD"/>
    <w:rsid w:val="000F16CB"/>
    <w:rsid w:val="000F2500"/>
    <w:rsid w:val="000F2E5D"/>
    <w:rsid w:val="000F69B8"/>
    <w:rsid w:val="000F6A35"/>
    <w:rsid w:val="000F6BED"/>
    <w:rsid w:val="000F76A4"/>
    <w:rsid w:val="000F7A86"/>
    <w:rsid w:val="0010209F"/>
    <w:rsid w:val="00102A2B"/>
    <w:rsid w:val="00105D08"/>
    <w:rsid w:val="00105E6D"/>
    <w:rsid w:val="00106C0C"/>
    <w:rsid w:val="00107627"/>
    <w:rsid w:val="001105C1"/>
    <w:rsid w:val="001105F0"/>
    <w:rsid w:val="00111BBA"/>
    <w:rsid w:val="0011229D"/>
    <w:rsid w:val="001147E5"/>
    <w:rsid w:val="00114F8D"/>
    <w:rsid w:val="0011761F"/>
    <w:rsid w:val="00117CAB"/>
    <w:rsid w:val="00120138"/>
    <w:rsid w:val="0012434C"/>
    <w:rsid w:val="0012466C"/>
    <w:rsid w:val="001254F1"/>
    <w:rsid w:val="00126A14"/>
    <w:rsid w:val="00130238"/>
    <w:rsid w:val="0013177E"/>
    <w:rsid w:val="00132E69"/>
    <w:rsid w:val="001334C0"/>
    <w:rsid w:val="00134CCB"/>
    <w:rsid w:val="001354CA"/>
    <w:rsid w:val="00135F7D"/>
    <w:rsid w:val="001367F4"/>
    <w:rsid w:val="00140A57"/>
    <w:rsid w:val="0014105C"/>
    <w:rsid w:val="001413B6"/>
    <w:rsid w:val="00143971"/>
    <w:rsid w:val="00143F1F"/>
    <w:rsid w:val="00144FE7"/>
    <w:rsid w:val="00147155"/>
    <w:rsid w:val="00147DCC"/>
    <w:rsid w:val="00147E33"/>
    <w:rsid w:val="0015012B"/>
    <w:rsid w:val="00150CB0"/>
    <w:rsid w:val="0015140B"/>
    <w:rsid w:val="00151839"/>
    <w:rsid w:val="00152DF2"/>
    <w:rsid w:val="001546C3"/>
    <w:rsid w:val="00156494"/>
    <w:rsid w:val="00157B15"/>
    <w:rsid w:val="00157E84"/>
    <w:rsid w:val="00160EDA"/>
    <w:rsid w:val="001611DF"/>
    <w:rsid w:val="00161AC9"/>
    <w:rsid w:val="001623E3"/>
    <w:rsid w:val="001664BF"/>
    <w:rsid w:val="00170E8F"/>
    <w:rsid w:val="0017285B"/>
    <w:rsid w:val="0017377D"/>
    <w:rsid w:val="00173EB7"/>
    <w:rsid w:val="00174DB4"/>
    <w:rsid w:val="00180B26"/>
    <w:rsid w:val="00181B10"/>
    <w:rsid w:val="001849B3"/>
    <w:rsid w:val="001851D0"/>
    <w:rsid w:val="0018707B"/>
    <w:rsid w:val="0019382F"/>
    <w:rsid w:val="0019421A"/>
    <w:rsid w:val="00194A09"/>
    <w:rsid w:val="00195AE6"/>
    <w:rsid w:val="0019702E"/>
    <w:rsid w:val="00197D43"/>
    <w:rsid w:val="001A0DFF"/>
    <w:rsid w:val="001A1B42"/>
    <w:rsid w:val="001A3A0E"/>
    <w:rsid w:val="001A43EA"/>
    <w:rsid w:val="001A45F1"/>
    <w:rsid w:val="001A47E0"/>
    <w:rsid w:val="001A496C"/>
    <w:rsid w:val="001A4E34"/>
    <w:rsid w:val="001A5C4C"/>
    <w:rsid w:val="001A7843"/>
    <w:rsid w:val="001A7F9E"/>
    <w:rsid w:val="001B04E7"/>
    <w:rsid w:val="001B2C9F"/>
    <w:rsid w:val="001B46B8"/>
    <w:rsid w:val="001B53A2"/>
    <w:rsid w:val="001B554C"/>
    <w:rsid w:val="001B5B57"/>
    <w:rsid w:val="001B61D5"/>
    <w:rsid w:val="001B7A0B"/>
    <w:rsid w:val="001C0CD4"/>
    <w:rsid w:val="001C2E2A"/>
    <w:rsid w:val="001C4CB5"/>
    <w:rsid w:val="001C5DDC"/>
    <w:rsid w:val="001C5F87"/>
    <w:rsid w:val="001C69BF"/>
    <w:rsid w:val="001C71F5"/>
    <w:rsid w:val="001D0F01"/>
    <w:rsid w:val="001D234A"/>
    <w:rsid w:val="001D2DB3"/>
    <w:rsid w:val="001D2EF5"/>
    <w:rsid w:val="001D3A5B"/>
    <w:rsid w:val="001D4D2E"/>
    <w:rsid w:val="001D5465"/>
    <w:rsid w:val="001D6423"/>
    <w:rsid w:val="001D65A3"/>
    <w:rsid w:val="001D732C"/>
    <w:rsid w:val="001E0D56"/>
    <w:rsid w:val="001E1BA5"/>
    <w:rsid w:val="001E3604"/>
    <w:rsid w:val="001E4926"/>
    <w:rsid w:val="001E51B3"/>
    <w:rsid w:val="001E616C"/>
    <w:rsid w:val="001E741A"/>
    <w:rsid w:val="001F271E"/>
    <w:rsid w:val="001F315A"/>
    <w:rsid w:val="001F32CF"/>
    <w:rsid w:val="001F3E04"/>
    <w:rsid w:val="001F513A"/>
    <w:rsid w:val="001F7729"/>
    <w:rsid w:val="001F7DB0"/>
    <w:rsid w:val="00200EAA"/>
    <w:rsid w:val="00200F16"/>
    <w:rsid w:val="00201C51"/>
    <w:rsid w:val="00201E38"/>
    <w:rsid w:val="00203019"/>
    <w:rsid w:val="0020596A"/>
    <w:rsid w:val="00206172"/>
    <w:rsid w:val="00206412"/>
    <w:rsid w:val="002160B6"/>
    <w:rsid w:val="00216470"/>
    <w:rsid w:val="002166DD"/>
    <w:rsid w:val="00216724"/>
    <w:rsid w:val="0021672F"/>
    <w:rsid w:val="00220BEB"/>
    <w:rsid w:val="00221337"/>
    <w:rsid w:val="002217C5"/>
    <w:rsid w:val="00222417"/>
    <w:rsid w:val="002228DE"/>
    <w:rsid w:val="0022391F"/>
    <w:rsid w:val="00226FB8"/>
    <w:rsid w:val="0022714C"/>
    <w:rsid w:val="002274A4"/>
    <w:rsid w:val="002309E0"/>
    <w:rsid w:val="002331E9"/>
    <w:rsid w:val="002332B5"/>
    <w:rsid w:val="00234CA4"/>
    <w:rsid w:val="00234E58"/>
    <w:rsid w:val="002353BD"/>
    <w:rsid w:val="002367D2"/>
    <w:rsid w:val="00236A43"/>
    <w:rsid w:val="0024109E"/>
    <w:rsid w:val="0024380C"/>
    <w:rsid w:val="00243ED3"/>
    <w:rsid w:val="00244A7E"/>
    <w:rsid w:val="00245475"/>
    <w:rsid w:val="00245B32"/>
    <w:rsid w:val="00245FF3"/>
    <w:rsid w:val="00246261"/>
    <w:rsid w:val="0024650F"/>
    <w:rsid w:val="002465B0"/>
    <w:rsid w:val="00247991"/>
    <w:rsid w:val="00261266"/>
    <w:rsid w:val="002636F5"/>
    <w:rsid w:val="002655B0"/>
    <w:rsid w:val="002662C4"/>
    <w:rsid w:val="002678EB"/>
    <w:rsid w:val="002701D8"/>
    <w:rsid w:val="00270C6D"/>
    <w:rsid w:val="00273606"/>
    <w:rsid w:val="00273DE9"/>
    <w:rsid w:val="00274013"/>
    <w:rsid w:val="00274C12"/>
    <w:rsid w:val="00274FCA"/>
    <w:rsid w:val="00280EAE"/>
    <w:rsid w:val="0028178D"/>
    <w:rsid w:val="00283492"/>
    <w:rsid w:val="00283A06"/>
    <w:rsid w:val="00286C98"/>
    <w:rsid w:val="00290C5A"/>
    <w:rsid w:val="0029109D"/>
    <w:rsid w:val="00291D00"/>
    <w:rsid w:val="002928A1"/>
    <w:rsid w:val="002939C1"/>
    <w:rsid w:val="002947BC"/>
    <w:rsid w:val="00294E83"/>
    <w:rsid w:val="00295888"/>
    <w:rsid w:val="00295B65"/>
    <w:rsid w:val="002A191F"/>
    <w:rsid w:val="002A2CA1"/>
    <w:rsid w:val="002A3C7A"/>
    <w:rsid w:val="002A3CD7"/>
    <w:rsid w:val="002A445C"/>
    <w:rsid w:val="002A4740"/>
    <w:rsid w:val="002A5756"/>
    <w:rsid w:val="002A7516"/>
    <w:rsid w:val="002B0186"/>
    <w:rsid w:val="002B0AFD"/>
    <w:rsid w:val="002B0FE1"/>
    <w:rsid w:val="002B132B"/>
    <w:rsid w:val="002B1744"/>
    <w:rsid w:val="002B3F3D"/>
    <w:rsid w:val="002B4DD7"/>
    <w:rsid w:val="002B5C37"/>
    <w:rsid w:val="002B6495"/>
    <w:rsid w:val="002B64D0"/>
    <w:rsid w:val="002B66BB"/>
    <w:rsid w:val="002B69E7"/>
    <w:rsid w:val="002B7F3D"/>
    <w:rsid w:val="002C13B9"/>
    <w:rsid w:val="002C1DCB"/>
    <w:rsid w:val="002C1EB2"/>
    <w:rsid w:val="002C4CAA"/>
    <w:rsid w:val="002C6E35"/>
    <w:rsid w:val="002D02C9"/>
    <w:rsid w:val="002D22DA"/>
    <w:rsid w:val="002D52E6"/>
    <w:rsid w:val="002D754A"/>
    <w:rsid w:val="002E101A"/>
    <w:rsid w:val="002E3C81"/>
    <w:rsid w:val="002E3D0D"/>
    <w:rsid w:val="002E589C"/>
    <w:rsid w:val="002E686E"/>
    <w:rsid w:val="002E74DC"/>
    <w:rsid w:val="002E75D9"/>
    <w:rsid w:val="002F0898"/>
    <w:rsid w:val="002F28AE"/>
    <w:rsid w:val="00300EA5"/>
    <w:rsid w:val="00301AA5"/>
    <w:rsid w:val="00301FAB"/>
    <w:rsid w:val="00302C73"/>
    <w:rsid w:val="00303930"/>
    <w:rsid w:val="003057AD"/>
    <w:rsid w:val="003068B4"/>
    <w:rsid w:val="003108E9"/>
    <w:rsid w:val="00312D70"/>
    <w:rsid w:val="00313818"/>
    <w:rsid w:val="0031386D"/>
    <w:rsid w:val="00314221"/>
    <w:rsid w:val="003155F9"/>
    <w:rsid w:val="003176C9"/>
    <w:rsid w:val="00323E97"/>
    <w:rsid w:val="00325913"/>
    <w:rsid w:val="00326A28"/>
    <w:rsid w:val="00326FFC"/>
    <w:rsid w:val="00327579"/>
    <w:rsid w:val="0033197A"/>
    <w:rsid w:val="00334332"/>
    <w:rsid w:val="003361A3"/>
    <w:rsid w:val="0033720A"/>
    <w:rsid w:val="00337388"/>
    <w:rsid w:val="00340D94"/>
    <w:rsid w:val="003410A1"/>
    <w:rsid w:val="0034239D"/>
    <w:rsid w:val="0034315D"/>
    <w:rsid w:val="00344AAE"/>
    <w:rsid w:val="00346D59"/>
    <w:rsid w:val="00347864"/>
    <w:rsid w:val="003516A4"/>
    <w:rsid w:val="00351E0C"/>
    <w:rsid w:val="00353C0C"/>
    <w:rsid w:val="003546C3"/>
    <w:rsid w:val="00354D74"/>
    <w:rsid w:val="003564AE"/>
    <w:rsid w:val="00356BE6"/>
    <w:rsid w:val="0035761D"/>
    <w:rsid w:val="00361360"/>
    <w:rsid w:val="00361974"/>
    <w:rsid w:val="00362F14"/>
    <w:rsid w:val="00363422"/>
    <w:rsid w:val="00366DFA"/>
    <w:rsid w:val="003674C1"/>
    <w:rsid w:val="00370273"/>
    <w:rsid w:val="0037133F"/>
    <w:rsid w:val="00371C76"/>
    <w:rsid w:val="0037227F"/>
    <w:rsid w:val="00372C80"/>
    <w:rsid w:val="00377C59"/>
    <w:rsid w:val="00377DA6"/>
    <w:rsid w:val="00380935"/>
    <w:rsid w:val="00381538"/>
    <w:rsid w:val="00382AB1"/>
    <w:rsid w:val="00382C38"/>
    <w:rsid w:val="00384E47"/>
    <w:rsid w:val="00385405"/>
    <w:rsid w:val="0038648B"/>
    <w:rsid w:val="0039052B"/>
    <w:rsid w:val="003908A8"/>
    <w:rsid w:val="00391759"/>
    <w:rsid w:val="003944DD"/>
    <w:rsid w:val="00394F62"/>
    <w:rsid w:val="003958B5"/>
    <w:rsid w:val="00396E9E"/>
    <w:rsid w:val="0039711B"/>
    <w:rsid w:val="0039752D"/>
    <w:rsid w:val="003975BE"/>
    <w:rsid w:val="003A026E"/>
    <w:rsid w:val="003A0B9E"/>
    <w:rsid w:val="003A0E02"/>
    <w:rsid w:val="003A1B20"/>
    <w:rsid w:val="003A21C4"/>
    <w:rsid w:val="003A242F"/>
    <w:rsid w:val="003A4195"/>
    <w:rsid w:val="003A7A7F"/>
    <w:rsid w:val="003B0F03"/>
    <w:rsid w:val="003B346B"/>
    <w:rsid w:val="003B3E82"/>
    <w:rsid w:val="003B5867"/>
    <w:rsid w:val="003B65CC"/>
    <w:rsid w:val="003B66CA"/>
    <w:rsid w:val="003B675F"/>
    <w:rsid w:val="003B6A79"/>
    <w:rsid w:val="003C0F93"/>
    <w:rsid w:val="003C1D01"/>
    <w:rsid w:val="003C2D46"/>
    <w:rsid w:val="003C7977"/>
    <w:rsid w:val="003C79AD"/>
    <w:rsid w:val="003D1F1F"/>
    <w:rsid w:val="003D2821"/>
    <w:rsid w:val="003D2F42"/>
    <w:rsid w:val="003D341A"/>
    <w:rsid w:val="003D4275"/>
    <w:rsid w:val="003D4676"/>
    <w:rsid w:val="003D4B89"/>
    <w:rsid w:val="003D4CA4"/>
    <w:rsid w:val="003D6BD9"/>
    <w:rsid w:val="003D7CB5"/>
    <w:rsid w:val="003E0582"/>
    <w:rsid w:val="003E05DC"/>
    <w:rsid w:val="003E253E"/>
    <w:rsid w:val="003E2815"/>
    <w:rsid w:val="003E52BE"/>
    <w:rsid w:val="003E61AF"/>
    <w:rsid w:val="003F1E05"/>
    <w:rsid w:val="003F37CB"/>
    <w:rsid w:val="003F46AA"/>
    <w:rsid w:val="003F49D2"/>
    <w:rsid w:val="003F6889"/>
    <w:rsid w:val="003F7456"/>
    <w:rsid w:val="003F76EB"/>
    <w:rsid w:val="00400D14"/>
    <w:rsid w:val="00401A8A"/>
    <w:rsid w:val="00403290"/>
    <w:rsid w:val="00404B89"/>
    <w:rsid w:val="004052CC"/>
    <w:rsid w:val="00405B10"/>
    <w:rsid w:val="00405BBC"/>
    <w:rsid w:val="00407078"/>
    <w:rsid w:val="00410AD7"/>
    <w:rsid w:val="00411B86"/>
    <w:rsid w:val="004147C6"/>
    <w:rsid w:val="0041489B"/>
    <w:rsid w:val="00414F32"/>
    <w:rsid w:val="00420185"/>
    <w:rsid w:val="0042066A"/>
    <w:rsid w:val="0042119B"/>
    <w:rsid w:val="00421C6C"/>
    <w:rsid w:val="00422674"/>
    <w:rsid w:val="004233AC"/>
    <w:rsid w:val="00426D3A"/>
    <w:rsid w:val="0042751E"/>
    <w:rsid w:val="004314E0"/>
    <w:rsid w:val="00431F02"/>
    <w:rsid w:val="0043322E"/>
    <w:rsid w:val="004334A3"/>
    <w:rsid w:val="00433AE9"/>
    <w:rsid w:val="00434BBA"/>
    <w:rsid w:val="0043507F"/>
    <w:rsid w:val="00435B52"/>
    <w:rsid w:val="00436275"/>
    <w:rsid w:val="004378C3"/>
    <w:rsid w:val="00437B76"/>
    <w:rsid w:val="00440935"/>
    <w:rsid w:val="004416EF"/>
    <w:rsid w:val="00441B29"/>
    <w:rsid w:val="004437C8"/>
    <w:rsid w:val="004451B9"/>
    <w:rsid w:val="00445589"/>
    <w:rsid w:val="00445D46"/>
    <w:rsid w:val="004465CA"/>
    <w:rsid w:val="00446DDE"/>
    <w:rsid w:val="004476F1"/>
    <w:rsid w:val="00451D41"/>
    <w:rsid w:val="00452F20"/>
    <w:rsid w:val="00453242"/>
    <w:rsid w:val="00456EC8"/>
    <w:rsid w:val="004608E9"/>
    <w:rsid w:val="004608F3"/>
    <w:rsid w:val="00461424"/>
    <w:rsid w:val="004632C5"/>
    <w:rsid w:val="004632F2"/>
    <w:rsid w:val="00464B5B"/>
    <w:rsid w:val="00465C98"/>
    <w:rsid w:val="00465DAE"/>
    <w:rsid w:val="004731D1"/>
    <w:rsid w:val="004739A5"/>
    <w:rsid w:val="00474318"/>
    <w:rsid w:val="0047681F"/>
    <w:rsid w:val="00476E24"/>
    <w:rsid w:val="00480C44"/>
    <w:rsid w:val="00481AD2"/>
    <w:rsid w:val="00482088"/>
    <w:rsid w:val="004825D7"/>
    <w:rsid w:val="00482891"/>
    <w:rsid w:val="004834A1"/>
    <w:rsid w:val="00483A4C"/>
    <w:rsid w:val="00484C24"/>
    <w:rsid w:val="00484D28"/>
    <w:rsid w:val="00487EED"/>
    <w:rsid w:val="004903B8"/>
    <w:rsid w:val="004946A3"/>
    <w:rsid w:val="004949DE"/>
    <w:rsid w:val="00494EA4"/>
    <w:rsid w:val="00495569"/>
    <w:rsid w:val="004959FE"/>
    <w:rsid w:val="00495ABD"/>
    <w:rsid w:val="00497435"/>
    <w:rsid w:val="00497672"/>
    <w:rsid w:val="004A07F8"/>
    <w:rsid w:val="004A0873"/>
    <w:rsid w:val="004A42C4"/>
    <w:rsid w:val="004A6A94"/>
    <w:rsid w:val="004A73B3"/>
    <w:rsid w:val="004A766E"/>
    <w:rsid w:val="004A7B78"/>
    <w:rsid w:val="004B2B20"/>
    <w:rsid w:val="004B48AB"/>
    <w:rsid w:val="004B4C1C"/>
    <w:rsid w:val="004B4F1D"/>
    <w:rsid w:val="004B5002"/>
    <w:rsid w:val="004B5CFB"/>
    <w:rsid w:val="004B6255"/>
    <w:rsid w:val="004B6807"/>
    <w:rsid w:val="004B6A42"/>
    <w:rsid w:val="004B7B2F"/>
    <w:rsid w:val="004C0A41"/>
    <w:rsid w:val="004C0CE0"/>
    <w:rsid w:val="004C1ADB"/>
    <w:rsid w:val="004C2865"/>
    <w:rsid w:val="004C2B19"/>
    <w:rsid w:val="004C483C"/>
    <w:rsid w:val="004C4BD5"/>
    <w:rsid w:val="004C5373"/>
    <w:rsid w:val="004C74FE"/>
    <w:rsid w:val="004C7D1B"/>
    <w:rsid w:val="004D15B1"/>
    <w:rsid w:val="004D4947"/>
    <w:rsid w:val="004D6BBC"/>
    <w:rsid w:val="004D7A1A"/>
    <w:rsid w:val="004E03DB"/>
    <w:rsid w:val="004E40E5"/>
    <w:rsid w:val="004E57AB"/>
    <w:rsid w:val="004E7C0A"/>
    <w:rsid w:val="004F087E"/>
    <w:rsid w:val="004F1259"/>
    <w:rsid w:val="004F1AEE"/>
    <w:rsid w:val="004F2140"/>
    <w:rsid w:val="004F22D0"/>
    <w:rsid w:val="004F2BD8"/>
    <w:rsid w:val="004F2FDB"/>
    <w:rsid w:val="004F390B"/>
    <w:rsid w:val="004F4172"/>
    <w:rsid w:val="004F4E80"/>
    <w:rsid w:val="004F4F30"/>
    <w:rsid w:val="004F5A69"/>
    <w:rsid w:val="004F6354"/>
    <w:rsid w:val="004F7FDF"/>
    <w:rsid w:val="00500360"/>
    <w:rsid w:val="005031A9"/>
    <w:rsid w:val="00503F55"/>
    <w:rsid w:val="00505A7E"/>
    <w:rsid w:val="00505B48"/>
    <w:rsid w:val="005070A1"/>
    <w:rsid w:val="00507898"/>
    <w:rsid w:val="00510550"/>
    <w:rsid w:val="005149AB"/>
    <w:rsid w:val="00514E23"/>
    <w:rsid w:val="005150A4"/>
    <w:rsid w:val="00516378"/>
    <w:rsid w:val="005173CC"/>
    <w:rsid w:val="00517C87"/>
    <w:rsid w:val="00524E70"/>
    <w:rsid w:val="00527619"/>
    <w:rsid w:val="00527BD7"/>
    <w:rsid w:val="00531A70"/>
    <w:rsid w:val="0053387A"/>
    <w:rsid w:val="00533E1A"/>
    <w:rsid w:val="0053482E"/>
    <w:rsid w:val="00535847"/>
    <w:rsid w:val="00537258"/>
    <w:rsid w:val="0053736C"/>
    <w:rsid w:val="00540843"/>
    <w:rsid w:val="00540EC0"/>
    <w:rsid w:val="00541AF5"/>
    <w:rsid w:val="00543A68"/>
    <w:rsid w:val="00543FC7"/>
    <w:rsid w:val="00544A63"/>
    <w:rsid w:val="00544C5F"/>
    <w:rsid w:val="00544F59"/>
    <w:rsid w:val="00545111"/>
    <w:rsid w:val="00545420"/>
    <w:rsid w:val="00546456"/>
    <w:rsid w:val="00546A47"/>
    <w:rsid w:val="00546E6A"/>
    <w:rsid w:val="00550499"/>
    <w:rsid w:val="00551C71"/>
    <w:rsid w:val="00551D64"/>
    <w:rsid w:val="00551E66"/>
    <w:rsid w:val="00552C20"/>
    <w:rsid w:val="00553B32"/>
    <w:rsid w:val="005567C6"/>
    <w:rsid w:val="00556E6B"/>
    <w:rsid w:val="00557C40"/>
    <w:rsid w:val="005608DD"/>
    <w:rsid w:val="00560A7F"/>
    <w:rsid w:val="00560DCF"/>
    <w:rsid w:val="005622E6"/>
    <w:rsid w:val="00562A15"/>
    <w:rsid w:val="0056436B"/>
    <w:rsid w:val="00565BE7"/>
    <w:rsid w:val="005706F7"/>
    <w:rsid w:val="00570DC6"/>
    <w:rsid w:val="0057211E"/>
    <w:rsid w:val="00572601"/>
    <w:rsid w:val="00573CFD"/>
    <w:rsid w:val="00574CD0"/>
    <w:rsid w:val="005753B9"/>
    <w:rsid w:val="00580305"/>
    <w:rsid w:val="0058033D"/>
    <w:rsid w:val="00580711"/>
    <w:rsid w:val="005808FB"/>
    <w:rsid w:val="00582A1C"/>
    <w:rsid w:val="005843EC"/>
    <w:rsid w:val="00585354"/>
    <w:rsid w:val="005864DF"/>
    <w:rsid w:val="005865A0"/>
    <w:rsid w:val="005903AE"/>
    <w:rsid w:val="00591B86"/>
    <w:rsid w:val="00592F0C"/>
    <w:rsid w:val="00593CB6"/>
    <w:rsid w:val="0059542D"/>
    <w:rsid w:val="0059561A"/>
    <w:rsid w:val="0059566B"/>
    <w:rsid w:val="00597F6F"/>
    <w:rsid w:val="005A132A"/>
    <w:rsid w:val="005A20E2"/>
    <w:rsid w:val="005A2E3D"/>
    <w:rsid w:val="005A2F7F"/>
    <w:rsid w:val="005A38E7"/>
    <w:rsid w:val="005A3CB7"/>
    <w:rsid w:val="005A4851"/>
    <w:rsid w:val="005A5F72"/>
    <w:rsid w:val="005A61F6"/>
    <w:rsid w:val="005A6CD9"/>
    <w:rsid w:val="005A7862"/>
    <w:rsid w:val="005B00AE"/>
    <w:rsid w:val="005B16DA"/>
    <w:rsid w:val="005B19BB"/>
    <w:rsid w:val="005B2880"/>
    <w:rsid w:val="005B28B7"/>
    <w:rsid w:val="005B2C2A"/>
    <w:rsid w:val="005B3DCD"/>
    <w:rsid w:val="005B49DF"/>
    <w:rsid w:val="005B4D0B"/>
    <w:rsid w:val="005B5C8A"/>
    <w:rsid w:val="005B5FCC"/>
    <w:rsid w:val="005B6462"/>
    <w:rsid w:val="005B7340"/>
    <w:rsid w:val="005B7F16"/>
    <w:rsid w:val="005C157F"/>
    <w:rsid w:val="005C3031"/>
    <w:rsid w:val="005C4B57"/>
    <w:rsid w:val="005D131D"/>
    <w:rsid w:val="005D1AA1"/>
    <w:rsid w:val="005D208D"/>
    <w:rsid w:val="005D4811"/>
    <w:rsid w:val="005D642C"/>
    <w:rsid w:val="005D64B2"/>
    <w:rsid w:val="005D68EA"/>
    <w:rsid w:val="005D737C"/>
    <w:rsid w:val="005D7CAD"/>
    <w:rsid w:val="005D7EC0"/>
    <w:rsid w:val="005E0E74"/>
    <w:rsid w:val="005E25DE"/>
    <w:rsid w:val="005E2B45"/>
    <w:rsid w:val="005E2BDF"/>
    <w:rsid w:val="005E4CC5"/>
    <w:rsid w:val="005E54A1"/>
    <w:rsid w:val="005E5C6C"/>
    <w:rsid w:val="005E78E1"/>
    <w:rsid w:val="005F143C"/>
    <w:rsid w:val="005F4A77"/>
    <w:rsid w:val="005F4C92"/>
    <w:rsid w:val="005F6792"/>
    <w:rsid w:val="005F7CCA"/>
    <w:rsid w:val="00601024"/>
    <w:rsid w:val="00601F70"/>
    <w:rsid w:val="00602330"/>
    <w:rsid w:val="00610CCB"/>
    <w:rsid w:val="006112FE"/>
    <w:rsid w:val="00611A04"/>
    <w:rsid w:val="006138B3"/>
    <w:rsid w:val="006156AA"/>
    <w:rsid w:val="006168FC"/>
    <w:rsid w:val="00617006"/>
    <w:rsid w:val="00617143"/>
    <w:rsid w:val="00620C2C"/>
    <w:rsid w:val="00622E6B"/>
    <w:rsid w:val="00623938"/>
    <w:rsid w:val="00624B28"/>
    <w:rsid w:val="0062661F"/>
    <w:rsid w:val="006273CF"/>
    <w:rsid w:val="00627500"/>
    <w:rsid w:val="00627A15"/>
    <w:rsid w:val="00627E40"/>
    <w:rsid w:val="0063005C"/>
    <w:rsid w:val="00630086"/>
    <w:rsid w:val="00630DD2"/>
    <w:rsid w:val="006312C3"/>
    <w:rsid w:val="00631B4F"/>
    <w:rsid w:val="00632C20"/>
    <w:rsid w:val="0063453B"/>
    <w:rsid w:val="006367FB"/>
    <w:rsid w:val="00646A03"/>
    <w:rsid w:val="00647728"/>
    <w:rsid w:val="0065037E"/>
    <w:rsid w:val="00650609"/>
    <w:rsid w:val="006537A1"/>
    <w:rsid w:val="00654070"/>
    <w:rsid w:val="00656C3A"/>
    <w:rsid w:val="006577F1"/>
    <w:rsid w:val="0066198A"/>
    <w:rsid w:val="006637D3"/>
    <w:rsid w:val="00663E77"/>
    <w:rsid w:val="006646D2"/>
    <w:rsid w:val="00664BEF"/>
    <w:rsid w:val="006651F4"/>
    <w:rsid w:val="00666869"/>
    <w:rsid w:val="00666A5E"/>
    <w:rsid w:val="00667B87"/>
    <w:rsid w:val="00670F7A"/>
    <w:rsid w:val="00671DE0"/>
    <w:rsid w:val="00671DF7"/>
    <w:rsid w:val="00672677"/>
    <w:rsid w:val="0067301A"/>
    <w:rsid w:val="0067446C"/>
    <w:rsid w:val="00675614"/>
    <w:rsid w:val="00675E6E"/>
    <w:rsid w:val="00676AE7"/>
    <w:rsid w:val="00677118"/>
    <w:rsid w:val="006802FB"/>
    <w:rsid w:val="00680487"/>
    <w:rsid w:val="00682025"/>
    <w:rsid w:val="006827F4"/>
    <w:rsid w:val="00683AAE"/>
    <w:rsid w:val="006845EA"/>
    <w:rsid w:val="006854FF"/>
    <w:rsid w:val="00685BB4"/>
    <w:rsid w:val="00686380"/>
    <w:rsid w:val="00686EE7"/>
    <w:rsid w:val="00687CF7"/>
    <w:rsid w:val="00694005"/>
    <w:rsid w:val="006940A6"/>
    <w:rsid w:val="00696D33"/>
    <w:rsid w:val="006A186E"/>
    <w:rsid w:val="006A3393"/>
    <w:rsid w:val="006A414D"/>
    <w:rsid w:val="006A54A8"/>
    <w:rsid w:val="006A55F2"/>
    <w:rsid w:val="006A657F"/>
    <w:rsid w:val="006B150C"/>
    <w:rsid w:val="006B1840"/>
    <w:rsid w:val="006B1937"/>
    <w:rsid w:val="006B286D"/>
    <w:rsid w:val="006B6725"/>
    <w:rsid w:val="006B774B"/>
    <w:rsid w:val="006C05A9"/>
    <w:rsid w:val="006C0DB3"/>
    <w:rsid w:val="006C1779"/>
    <w:rsid w:val="006C1FE0"/>
    <w:rsid w:val="006C2AD8"/>
    <w:rsid w:val="006C302D"/>
    <w:rsid w:val="006C3B67"/>
    <w:rsid w:val="006C6A6B"/>
    <w:rsid w:val="006D0C45"/>
    <w:rsid w:val="006D125B"/>
    <w:rsid w:val="006D16C3"/>
    <w:rsid w:val="006D3236"/>
    <w:rsid w:val="006D4283"/>
    <w:rsid w:val="006D4B22"/>
    <w:rsid w:val="006E0541"/>
    <w:rsid w:val="006E06C9"/>
    <w:rsid w:val="006E0CD4"/>
    <w:rsid w:val="006E1D37"/>
    <w:rsid w:val="006E22AF"/>
    <w:rsid w:val="006E398B"/>
    <w:rsid w:val="006E5749"/>
    <w:rsid w:val="006E6E7D"/>
    <w:rsid w:val="006E6F04"/>
    <w:rsid w:val="006E7979"/>
    <w:rsid w:val="006E79EE"/>
    <w:rsid w:val="006E7E61"/>
    <w:rsid w:val="006F68C5"/>
    <w:rsid w:val="006F6936"/>
    <w:rsid w:val="007013DF"/>
    <w:rsid w:val="00702E94"/>
    <w:rsid w:val="007031AE"/>
    <w:rsid w:val="00704835"/>
    <w:rsid w:val="00706CCF"/>
    <w:rsid w:val="007079B6"/>
    <w:rsid w:val="00712BE8"/>
    <w:rsid w:val="0071314F"/>
    <w:rsid w:val="007140FD"/>
    <w:rsid w:val="0071420A"/>
    <w:rsid w:val="007153B3"/>
    <w:rsid w:val="00720C16"/>
    <w:rsid w:val="0072142D"/>
    <w:rsid w:val="007248DC"/>
    <w:rsid w:val="00725509"/>
    <w:rsid w:val="007258C8"/>
    <w:rsid w:val="0072642B"/>
    <w:rsid w:val="00726C3E"/>
    <w:rsid w:val="007305CD"/>
    <w:rsid w:val="00730CE8"/>
    <w:rsid w:val="00730F23"/>
    <w:rsid w:val="0073214C"/>
    <w:rsid w:val="00732668"/>
    <w:rsid w:val="00732E80"/>
    <w:rsid w:val="00732EED"/>
    <w:rsid w:val="0073404A"/>
    <w:rsid w:val="00735C4A"/>
    <w:rsid w:val="00737C98"/>
    <w:rsid w:val="00737E28"/>
    <w:rsid w:val="00741466"/>
    <w:rsid w:val="00741AC6"/>
    <w:rsid w:val="00741E86"/>
    <w:rsid w:val="0074517A"/>
    <w:rsid w:val="007452F5"/>
    <w:rsid w:val="00746C45"/>
    <w:rsid w:val="00750310"/>
    <w:rsid w:val="00751393"/>
    <w:rsid w:val="007514A4"/>
    <w:rsid w:val="007523E0"/>
    <w:rsid w:val="00752522"/>
    <w:rsid w:val="00756A62"/>
    <w:rsid w:val="00757F92"/>
    <w:rsid w:val="00764FA6"/>
    <w:rsid w:val="007669D1"/>
    <w:rsid w:val="007700D9"/>
    <w:rsid w:val="007727AF"/>
    <w:rsid w:val="00774DDB"/>
    <w:rsid w:val="007767B8"/>
    <w:rsid w:val="00777D2C"/>
    <w:rsid w:val="007812A9"/>
    <w:rsid w:val="00781A3C"/>
    <w:rsid w:val="00783AEC"/>
    <w:rsid w:val="00785360"/>
    <w:rsid w:val="007862F2"/>
    <w:rsid w:val="00786439"/>
    <w:rsid w:val="007864A1"/>
    <w:rsid w:val="00787865"/>
    <w:rsid w:val="00787913"/>
    <w:rsid w:val="00787A93"/>
    <w:rsid w:val="007902CA"/>
    <w:rsid w:val="007904DC"/>
    <w:rsid w:val="007938A5"/>
    <w:rsid w:val="007942B9"/>
    <w:rsid w:val="00795782"/>
    <w:rsid w:val="0079594A"/>
    <w:rsid w:val="007A0193"/>
    <w:rsid w:val="007A0DB2"/>
    <w:rsid w:val="007A233F"/>
    <w:rsid w:val="007A2599"/>
    <w:rsid w:val="007A2615"/>
    <w:rsid w:val="007A30AE"/>
    <w:rsid w:val="007A6641"/>
    <w:rsid w:val="007A68F1"/>
    <w:rsid w:val="007A7479"/>
    <w:rsid w:val="007A7DE8"/>
    <w:rsid w:val="007B1532"/>
    <w:rsid w:val="007B362E"/>
    <w:rsid w:val="007B3C42"/>
    <w:rsid w:val="007B3FBF"/>
    <w:rsid w:val="007B48C7"/>
    <w:rsid w:val="007B6E1C"/>
    <w:rsid w:val="007B727D"/>
    <w:rsid w:val="007B7FE9"/>
    <w:rsid w:val="007C017C"/>
    <w:rsid w:val="007C070A"/>
    <w:rsid w:val="007C14B3"/>
    <w:rsid w:val="007C1580"/>
    <w:rsid w:val="007C4C51"/>
    <w:rsid w:val="007C51AD"/>
    <w:rsid w:val="007D33E5"/>
    <w:rsid w:val="007D4123"/>
    <w:rsid w:val="007D4388"/>
    <w:rsid w:val="007D62F4"/>
    <w:rsid w:val="007E0CEF"/>
    <w:rsid w:val="007E1860"/>
    <w:rsid w:val="007E2733"/>
    <w:rsid w:val="007E451B"/>
    <w:rsid w:val="007E477F"/>
    <w:rsid w:val="007E557C"/>
    <w:rsid w:val="007E5952"/>
    <w:rsid w:val="007E65C5"/>
    <w:rsid w:val="007F0EA1"/>
    <w:rsid w:val="007F17C4"/>
    <w:rsid w:val="007F3340"/>
    <w:rsid w:val="007F5DF5"/>
    <w:rsid w:val="008024C9"/>
    <w:rsid w:val="0080274C"/>
    <w:rsid w:val="00802B56"/>
    <w:rsid w:val="00803388"/>
    <w:rsid w:val="00803772"/>
    <w:rsid w:val="00804B81"/>
    <w:rsid w:val="008053DF"/>
    <w:rsid w:val="00806936"/>
    <w:rsid w:val="0080726E"/>
    <w:rsid w:val="00807395"/>
    <w:rsid w:val="008142C9"/>
    <w:rsid w:val="008147DB"/>
    <w:rsid w:val="00815842"/>
    <w:rsid w:val="00821CD0"/>
    <w:rsid w:val="0082248D"/>
    <w:rsid w:val="008250A6"/>
    <w:rsid w:val="00827CE1"/>
    <w:rsid w:val="00831764"/>
    <w:rsid w:val="00832CBF"/>
    <w:rsid w:val="00835935"/>
    <w:rsid w:val="008379C1"/>
    <w:rsid w:val="00841251"/>
    <w:rsid w:val="00841299"/>
    <w:rsid w:val="008418EC"/>
    <w:rsid w:val="00841D65"/>
    <w:rsid w:val="008426D4"/>
    <w:rsid w:val="0084418B"/>
    <w:rsid w:val="00844F5D"/>
    <w:rsid w:val="0084592E"/>
    <w:rsid w:val="00845C58"/>
    <w:rsid w:val="00850D44"/>
    <w:rsid w:val="008520EF"/>
    <w:rsid w:val="00852114"/>
    <w:rsid w:val="00852E0A"/>
    <w:rsid w:val="00853B9C"/>
    <w:rsid w:val="00854E88"/>
    <w:rsid w:val="00855E1D"/>
    <w:rsid w:val="008562DA"/>
    <w:rsid w:val="0085635D"/>
    <w:rsid w:val="008563EA"/>
    <w:rsid w:val="00860A23"/>
    <w:rsid w:val="00861406"/>
    <w:rsid w:val="00863D2B"/>
    <w:rsid w:val="00864064"/>
    <w:rsid w:val="00864B2B"/>
    <w:rsid w:val="00864C82"/>
    <w:rsid w:val="00865458"/>
    <w:rsid w:val="00870D4D"/>
    <w:rsid w:val="00870E4A"/>
    <w:rsid w:val="00872282"/>
    <w:rsid w:val="0087361C"/>
    <w:rsid w:val="00874A81"/>
    <w:rsid w:val="00875AB0"/>
    <w:rsid w:val="00875D4D"/>
    <w:rsid w:val="0087650E"/>
    <w:rsid w:val="008769A8"/>
    <w:rsid w:val="008773C2"/>
    <w:rsid w:val="00883313"/>
    <w:rsid w:val="00883997"/>
    <w:rsid w:val="00884A59"/>
    <w:rsid w:val="0088520A"/>
    <w:rsid w:val="00885C78"/>
    <w:rsid w:val="00887D82"/>
    <w:rsid w:val="00890E46"/>
    <w:rsid w:val="00893883"/>
    <w:rsid w:val="00893C03"/>
    <w:rsid w:val="0089475B"/>
    <w:rsid w:val="00894FBA"/>
    <w:rsid w:val="008957AB"/>
    <w:rsid w:val="00895A04"/>
    <w:rsid w:val="00895C29"/>
    <w:rsid w:val="00895E11"/>
    <w:rsid w:val="00896952"/>
    <w:rsid w:val="00896999"/>
    <w:rsid w:val="0089707B"/>
    <w:rsid w:val="008A0E4F"/>
    <w:rsid w:val="008A1722"/>
    <w:rsid w:val="008A1D77"/>
    <w:rsid w:val="008A1E08"/>
    <w:rsid w:val="008A3249"/>
    <w:rsid w:val="008A32B3"/>
    <w:rsid w:val="008A390C"/>
    <w:rsid w:val="008A4762"/>
    <w:rsid w:val="008A4C45"/>
    <w:rsid w:val="008A52B9"/>
    <w:rsid w:val="008A7E53"/>
    <w:rsid w:val="008B0A08"/>
    <w:rsid w:val="008B0BF8"/>
    <w:rsid w:val="008B2102"/>
    <w:rsid w:val="008B2401"/>
    <w:rsid w:val="008B2F5D"/>
    <w:rsid w:val="008B43F4"/>
    <w:rsid w:val="008B463F"/>
    <w:rsid w:val="008B56EB"/>
    <w:rsid w:val="008B649A"/>
    <w:rsid w:val="008B73FD"/>
    <w:rsid w:val="008C4830"/>
    <w:rsid w:val="008C58A6"/>
    <w:rsid w:val="008C591E"/>
    <w:rsid w:val="008D007F"/>
    <w:rsid w:val="008D05F5"/>
    <w:rsid w:val="008D1909"/>
    <w:rsid w:val="008D19DE"/>
    <w:rsid w:val="008D2093"/>
    <w:rsid w:val="008D3151"/>
    <w:rsid w:val="008D36D9"/>
    <w:rsid w:val="008D3D2E"/>
    <w:rsid w:val="008D5722"/>
    <w:rsid w:val="008D639B"/>
    <w:rsid w:val="008D717C"/>
    <w:rsid w:val="008D7AD2"/>
    <w:rsid w:val="008D7F63"/>
    <w:rsid w:val="008E2ABB"/>
    <w:rsid w:val="008E33FA"/>
    <w:rsid w:val="008E477A"/>
    <w:rsid w:val="008E4A81"/>
    <w:rsid w:val="008E59E2"/>
    <w:rsid w:val="008E5A23"/>
    <w:rsid w:val="008E5D7A"/>
    <w:rsid w:val="008E74BB"/>
    <w:rsid w:val="008E79D7"/>
    <w:rsid w:val="008F06F8"/>
    <w:rsid w:val="008F1A7C"/>
    <w:rsid w:val="008F1EC5"/>
    <w:rsid w:val="008F2330"/>
    <w:rsid w:val="008F27B5"/>
    <w:rsid w:val="008F33F6"/>
    <w:rsid w:val="008F4ED4"/>
    <w:rsid w:val="008F5025"/>
    <w:rsid w:val="008F610F"/>
    <w:rsid w:val="0090017E"/>
    <w:rsid w:val="0090066D"/>
    <w:rsid w:val="009011C4"/>
    <w:rsid w:val="00901820"/>
    <w:rsid w:val="00903352"/>
    <w:rsid w:val="00903667"/>
    <w:rsid w:val="009103BD"/>
    <w:rsid w:val="00910606"/>
    <w:rsid w:val="00910D80"/>
    <w:rsid w:val="00911351"/>
    <w:rsid w:val="009113D7"/>
    <w:rsid w:val="00911FE3"/>
    <w:rsid w:val="009129E8"/>
    <w:rsid w:val="00913A3A"/>
    <w:rsid w:val="009159FE"/>
    <w:rsid w:val="00916036"/>
    <w:rsid w:val="009169E9"/>
    <w:rsid w:val="0091768E"/>
    <w:rsid w:val="00917A02"/>
    <w:rsid w:val="00917AD1"/>
    <w:rsid w:val="00921E7B"/>
    <w:rsid w:val="00924032"/>
    <w:rsid w:val="00925EF4"/>
    <w:rsid w:val="0093113B"/>
    <w:rsid w:val="0093345C"/>
    <w:rsid w:val="009334A3"/>
    <w:rsid w:val="00941572"/>
    <w:rsid w:val="00941AB5"/>
    <w:rsid w:val="00941C5A"/>
    <w:rsid w:val="00942195"/>
    <w:rsid w:val="00942442"/>
    <w:rsid w:val="009425E3"/>
    <w:rsid w:val="00943211"/>
    <w:rsid w:val="00943518"/>
    <w:rsid w:val="00943B9E"/>
    <w:rsid w:val="00944794"/>
    <w:rsid w:val="00945207"/>
    <w:rsid w:val="00946879"/>
    <w:rsid w:val="00946F2C"/>
    <w:rsid w:val="009470BF"/>
    <w:rsid w:val="009503B1"/>
    <w:rsid w:val="009518B1"/>
    <w:rsid w:val="00951DE7"/>
    <w:rsid w:val="00951F4C"/>
    <w:rsid w:val="00953186"/>
    <w:rsid w:val="00955062"/>
    <w:rsid w:val="00955657"/>
    <w:rsid w:val="009567BA"/>
    <w:rsid w:val="00956959"/>
    <w:rsid w:val="00960324"/>
    <w:rsid w:val="009607F9"/>
    <w:rsid w:val="00961710"/>
    <w:rsid w:val="00961DFB"/>
    <w:rsid w:val="00962DD7"/>
    <w:rsid w:val="00965F3E"/>
    <w:rsid w:val="00966401"/>
    <w:rsid w:val="009674C3"/>
    <w:rsid w:val="0097011C"/>
    <w:rsid w:val="00972A53"/>
    <w:rsid w:val="0097480B"/>
    <w:rsid w:val="00975924"/>
    <w:rsid w:val="00977160"/>
    <w:rsid w:val="0097733F"/>
    <w:rsid w:val="00977B15"/>
    <w:rsid w:val="009808A0"/>
    <w:rsid w:val="0098106F"/>
    <w:rsid w:val="009823B7"/>
    <w:rsid w:val="00985546"/>
    <w:rsid w:val="00985A3F"/>
    <w:rsid w:val="00985C44"/>
    <w:rsid w:val="00991DBD"/>
    <w:rsid w:val="0099275C"/>
    <w:rsid w:val="009943FB"/>
    <w:rsid w:val="00994876"/>
    <w:rsid w:val="00995420"/>
    <w:rsid w:val="0099589D"/>
    <w:rsid w:val="0099676B"/>
    <w:rsid w:val="009A0701"/>
    <w:rsid w:val="009A0DBF"/>
    <w:rsid w:val="009A108E"/>
    <w:rsid w:val="009A128B"/>
    <w:rsid w:val="009A1DBD"/>
    <w:rsid w:val="009A30E7"/>
    <w:rsid w:val="009A352B"/>
    <w:rsid w:val="009A415D"/>
    <w:rsid w:val="009A433A"/>
    <w:rsid w:val="009A4AC8"/>
    <w:rsid w:val="009A7435"/>
    <w:rsid w:val="009B00D4"/>
    <w:rsid w:val="009B07E7"/>
    <w:rsid w:val="009B250F"/>
    <w:rsid w:val="009B281B"/>
    <w:rsid w:val="009B30CF"/>
    <w:rsid w:val="009B3608"/>
    <w:rsid w:val="009B3FA2"/>
    <w:rsid w:val="009B400E"/>
    <w:rsid w:val="009B4DE0"/>
    <w:rsid w:val="009B5467"/>
    <w:rsid w:val="009B5654"/>
    <w:rsid w:val="009B5A1D"/>
    <w:rsid w:val="009C0BAA"/>
    <w:rsid w:val="009C1334"/>
    <w:rsid w:val="009C3FAB"/>
    <w:rsid w:val="009C7A5E"/>
    <w:rsid w:val="009D1C5A"/>
    <w:rsid w:val="009D38B6"/>
    <w:rsid w:val="009D45DB"/>
    <w:rsid w:val="009D5971"/>
    <w:rsid w:val="009E06B0"/>
    <w:rsid w:val="009E120C"/>
    <w:rsid w:val="009E1394"/>
    <w:rsid w:val="009E413C"/>
    <w:rsid w:val="009E464C"/>
    <w:rsid w:val="009E5EE2"/>
    <w:rsid w:val="009F0ED7"/>
    <w:rsid w:val="009F173F"/>
    <w:rsid w:val="009F1815"/>
    <w:rsid w:val="009F1FF4"/>
    <w:rsid w:val="009F2301"/>
    <w:rsid w:val="009F2514"/>
    <w:rsid w:val="009F26C3"/>
    <w:rsid w:val="009F3DE3"/>
    <w:rsid w:val="00A05E42"/>
    <w:rsid w:val="00A069CA"/>
    <w:rsid w:val="00A10C35"/>
    <w:rsid w:val="00A11939"/>
    <w:rsid w:val="00A11D57"/>
    <w:rsid w:val="00A14C21"/>
    <w:rsid w:val="00A1523C"/>
    <w:rsid w:val="00A155F1"/>
    <w:rsid w:val="00A15FEB"/>
    <w:rsid w:val="00A20514"/>
    <w:rsid w:val="00A206FD"/>
    <w:rsid w:val="00A20FA3"/>
    <w:rsid w:val="00A215F3"/>
    <w:rsid w:val="00A2383D"/>
    <w:rsid w:val="00A2507F"/>
    <w:rsid w:val="00A254D8"/>
    <w:rsid w:val="00A26C39"/>
    <w:rsid w:val="00A27CA6"/>
    <w:rsid w:val="00A30415"/>
    <w:rsid w:val="00A30433"/>
    <w:rsid w:val="00A3132D"/>
    <w:rsid w:val="00A3265C"/>
    <w:rsid w:val="00A32CB0"/>
    <w:rsid w:val="00A32F8A"/>
    <w:rsid w:val="00A33CBA"/>
    <w:rsid w:val="00A343F5"/>
    <w:rsid w:val="00A35CB4"/>
    <w:rsid w:val="00A36F05"/>
    <w:rsid w:val="00A37539"/>
    <w:rsid w:val="00A379CA"/>
    <w:rsid w:val="00A40903"/>
    <w:rsid w:val="00A4216D"/>
    <w:rsid w:val="00A42E66"/>
    <w:rsid w:val="00A433A7"/>
    <w:rsid w:val="00A52066"/>
    <w:rsid w:val="00A523EE"/>
    <w:rsid w:val="00A52C15"/>
    <w:rsid w:val="00A54B17"/>
    <w:rsid w:val="00A55607"/>
    <w:rsid w:val="00A558DD"/>
    <w:rsid w:val="00A56583"/>
    <w:rsid w:val="00A6039D"/>
    <w:rsid w:val="00A607C0"/>
    <w:rsid w:val="00A61707"/>
    <w:rsid w:val="00A6216A"/>
    <w:rsid w:val="00A63BC2"/>
    <w:rsid w:val="00A642C7"/>
    <w:rsid w:val="00A65530"/>
    <w:rsid w:val="00A65EFA"/>
    <w:rsid w:val="00A71E6B"/>
    <w:rsid w:val="00A749DD"/>
    <w:rsid w:val="00A75534"/>
    <w:rsid w:val="00A76BF0"/>
    <w:rsid w:val="00A7705F"/>
    <w:rsid w:val="00A7791F"/>
    <w:rsid w:val="00A80C1E"/>
    <w:rsid w:val="00A81AC2"/>
    <w:rsid w:val="00A81BD6"/>
    <w:rsid w:val="00A826B5"/>
    <w:rsid w:val="00A848B4"/>
    <w:rsid w:val="00A84D38"/>
    <w:rsid w:val="00A8530E"/>
    <w:rsid w:val="00A855A8"/>
    <w:rsid w:val="00A85BEE"/>
    <w:rsid w:val="00A85F4D"/>
    <w:rsid w:val="00A86374"/>
    <w:rsid w:val="00A8671D"/>
    <w:rsid w:val="00A86B0C"/>
    <w:rsid w:val="00A86E3D"/>
    <w:rsid w:val="00A87285"/>
    <w:rsid w:val="00A87596"/>
    <w:rsid w:val="00A87D9E"/>
    <w:rsid w:val="00A900FE"/>
    <w:rsid w:val="00A90933"/>
    <w:rsid w:val="00A90D7C"/>
    <w:rsid w:val="00A93CE1"/>
    <w:rsid w:val="00A93E49"/>
    <w:rsid w:val="00A94EA7"/>
    <w:rsid w:val="00A9515C"/>
    <w:rsid w:val="00A95846"/>
    <w:rsid w:val="00A966C4"/>
    <w:rsid w:val="00A96923"/>
    <w:rsid w:val="00A9694C"/>
    <w:rsid w:val="00A96BEE"/>
    <w:rsid w:val="00A96EF4"/>
    <w:rsid w:val="00A97458"/>
    <w:rsid w:val="00A97D25"/>
    <w:rsid w:val="00AA013D"/>
    <w:rsid w:val="00AA06E3"/>
    <w:rsid w:val="00AA1F52"/>
    <w:rsid w:val="00AA20D5"/>
    <w:rsid w:val="00AA27F4"/>
    <w:rsid w:val="00AA593C"/>
    <w:rsid w:val="00AA64A7"/>
    <w:rsid w:val="00AA7AFD"/>
    <w:rsid w:val="00AA7F5A"/>
    <w:rsid w:val="00AB00A2"/>
    <w:rsid w:val="00AB48E7"/>
    <w:rsid w:val="00AC0FD7"/>
    <w:rsid w:val="00AC1081"/>
    <w:rsid w:val="00AC1515"/>
    <w:rsid w:val="00AC1665"/>
    <w:rsid w:val="00AC192A"/>
    <w:rsid w:val="00AC25BB"/>
    <w:rsid w:val="00AC2C05"/>
    <w:rsid w:val="00AC44C5"/>
    <w:rsid w:val="00AC4529"/>
    <w:rsid w:val="00AC63E6"/>
    <w:rsid w:val="00AD05EE"/>
    <w:rsid w:val="00AD085A"/>
    <w:rsid w:val="00AD0B5B"/>
    <w:rsid w:val="00AD1327"/>
    <w:rsid w:val="00AD2135"/>
    <w:rsid w:val="00AD4C51"/>
    <w:rsid w:val="00AD6FA1"/>
    <w:rsid w:val="00AD7719"/>
    <w:rsid w:val="00AD7EDE"/>
    <w:rsid w:val="00AE10AA"/>
    <w:rsid w:val="00AE61F6"/>
    <w:rsid w:val="00AE6D00"/>
    <w:rsid w:val="00AE7A1F"/>
    <w:rsid w:val="00AF0F80"/>
    <w:rsid w:val="00AF1204"/>
    <w:rsid w:val="00AF2A01"/>
    <w:rsid w:val="00AF3507"/>
    <w:rsid w:val="00AF3AE1"/>
    <w:rsid w:val="00AF406B"/>
    <w:rsid w:val="00AF501B"/>
    <w:rsid w:val="00AF5649"/>
    <w:rsid w:val="00AF5FFB"/>
    <w:rsid w:val="00AF79DC"/>
    <w:rsid w:val="00B023C5"/>
    <w:rsid w:val="00B02A3F"/>
    <w:rsid w:val="00B02E02"/>
    <w:rsid w:val="00B03AC8"/>
    <w:rsid w:val="00B03DF5"/>
    <w:rsid w:val="00B04843"/>
    <w:rsid w:val="00B05934"/>
    <w:rsid w:val="00B05A9D"/>
    <w:rsid w:val="00B05ED6"/>
    <w:rsid w:val="00B07341"/>
    <w:rsid w:val="00B10C54"/>
    <w:rsid w:val="00B110BF"/>
    <w:rsid w:val="00B118DB"/>
    <w:rsid w:val="00B119A3"/>
    <w:rsid w:val="00B13E7C"/>
    <w:rsid w:val="00B14059"/>
    <w:rsid w:val="00B14396"/>
    <w:rsid w:val="00B15431"/>
    <w:rsid w:val="00B15739"/>
    <w:rsid w:val="00B22078"/>
    <w:rsid w:val="00B2216B"/>
    <w:rsid w:val="00B22AFC"/>
    <w:rsid w:val="00B22B0B"/>
    <w:rsid w:val="00B234C0"/>
    <w:rsid w:val="00B2603A"/>
    <w:rsid w:val="00B2646A"/>
    <w:rsid w:val="00B26508"/>
    <w:rsid w:val="00B30253"/>
    <w:rsid w:val="00B31B52"/>
    <w:rsid w:val="00B31E36"/>
    <w:rsid w:val="00B321ED"/>
    <w:rsid w:val="00B328F8"/>
    <w:rsid w:val="00B3522A"/>
    <w:rsid w:val="00B35D4A"/>
    <w:rsid w:val="00B3620F"/>
    <w:rsid w:val="00B36AF6"/>
    <w:rsid w:val="00B3781B"/>
    <w:rsid w:val="00B42B27"/>
    <w:rsid w:val="00B4377E"/>
    <w:rsid w:val="00B438A4"/>
    <w:rsid w:val="00B44B0B"/>
    <w:rsid w:val="00B471EF"/>
    <w:rsid w:val="00B47ED6"/>
    <w:rsid w:val="00B507B1"/>
    <w:rsid w:val="00B50937"/>
    <w:rsid w:val="00B546AD"/>
    <w:rsid w:val="00B55E99"/>
    <w:rsid w:val="00B566F1"/>
    <w:rsid w:val="00B60192"/>
    <w:rsid w:val="00B61B4B"/>
    <w:rsid w:val="00B61BC9"/>
    <w:rsid w:val="00B636CC"/>
    <w:rsid w:val="00B63B86"/>
    <w:rsid w:val="00B655DC"/>
    <w:rsid w:val="00B65BD4"/>
    <w:rsid w:val="00B6702E"/>
    <w:rsid w:val="00B675F2"/>
    <w:rsid w:val="00B70690"/>
    <w:rsid w:val="00B708F8"/>
    <w:rsid w:val="00B7256A"/>
    <w:rsid w:val="00B72745"/>
    <w:rsid w:val="00B737B2"/>
    <w:rsid w:val="00B74D57"/>
    <w:rsid w:val="00B76A71"/>
    <w:rsid w:val="00B77287"/>
    <w:rsid w:val="00B82449"/>
    <w:rsid w:val="00B82671"/>
    <w:rsid w:val="00B82B96"/>
    <w:rsid w:val="00B82D9F"/>
    <w:rsid w:val="00B85355"/>
    <w:rsid w:val="00B87372"/>
    <w:rsid w:val="00B91107"/>
    <w:rsid w:val="00B91669"/>
    <w:rsid w:val="00B93035"/>
    <w:rsid w:val="00B93FC8"/>
    <w:rsid w:val="00B95BB3"/>
    <w:rsid w:val="00B9626D"/>
    <w:rsid w:val="00B96D5B"/>
    <w:rsid w:val="00B97D8A"/>
    <w:rsid w:val="00BA03BB"/>
    <w:rsid w:val="00BA05B6"/>
    <w:rsid w:val="00BA0CC0"/>
    <w:rsid w:val="00BA1C3E"/>
    <w:rsid w:val="00BA3C26"/>
    <w:rsid w:val="00BA46FB"/>
    <w:rsid w:val="00BA5B0A"/>
    <w:rsid w:val="00BA60D3"/>
    <w:rsid w:val="00BA61A3"/>
    <w:rsid w:val="00BA708C"/>
    <w:rsid w:val="00BB0377"/>
    <w:rsid w:val="00BB2937"/>
    <w:rsid w:val="00BB392D"/>
    <w:rsid w:val="00BB6BF8"/>
    <w:rsid w:val="00BC055D"/>
    <w:rsid w:val="00BC173C"/>
    <w:rsid w:val="00BC2535"/>
    <w:rsid w:val="00BC3CDC"/>
    <w:rsid w:val="00BC4F0B"/>
    <w:rsid w:val="00BC5E2F"/>
    <w:rsid w:val="00BC7B76"/>
    <w:rsid w:val="00BC7C7B"/>
    <w:rsid w:val="00BD0231"/>
    <w:rsid w:val="00BD0342"/>
    <w:rsid w:val="00BD2859"/>
    <w:rsid w:val="00BD4A98"/>
    <w:rsid w:val="00BD4C2B"/>
    <w:rsid w:val="00BD4DA4"/>
    <w:rsid w:val="00BD4F3D"/>
    <w:rsid w:val="00BD5CC7"/>
    <w:rsid w:val="00BD68CE"/>
    <w:rsid w:val="00BD68E2"/>
    <w:rsid w:val="00BE029D"/>
    <w:rsid w:val="00BE161C"/>
    <w:rsid w:val="00BE3041"/>
    <w:rsid w:val="00BE382F"/>
    <w:rsid w:val="00BE3960"/>
    <w:rsid w:val="00BE65E4"/>
    <w:rsid w:val="00BE7466"/>
    <w:rsid w:val="00BE7642"/>
    <w:rsid w:val="00BE7EFE"/>
    <w:rsid w:val="00BF0927"/>
    <w:rsid w:val="00BF4EE4"/>
    <w:rsid w:val="00BF5538"/>
    <w:rsid w:val="00BF6861"/>
    <w:rsid w:val="00BF6B14"/>
    <w:rsid w:val="00C0163E"/>
    <w:rsid w:val="00C03125"/>
    <w:rsid w:val="00C03324"/>
    <w:rsid w:val="00C03E53"/>
    <w:rsid w:val="00C03ED9"/>
    <w:rsid w:val="00C04587"/>
    <w:rsid w:val="00C04D3A"/>
    <w:rsid w:val="00C07F38"/>
    <w:rsid w:val="00C10E8F"/>
    <w:rsid w:val="00C110A8"/>
    <w:rsid w:val="00C116D7"/>
    <w:rsid w:val="00C12853"/>
    <w:rsid w:val="00C12FC0"/>
    <w:rsid w:val="00C136E7"/>
    <w:rsid w:val="00C13DC7"/>
    <w:rsid w:val="00C15187"/>
    <w:rsid w:val="00C15311"/>
    <w:rsid w:val="00C15AB8"/>
    <w:rsid w:val="00C162B6"/>
    <w:rsid w:val="00C16B02"/>
    <w:rsid w:val="00C17FB5"/>
    <w:rsid w:val="00C206BD"/>
    <w:rsid w:val="00C23FD6"/>
    <w:rsid w:val="00C24012"/>
    <w:rsid w:val="00C24B09"/>
    <w:rsid w:val="00C24D67"/>
    <w:rsid w:val="00C260F2"/>
    <w:rsid w:val="00C2771F"/>
    <w:rsid w:val="00C3121F"/>
    <w:rsid w:val="00C3561A"/>
    <w:rsid w:val="00C3743F"/>
    <w:rsid w:val="00C37C38"/>
    <w:rsid w:val="00C42C90"/>
    <w:rsid w:val="00C43999"/>
    <w:rsid w:val="00C4411D"/>
    <w:rsid w:val="00C446DC"/>
    <w:rsid w:val="00C44A38"/>
    <w:rsid w:val="00C44D6F"/>
    <w:rsid w:val="00C44EE0"/>
    <w:rsid w:val="00C45FC5"/>
    <w:rsid w:val="00C46E96"/>
    <w:rsid w:val="00C47EBC"/>
    <w:rsid w:val="00C50A57"/>
    <w:rsid w:val="00C516DC"/>
    <w:rsid w:val="00C52B73"/>
    <w:rsid w:val="00C5331E"/>
    <w:rsid w:val="00C5375E"/>
    <w:rsid w:val="00C5387B"/>
    <w:rsid w:val="00C53BCA"/>
    <w:rsid w:val="00C546AA"/>
    <w:rsid w:val="00C546EB"/>
    <w:rsid w:val="00C54784"/>
    <w:rsid w:val="00C548EF"/>
    <w:rsid w:val="00C559B0"/>
    <w:rsid w:val="00C55FB5"/>
    <w:rsid w:val="00C569AC"/>
    <w:rsid w:val="00C57610"/>
    <w:rsid w:val="00C602C2"/>
    <w:rsid w:val="00C6130E"/>
    <w:rsid w:val="00C61C93"/>
    <w:rsid w:val="00C64F6A"/>
    <w:rsid w:val="00C652B9"/>
    <w:rsid w:val="00C669C7"/>
    <w:rsid w:val="00C67B40"/>
    <w:rsid w:val="00C70D51"/>
    <w:rsid w:val="00C71A15"/>
    <w:rsid w:val="00C72FD0"/>
    <w:rsid w:val="00C731E1"/>
    <w:rsid w:val="00C73E9E"/>
    <w:rsid w:val="00C749B1"/>
    <w:rsid w:val="00C74E51"/>
    <w:rsid w:val="00C75A92"/>
    <w:rsid w:val="00C76829"/>
    <w:rsid w:val="00C80D5F"/>
    <w:rsid w:val="00C81D33"/>
    <w:rsid w:val="00C82C71"/>
    <w:rsid w:val="00C84052"/>
    <w:rsid w:val="00C85368"/>
    <w:rsid w:val="00C860F5"/>
    <w:rsid w:val="00C87490"/>
    <w:rsid w:val="00C914B5"/>
    <w:rsid w:val="00C9283D"/>
    <w:rsid w:val="00C9289A"/>
    <w:rsid w:val="00C932F8"/>
    <w:rsid w:val="00C93C38"/>
    <w:rsid w:val="00C94146"/>
    <w:rsid w:val="00C94284"/>
    <w:rsid w:val="00C95020"/>
    <w:rsid w:val="00C95A07"/>
    <w:rsid w:val="00C95B13"/>
    <w:rsid w:val="00C95E06"/>
    <w:rsid w:val="00C967D4"/>
    <w:rsid w:val="00C97502"/>
    <w:rsid w:val="00C97E9F"/>
    <w:rsid w:val="00CA0047"/>
    <w:rsid w:val="00CA090E"/>
    <w:rsid w:val="00CA3DB2"/>
    <w:rsid w:val="00CA53E8"/>
    <w:rsid w:val="00CA62C0"/>
    <w:rsid w:val="00CA63FF"/>
    <w:rsid w:val="00CA67FE"/>
    <w:rsid w:val="00CA6EED"/>
    <w:rsid w:val="00CB016C"/>
    <w:rsid w:val="00CB0A28"/>
    <w:rsid w:val="00CB2F6A"/>
    <w:rsid w:val="00CB39FF"/>
    <w:rsid w:val="00CB3CE9"/>
    <w:rsid w:val="00CB3FFE"/>
    <w:rsid w:val="00CB60D0"/>
    <w:rsid w:val="00CB63F8"/>
    <w:rsid w:val="00CB689E"/>
    <w:rsid w:val="00CB6A07"/>
    <w:rsid w:val="00CC00FB"/>
    <w:rsid w:val="00CC266F"/>
    <w:rsid w:val="00CC56B4"/>
    <w:rsid w:val="00CC6F61"/>
    <w:rsid w:val="00CD05A9"/>
    <w:rsid w:val="00CD16A8"/>
    <w:rsid w:val="00CD173F"/>
    <w:rsid w:val="00CD1CEE"/>
    <w:rsid w:val="00CD28A8"/>
    <w:rsid w:val="00CD33C4"/>
    <w:rsid w:val="00CD38C4"/>
    <w:rsid w:val="00CD4A27"/>
    <w:rsid w:val="00CD5504"/>
    <w:rsid w:val="00CD654A"/>
    <w:rsid w:val="00CD7888"/>
    <w:rsid w:val="00CE021E"/>
    <w:rsid w:val="00CE096F"/>
    <w:rsid w:val="00CE2571"/>
    <w:rsid w:val="00CE3866"/>
    <w:rsid w:val="00CE468A"/>
    <w:rsid w:val="00CE5E8B"/>
    <w:rsid w:val="00CE5F0E"/>
    <w:rsid w:val="00CE7E0B"/>
    <w:rsid w:val="00CF1414"/>
    <w:rsid w:val="00CF3F4A"/>
    <w:rsid w:val="00CF4CE5"/>
    <w:rsid w:val="00CF7782"/>
    <w:rsid w:val="00D006A7"/>
    <w:rsid w:val="00D00E64"/>
    <w:rsid w:val="00D00F0F"/>
    <w:rsid w:val="00D01380"/>
    <w:rsid w:val="00D01655"/>
    <w:rsid w:val="00D022A8"/>
    <w:rsid w:val="00D03D3C"/>
    <w:rsid w:val="00D04A1D"/>
    <w:rsid w:val="00D06991"/>
    <w:rsid w:val="00D06E74"/>
    <w:rsid w:val="00D0716F"/>
    <w:rsid w:val="00D07DC8"/>
    <w:rsid w:val="00D1037F"/>
    <w:rsid w:val="00D105DD"/>
    <w:rsid w:val="00D109D4"/>
    <w:rsid w:val="00D1288D"/>
    <w:rsid w:val="00D13040"/>
    <w:rsid w:val="00D13113"/>
    <w:rsid w:val="00D139DE"/>
    <w:rsid w:val="00D14DFF"/>
    <w:rsid w:val="00D156C6"/>
    <w:rsid w:val="00D15C2F"/>
    <w:rsid w:val="00D20C5D"/>
    <w:rsid w:val="00D2204E"/>
    <w:rsid w:val="00D22C9C"/>
    <w:rsid w:val="00D22CF3"/>
    <w:rsid w:val="00D235A4"/>
    <w:rsid w:val="00D23991"/>
    <w:rsid w:val="00D247B8"/>
    <w:rsid w:val="00D255AB"/>
    <w:rsid w:val="00D30BA8"/>
    <w:rsid w:val="00D31894"/>
    <w:rsid w:val="00D32212"/>
    <w:rsid w:val="00D324BB"/>
    <w:rsid w:val="00D32E8B"/>
    <w:rsid w:val="00D34217"/>
    <w:rsid w:val="00D37213"/>
    <w:rsid w:val="00D3760A"/>
    <w:rsid w:val="00D378FC"/>
    <w:rsid w:val="00D40E23"/>
    <w:rsid w:val="00D42564"/>
    <w:rsid w:val="00D42893"/>
    <w:rsid w:val="00D44417"/>
    <w:rsid w:val="00D4495B"/>
    <w:rsid w:val="00D464FF"/>
    <w:rsid w:val="00D47726"/>
    <w:rsid w:val="00D508D6"/>
    <w:rsid w:val="00D50C84"/>
    <w:rsid w:val="00D51653"/>
    <w:rsid w:val="00D5313A"/>
    <w:rsid w:val="00D53BF3"/>
    <w:rsid w:val="00D56BF3"/>
    <w:rsid w:val="00D56C19"/>
    <w:rsid w:val="00D5743D"/>
    <w:rsid w:val="00D577BF"/>
    <w:rsid w:val="00D57D01"/>
    <w:rsid w:val="00D60BCD"/>
    <w:rsid w:val="00D624B3"/>
    <w:rsid w:val="00D65851"/>
    <w:rsid w:val="00D66F06"/>
    <w:rsid w:val="00D67F35"/>
    <w:rsid w:val="00D70E69"/>
    <w:rsid w:val="00D710C8"/>
    <w:rsid w:val="00D72F1D"/>
    <w:rsid w:val="00D73058"/>
    <w:rsid w:val="00D7490A"/>
    <w:rsid w:val="00D75E0D"/>
    <w:rsid w:val="00D77013"/>
    <w:rsid w:val="00D80F61"/>
    <w:rsid w:val="00D819B9"/>
    <w:rsid w:val="00D81D89"/>
    <w:rsid w:val="00D8223C"/>
    <w:rsid w:val="00D829C2"/>
    <w:rsid w:val="00D839B9"/>
    <w:rsid w:val="00D8451B"/>
    <w:rsid w:val="00D86C56"/>
    <w:rsid w:val="00D87D70"/>
    <w:rsid w:val="00D92185"/>
    <w:rsid w:val="00D92BBE"/>
    <w:rsid w:val="00DA0020"/>
    <w:rsid w:val="00DA0B27"/>
    <w:rsid w:val="00DA18DE"/>
    <w:rsid w:val="00DA22B6"/>
    <w:rsid w:val="00DA340F"/>
    <w:rsid w:val="00DA354C"/>
    <w:rsid w:val="00DA4E7B"/>
    <w:rsid w:val="00DA6984"/>
    <w:rsid w:val="00DB05FF"/>
    <w:rsid w:val="00DB1A5D"/>
    <w:rsid w:val="00DB1E3D"/>
    <w:rsid w:val="00DB2171"/>
    <w:rsid w:val="00DB5C46"/>
    <w:rsid w:val="00DB7594"/>
    <w:rsid w:val="00DC123A"/>
    <w:rsid w:val="00DC19AB"/>
    <w:rsid w:val="00DC38A2"/>
    <w:rsid w:val="00DC409F"/>
    <w:rsid w:val="00DC43F0"/>
    <w:rsid w:val="00DC444A"/>
    <w:rsid w:val="00DC4F57"/>
    <w:rsid w:val="00DC6E80"/>
    <w:rsid w:val="00DC70D0"/>
    <w:rsid w:val="00DC72BF"/>
    <w:rsid w:val="00DC7EB5"/>
    <w:rsid w:val="00DD20E8"/>
    <w:rsid w:val="00DD28A6"/>
    <w:rsid w:val="00DD2CD1"/>
    <w:rsid w:val="00DD3A54"/>
    <w:rsid w:val="00DD4261"/>
    <w:rsid w:val="00DD5F83"/>
    <w:rsid w:val="00DD6360"/>
    <w:rsid w:val="00DD6DDC"/>
    <w:rsid w:val="00DE251C"/>
    <w:rsid w:val="00DE3AEA"/>
    <w:rsid w:val="00DE45B5"/>
    <w:rsid w:val="00DE7A66"/>
    <w:rsid w:val="00DE7BA7"/>
    <w:rsid w:val="00DE7D5B"/>
    <w:rsid w:val="00DF07AA"/>
    <w:rsid w:val="00DF286D"/>
    <w:rsid w:val="00DF2B41"/>
    <w:rsid w:val="00DF41E3"/>
    <w:rsid w:val="00DF5068"/>
    <w:rsid w:val="00DF6722"/>
    <w:rsid w:val="00DF7DD1"/>
    <w:rsid w:val="00E00826"/>
    <w:rsid w:val="00E009CF"/>
    <w:rsid w:val="00E00B4A"/>
    <w:rsid w:val="00E01B8B"/>
    <w:rsid w:val="00E026F8"/>
    <w:rsid w:val="00E02BA4"/>
    <w:rsid w:val="00E0388F"/>
    <w:rsid w:val="00E03D07"/>
    <w:rsid w:val="00E04030"/>
    <w:rsid w:val="00E046D6"/>
    <w:rsid w:val="00E055DE"/>
    <w:rsid w:val="00E1009D"/>
    <w:rsid w:val="00E10892"/>
    <w:rsid w:val="00E10BF1"/>
    <w:rsid w:val="00E1378D"/>
    <w:rsid w:val="00E137C1"/>
    <w:rsid w:val="00E1694C"/>
    <w:rsid w:val="00E16E9A"/>
    <w:rsid w:val="00E17DFF"/>
    <w:rsid w:val="00E2054A"/>
    <w:rsid w:val="00E20C10"/>
    <w:rsid w:val="00E23A63"/>
    <w:rsid w:val="00E25B35"/>
    <w:rsid w:val="00E2642B"/>
    <w:rsid w:val="00E32AD1"/>
    <w:rsid w:val="00E32E7A"/>
    <w:rsid w:val="00E36C44"/>
    <w:rsid w:val="00E36D2C"/>
    <w:rsid w:val="00E37690"/>
    <w:rsid w:val="00E41C2B"/>
    <w:rsid w:val="00E43444"/>
    <w:rsid w:val="00E44252"/>
    <w:rsid w:val="00E445D1"/>
    <w:rsid w:val="00E45543"/>
    <w:rsid w:val="00E455E3"/>
    <w:rsid w:val="00E45FC1"/>
    <w:rsid w:val="00E46F59"/>
    <w:rsid w:val="00E47281"/>
    <w:rsid w:val="00E47B68"/>
    <w:rsid w:val="00E51081"/>
    <w:rsid w:val="00E52D25"/>
    <w:rsid w:val="00E53FFD"/>
    <w:rsid w:val="00E56717"/>
    <w:rsid w:val="00E56B91"/>
    <w:rsid w:val="00E6011F"/>
    <w:rsid w:val="00E60584"/>
    <w:rsid w:val="00E612E6"/>
    <w:rsid w:val="00E6235A"/>
    <w:rsid w:val="00E63633"/>
    <w:rsid w:val="00E64446"/>
    <w:rsid w:val="00E71C26"/>
    <w:rsid w:val="00E72732"/>
    <w:rsid w:val="00E73BEB"/>
    <w:rsid w:val="00E74199"/>
    <w:rsid w:val="00E74FC2"/>
    <w:rsid w:val="00E756A6"/>
    <w:rsid w:val="00E75961"/>
    <w:rsid w:val="00E76FB4"/>
    <w:rsid w:val="00E77B72"/>
    <w:rsid w:val="00E77EFE"/>
    <w:rsid w:val="00E80208"/>
    <w:rsid w:val="00E80439"/>
    <w:rsid w:val="00E807B3"/>
    <w:rsid w:val="00E83ACD"/>
    <w:rsid w:val="00E84441"/>
    <w:rsid w:val="00E846A1"/>
    <w:rsid w:val="00E90756"/>
    <w:rsid w:val="00E90A73"/>
    <w:rsid w:val="00E90CC5"/>
    <w:rsid w:val="00E9177D"/>
    <w:rsid w:val="00E9205A"/>
    <w:rsid w:val="00E922C9"/>
    <w:rsid w:val="00E93354"/>
    <w:rsid w:val="00E9338F"/>
    <w:rsid w:val="00E95832"/>
    <w:rsid w:val="00EA0761"/>
    <w:rsid w:val="00EA0D16"/>
    <w:rsid w:val="00EA1782"/>
    <w:rsid w:val="00EA1CE7"/>
    <w:rsid w:val="00EA22BE"/>
    <w:rsid w:val="00EA3A27"/>
    <w:rsid w:val="00EA4A73"/>
    <w:rsid w:val="00EA503D"/>
    <w:rsid w:val="00EA61B1"/>
    <w:rsid w:val="00EA680C"/>
    <w:rsid w:val="00EB35D9"/>
    <w:rsid w:val="00EB4BE2"/>
    <w:rsid w:val="00EB50C0"/>
    <w:rsid w:val="00EB527E"/>
    <w:rsid w:val="00EB61A7"/>
    <w:rsid w:val="00EB6C5C"/>
    <w:rsid w:val="00EB71F3"/>
    <w:rsid w:val="00EC05B8"/>
    <w:rsid w:val="00EC2EFE"/>
    <w:rsid w:val="00EC4C7D"/>
    <w:rsid w:val="00EC5868"/>
    <w:rsid w:val="00EC5955"/>
    <w:rsid w:val="00EC6381"/>
    <w:rsid w:val="00EC6B53"/>
    <w:rsid w:val="00EC6F8B"/>
    <w:rsid w:val="00ED10B2"/>
    <w:rsid w:val="00ED371B"/>
    <w:rsid w:val="00ED4879"/>
    <w:rsid w:val="00EE0585"/>
    <w:rsid w:val="00EE1816"/>
    <w:rsid w:val="00EE2A70"/>
    <w:rsid w:val="00EE2B38"/>
    <w:rsid w:val="00EE449F"/>
    <w:rsid w:val="00EE4A32"/>
    <w:rsid w:val="00EE4A6E"/>
    <w:rsid w:val="00EF03AF"/>
    <w:rsid w:val="00EF1DD2"/>
    <w:rsid w:val="00EF21E8"/>
    <w:rsid w:val="00EF3CE0"/>
    <w:rsid w:val="00EF57B1"/>
    <w:rsid w:val="00EF5C25"/>
    <w:rsid w:val="00EF6364"/>
    <w:rsid w:val="00EF7CFD"/>
    <w:rsid w:val="00EF7E58"/>
    <w:rsid w:val="00F01C27"/>
    <w:rsid w:val="00F03177"/>
    <w:rsid w:val="00F03326"/>
    <w:rsid w:val="00F035D3"/>
    <w:rsid w:val="00F04A6A"/>
    <w:rsid w:val="00F05E73"/>
    <w:rsid w:val="00F06537"/>
    <w:rsid w:val="00F06C30"/>
    <w:rsid w:val="00F11682"/>
    <w:rsid w:val="00F12531"/>
    <w:rsid w:val="00F13EB9"/>
    <w:rsid w:val="00F15C07"/>
    <w:rsid w:val="00F17791"/>
    <w:rsid w:val="00F202F4"/>
    <w:rsid w:val="00F20B0B"/>
    <w:rsid w:val="00F21A39"/>
    <w:rsid w:val="00F21C39"/>
    <w:rsid w:val="00F231D0"/>
    <w:rsid w:val="00F2343F"/>
    <w:rsid w:val="00F239AA"/>
    <w:rsid w:val="00F239FF"/>
    <w:rsid w:val="00F23ABF"/>
    <w:rsid w:val="00F23D1F"/>
    <w:rsid w:val="00F317F7"/>
    <w:rsid w:val="00F32CD5"/>
    <w:rsid w:val="00F33F8E"/>
    <w:rsid w:val="00F34906"/>
    <w:rsid w:val="00F35A31"/>
    <w:rsid w:val="00F36248"/>
    <w:rsid w:val="00F3688C"/>
    <w:rsid w:val="00F36BD3"/>
    <w:rsid w:val="00F36F96"/>
    <w:rsid w:val="00F42A24"/>
    <w:rsid w:val="00F42BAF"/>
    <w:rsid w:val="00F44670"/>
    <w:rsid w:val="00F44FA1"/>
    <w:rsid w:val="00F45FCC"/>
    <w:rsid w:val="00F46148"/>
    <w:rsid w:val="00F4714B"/>
    <w:rsid w:val="00F50364"/>
    <w:rsid w:val="00F505F1"/>
    <w:rsid w:val="00F50E68"/>
    <w:rsid w:val="00F51AAF"/>
    <w:rsid w:val="00F5381F"/>
    <w:rsid w:val="00F53E1B"/>
    <w:rsid w:val="00F54025"/>
    <w:rsid w:val="00F54573"/>
    <w:rsid w:val="00F60104"/>
    <w:rsid w:val="00F60C1F"/>
    <w:rsid w:val="00F6654C"/>
    <w:rsid w:val="00F67FAC"/>
    <w:rsid w:val="00F7008B"/>
    <w:rsid w:val="00F72107"/>
    <w:rsid w:val="00F73BF9"/>
    <w:rsid w:val="00F7410A"/>
    <w:rsid w:val="00F75272"/>
    <w:rsid w:val="00F76674"/>
    <w:rsid w:val="00F76C6F"/>
    <w:rsid w:val="00F7701F"/>
    <w:rsid w:val="00F77801"/>
    <w:rsid w:val="00F832FD"/>
    <w:rsid w:val="00F84EE9"/>
    <w:rsid w:val="00F87293"/>
    <w:rsid w:val="00F87349"/>
    <w:rsid w:val="00F876EA"/>
    <w:rsid w:val="00F91189"/>
    <w:rsid w:val="00F91F63"/>
    <w:rsid w:val="00F92215"/>
    <w:rsid w:val="00F92C98"/>
    <w:rsid w:val="00F93FAB"/>
    <w:rsid w:val="00F960BE"/>
    <w:rsid w:val="00FA1F91"/>
    <w:rsid w:val="00FA21F3"/>
    <w:rsid w:val="00FA2CDD"/>
    <w:rsid w:val="00FA36F4"/>
    <w:rsid w:val="00FA3755"/>
    <w:rsid w:val="00FA46C7"/>
    <w:rsid w:val="00FA5287"/>
    <w:rsid w:val="00FA561C"/>
    <w:rsid w:val="00FA5834"/>
    <w:rsid w:val="00FA6984"/>
    <w:rsid w:val="00FB0AA8"/>
    <w:rsid w:val="00FB1595"/>
    <w:rsid w:val="00FB1978"/>
    <w:rsid w:val="00FB2144"/>
    <w:rsid w:val="00FB3330"/>
    <w:rsid w:val="00FB3935"/>
    <w:rsid w:val="00FB42C8"/>
    <w:rsid w:val="00FB5062"/>
    <w:rsid w:val="00FB64F4"/>
    <w:rsid w:val="00FB7447"/>
    <w:rsid w:val="00FB751D"/>
    <w:rsid w:val="00FB7827"/>
    <w:rsid w:val="00FC0196"/>
    <w:rsid w:val="00FC5843"/>
    <w:rsid w:val="00FC5E35"/>
    <w:rsid w:val="00FC6B75"/>
    <w:rsid w:val="00FD1AEF"/>
    <w:rsid w:val="00FD1B97"/>
    <w:rsid w:val="00FD42D2"/>
    <w:rsid w:val="00FD451F"/>
    <w:rsid w:val="00FD5281"/>
    <w:rsid w:val="00FD7FCF"/>
    <w:rsid w:val="00FE0BDA"/>
    <w:rsid w:val="00FE38E4"/>
    <w:rsid w:val="00FE76C5"/>
    <w:rsid w:val="00FE7C13"/>
    <w:rsid w:val="00FF1144"/>
    <w:rsid w:val="00FF1B47"/>
    <w:rsid w:val="00FF5813"/>
    <w:rsid w:val="00FF697E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54C0D"/>
  <w15:docId w15:val="{D415E6F9-45D1-4073-8374-1793E8CF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65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24B2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eastAsia="Calibri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4B28"/>
    <w:rPr>
      <w:rFonts w:ascii="Cambria" w:hAnsi="Cambria" w:cs="Times New Roman"/>
      <w:b/>
      <w:bCs/>
      <w:i/>
      <w:iCs/>
      <w:sz w:val="28"/>
      <w:szCs w:val="28"/>
      <w:lang w:val="uk-UA" w:eastAsia="uk-UA" w:bidi="ar-SA"/>
    </w:rPr>
  </w:style>
  <w:style w:type="table" w:styleId="a3">
    <w:name w:val="Table Grid"/>
    <w:basedOn w:val="a1"/>
    <w:uiPriority w:val="99"/>
    <w:rsid w:val="004F2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24B28"/>
    <w:pPr>
      <w:spacing w:before="100" w:beforeAutospacing="1" w:after="100" w:afterAutospacing="1"/>
    </w:pPr>
    <w:rPr>
      <w:rFonts w:eastAsia="Calibri"/>
    </w:rPr>
  </w:style>
  <w:style w:type="paragraph" w:styleId="a5">
    <w:name w:val="Body Text"/>
    <w:basedOn w:val="a"/>
    <w:link w:val="a6"/>
    <w:uiPriority w:val="99"/>
    <w:rsid w:val="00624B28"/>
    <w:rPr>
      <w:rFonts w:eastAsia="Calibri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24B28"/>
    <w:rPr>
      <w:rFonts w:cs="Times New Roman"/>
      <w:sz w:val="24"/>
      <w:szCs w:val="24"/>
      <w:lang w:val="uk-UA" w:eastAsia="uk-UA" w:bidi="ar-SA"/>
    </w:rPr>
  </w:style>
  <w:style w:type="character" w:customStyle="1" w:styleId="21">
    <w:name w:val="Основной текст (2)_"/>
    <w:link w:val="22"/>
    <w:uiPriority w:val="99"/>
    <w:locked/>
    <w:rsid w:val="00624B2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4B28"/>
    <w:pPr>
      <w:widowControl w:val="0"/>
      <w:shd w:val="clear" w:color="auto" w:fill="FFFFFF"/>
      <w:spacing w:line="322" w:lineRule="exact"/>
    </w:pPr>
    <w:rPr>
      <w:rFonts w:ascii="Calibri" w:eastAsia="Calibri" w:hAnsi="Calibri"/>
      <w:sz w:val="28"/>
      <w:szCs w:val="20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2</Pages>
  <Words>2555</Words>
  <Characters>1457</Characters>
  <Application>Microsoft Office Word</Application>
  <DocSecurity>0</DocSecurity>
  <Lines>12</Lines>
  <Paragraphs>8</Paragraphs>
  <ScaleCrop>false</ScaleCrop>
  <Company>CtrlSoft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КРИМІНАЛЬНИХ СПРАВ,</dc:title>
  <dc:subject/>
  <dc:creator>Саня</dc:creator>
  <cp:keywords/>
  <dc:description/>
  <cp:lastModifiedBy>Borisova</cp:lastModifiedBy>
  <cp:revision>370</cp:revision>
  <cp:lastPrinted>2017-07-03T05:41:00Z</cp:lastPrinted>
  <dcterms:created xsi:type="dcterms:W3CDTF">2014-08-29T07:48:00Z</dcterms:created>
  <dcterms:modified xsi:type="dcterms:W3CDTF">2017-09-21T10:54:00Z</dcterms:modified>
</cp:coreProperties>
</file>