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A0" w:rsidRPr="00585039" w:rsidRDefault="009E51A0" w:rsidP="009E5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Лиман Тетяни Юріївни</w:t>
      </w:r>
    </w:p>
    <w:bookmarkEnd w:id="0"/>
    <w:p w:rsidR="009E51A0" w:rsidRPr="009E51A0" w:rsidRDefault="009E51A0" w:rsidP="009E51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A0" w:rsidRPr="00EF17F5" w:rsidRDefault="009E51A0" w:rsidP="009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документу</w:t>
      </w:r>
      <w:r w:rsidR="00DF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2D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22D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F17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 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F04AF" w:rsidRPr="00EF17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Справа № </w:t>
      </w:r>
      <w:r w:rsidR="00DF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2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816/2027/17</w:t>
      </w:r>
    </w:p>
    <w:p w:rsidR="009E51A0" w:rsidRPr="00EF17F5" w:rsidRDefault="009E51A0" w:rsidP="0083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2D9" w:rsidRDefault="009E51A0" w:rsidP="008322D9">
      <w:pPr>
        <w:ind w:firstLine="675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 травня 2023 року</w:t>
      </w:r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92249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Полтавським окружним адміністративним </w:t>
      </w:r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</w:t>
      </w:r>
      <w:r w:rsidR="00DF04A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призначення до розгляду у відк</w:t>
      </w:r>
      <w:r w:rsid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ритому судовому засіданні заяви</w:t>
      </w:r>
      <w:r w:rsidR="008322D9" w:rsidRP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Головного управління ДПС у Полтавській області про заміну сторони у виконавчому провадженні</w:t>
      </w:r>
      <w:r w:rsid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8322D9" w:rsidRP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8322D9" w:rsidRDefault="00192249" w:rsidP="001922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4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Полтавським окружним адміністративним судом </w:t>
      </w: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викликається Фізична особа- підприємець Лиман Тетяна Юріївна</w:t>
      </w:r>
      <w:r w:rsidR="00EF17F5" w:rsidRPr="00EF1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справі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816/2027/17 за заявою</w:t>
      </w:r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управління ДПС у Полтавській області про заміну сторони у виконавчому провадженні 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11:00 год. 05 червня 2023 року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Адреса суду: </w:t>
      </w:r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36039, Полтавська область, </w:t>
      </w:r>
      <w:proofErr w:type="spellStart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м.Полтава</w:t>
      </w:r>
      <w:proofErr w:type="spellEnd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Пушкарівська</w:t>
      </w:r>
      <w:proofErr w:type="spellEnd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9/26).</w:t>
      </w:r>
      <w:r w:rsidR="00EF17F5" w:rsidRPr="00EF1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2249" w:rsidRDefault="00192249" w:rsidP="001922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750352" w:rsidRPr="00192249" w:rsidRDefault="00750352" w:rsidP="0019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судового засідання                                                                              Т. А. Накісько</w:t>
      </w:r>
    </w:p>
    <w:p w:rsidR="00181093" w:rsidRPr="00192249" w:rsidRDefault="00181093" w:rsidP="009E51A0">
      <w:pPr>
        <w:rPr>
          <w:lang w:val="uk-UA"/>
        </w:rPr>
      </w:pPr>
    </w:p>
    <w:sectPr w:rsidR="00181093" w:rsidRPr="0019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FB"/>
    <w:rsid w:val="00181093"/>
    <w:rsid w:val="00192249"/>
    <w:rsid w:val="00585039"/>
    <w:rsid w:val="00750352"/>
    <w:rsid w:val="008322D9"/>
    <w:rsid w:val="008360FB"/>
    <w:rsid w:val="009E51A0"/>
    <w:rsid w:val="00C31C1C"/>
    <w:rsid w:val="00DF04AF"/>
    <w:rsid w:val="00E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1EF5"/>
  <w15:chartTrackingRefBased/>
  <w15:docId w15:val="{0D23EB09-4A71-4BC8-8401-D35C471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E51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922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Накісько Тетяна Андріївна</dc:creator>
  <cp:keywords/>
  <dc:description/>
  <cp:lastModifiedBy>Синяговська Ольга Олександрівна</cp:lastModifiedBy>
  <cp:revision>13</cp:revision>
  <cp:lastPrinted>2023-05-31T12:11:00Z</cp:lastPrinted>
  <dcterms:created xsi:type="dcterms:W3CDTF">2022-05-26T11:45:00Z</dcterms:created>
  <dcterms:modified xsi:type="dcterms:W3CDTF">2023-05-31T12:26:00Z</dcterms:modified>
</cp:coreProperties>
</file>