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4104C" w:rsidRPr="00BB38CD" w:rsidRDefault="00D4104C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DF" w:rsidRPr="00BB38CD" w:rsidRDefault="005B2FDF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8CD">
        <w:rPr>
          <w:rFonts w:ascii="Times New Roman" w:hAnsi="Times New Roman" w:cs="Times New Roman"/>
          <w:b/>
          <w:sz w:val="26"/>
          <w:szCs w:val="26"/>
        </w:rPr>
        <w:t>Оголошення про</w:t>
      </w:r>
      <w:r w:rsidR="00CA7EBD" w:rsidRPr="00BB38CD">
        <w:rPr>
          <w:rFonts w:ascii="Times New Roman" w:hAnsi="Times New Roman" w:cs="Times New Roman"/>
          <w:b/>
          <w:sz w:val="26"/>
          <w:szCs w:val="26"/>
        </w:rPr>
        <w:t xml:space="preserve"> залишення позовної заяви без руху</w:t>
      </w:r>
    </w:p>
    <w:p w:rsidR="005B2FDF" w:rsidRPr="00BB38CD" w:rsidRDefault="005B2FDF" w:rsidP="005B2FDF">
      <w:pPr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2E47B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Дата оголошення: 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січ</w:t>
      </w:r>
      <w:r w:rsidR="00844183" w:rsidRPr="00BB38CD">
        <w:rPr>
          <w:rFonts w:ascii="Times New Roman" w:hAnsi="Times New Roman" w:cs="Times New Roman"/>
          <w:sz w:val="26"/>
          <w:szCs w:val="26"/>
        </w:rPr>
        <w:t>ня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у                       </w:t>
      </w:r>
      <w:r w:rsidR="00BB38CD">
        <w:rPr>
          <w:rFonts w:ascii="Times New Roman" w:hAnsi="Times New Roman" w:cs="Times New Roman"/>
          <w:sz w:val="26"/>
          <w:szCs w:val="26"/>
        </w:rPr>
        <w:t xml:space="preserve">      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   </w:t>
      </w:r>
      <w:r w:rsidRPr="00BB38CD">
        <w:rPr>
          <w:rFonts w:ascii="Times New Roman" w:hAnsi="Times New Roman" w:cs="Times New Roman"/>
          <w:sz w:val="26"/>
          <w:szCs w:val="26"/>
        </w:rPr>
        <w:t xml:space="preserve">     Справа №  440/</w:t>
      </w:r>
      <w:r w:rsidR="00541854">
        <w:rPr>
          <w:rFonts w:ascii="Times New Roman" w:hAnsi="Times New Roman" w:cs="Times New Roman"/>
          <w:sz w:val="26"/>
          <w:szCs w:val="26"/>
        </w:rPr>
        <w:t>691</w:t>
      </w:r>
      <w:r w:rsidR="002E47B0" w:rsidRPr="00BB38CD">
        <w:rPr>
          <w:rFonts w:ascii="Times New Roman" w:hAnsi="Times New Roman" w:cs="Times New Roman"/>
          <w:sz w:val="26"/>
          <w:szCs w:val="26"/>
        </w:rPr>
        <w:t>/23</w:t>
      </w:r>
    </w:p>
    <w:p w:rsidR="00844183" w:rsidRPr="00BB38CD" w:rsidRDefault="00844183" w:rsidP="00EE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854" w:rsidRDefault="005B2FDF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Полтавським о</w:t>
      </w:r>
      <w:r w:rsidR="00203F30" w:rsidRPr="00BB38CD">
        <w:rPr>
          <w:rFonts w:ascii="Times New Roman" w:hAnsi="Times New Roman" w:cs="Times New Roman"/>
          <w:sz w:val="26"/>
          <w:szCs w:val="26"/>
        </w:rPr>
        <w:t xml:space="preserve">кружним адміністративним судом </w:t>
      </w:r>
      <w:r w:rsidRPr="00BB38CD">
        <w:rPr>
          <w:rFonts w:ascii="Times New Roman" w:hAnsi="Times New Roman" w:cs="Times New Roman"/>
          <w:sz w:val="26"/>
          <w:szCs w:val="26"/>
        </w:rPr>
        <w:t>повідомляється</w:t>
      </w:r>
      <w:r w:rsidR="00541854">
        <w:rPr>
          <w:rFonts w:ascii="Times New Roman" w:hAnsi="Times New Roman" w:cs="Times New Roman"/>
          <w:sz w:val="26"/>
          <w:szCs w:val="26"/>
        </w:rPr>
        <w:t xml:space="preserve"> </w:t>
      </w:r>
      <w:r w:rsidR="00541854" w:rsidRPr="00541854">
        <w:rPr>
          <w:rFonts w:ascii="Times New Roman" w:hAnsi="Times New Roman" w:cs="Times New Roman"/>
          <w:b/>
          <w:sz w:val="26"/>
          <w:szCs w:val="26"/>
        </w:rPr>
        <w:t>Слав</w:t>
      </w:r>
      <w:r w:rsidR="00541854">
        <w:rPr>
          <w:rFonts w:ascii="Times New Roman" w:hAnsi="Times New Roman" w:cs="Times New Roman"/>
          <w:b/>
          <w:sz w:val="26"/>
          <w:szCs w:val="26"/>
        </w:rPr>
        <w:t>а</w:t>
      </w:r>
      <w:r w:rsidR="00541854" w:rsidRPr="00541854">
        <w:rPr>
          <w:rFonts w:ascii="Times New Roman" w:hAnsi="Times New Roman" w:cs="Times New Roman"/>
          <w:b/>
          <w:sz w:val="26"/>
          <w:szCs w:val="26"/>
        </w:rPr>
        <w:t xml:space="preserve"> Васил</w:t>
      </w:r>
      <w:r w:rsidR="00541854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="00541854" w:rsidRPr="00541854">
        <w:rPr>
          <w:rFonts w:ascii="Times New Roman" w:hAnsi="Times New Roman" w:cs="Times New Roman"/>
          <w:b/>
          <w:sz w:val="26"/>
          <w:szCs w:val="26"/>
        </w:rPr>
        <w:t>Васильович</w:t>
      </w:r>
      <w:r w:rsidR="00541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8CD">
        <w:rPr>
          <w:rFonts w:ascii="Times New Roman" w:hAnsi="Times New Roman" w:cs="Times New Roman"/>
          <w:sz w:val="26"/>
          <w:szCs w:val="26"/>
        </w:rPr>
        <w:t xml:space="preserve">про прийняття ухвали від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січня</w:t>
      </w:r>
      <w:r w:rsidR="00844183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CA7EBD" w:rsidRPr="00BB38CD">
        <w:rPr>
          <w:rFonts w:ascii="Times New Roman" w:hAnsi="Times New Roman" w:cs="Times New Roman"/>
          <w:sz w:val="26"/>
          <w:szCs w:val="26"/>
        </w:rPr>
        <w:t>про залишення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 </w:t>
      </w:r>
      <w:r w:rsidR="00CA7EBD" w:rsidRPr="00BB38CD">
        <w:rPr>
          <w:rFonts w:ascii="Times New Roman" w:hAnsi="Times New Roman" w:cs="Times New Roman"/>
          <w:sz w:val="26"/>
          <w:szCs w:val="26"/>
        </w:rPr>
        <w:t xml:space="preserve">без </w:t>
      </w:r>
      <w:r w:rsidR="00844183" w:rsidRPr="00BB38CD">
        <w:rPr>
          <w:rFonts w:ascii="Times New Roman" w:hAnsi="Times New Roman" w:cs="Times New Roman"/>
          <w:sz w:val="26"/>
          <w:szCs w:val="26"/>
        </w:rPr>
        <w:t>руху</w:t>
      </w:r>
      <w:r w:rsidR="00EE47A2" w:rsidRPr="00BB38CD">
        <w:rPr>
          <w:rFonts w:ascii="Times New Roman" w:hAnsi="Times New Roman" w:cs="Times New Roman"/>
          <w:sz w:val="26"/>
          <w:szCs w:val="26"/>
        </w:rPr>
        <w:t xml:space="preserve"> у справі  № </w:t>
      </w:r>
      <w:r w:rsidR="00541854">
        <w:rPr>
          <w:rFonts w:ascii="Times New Roman" w:hAnsi="Times New Roman" w:cs="Times New Roman"/>
          <w:sz w:val="26"/>
          <w:szCs w:val="26"/>
        </w:rPr>
        <w:t>440/691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/23 </w:t>
      </w:r>
      <w:r w:rsidRPr="00BB38CD">
        <w:rPr>
          <w:rFonts w:ascii="Times New Roman" w:hAnsi="Times New Roman" w:cs="Times New Roman"/>
          <w:sz w:val="26"/>
          <w:szCs w:val="26"/>
        </w:rPr>
        <w:t xml:space="preserve">за позовом </w:t>
      </w:r>
      <w:r w:rsidR="00541854" w:rsidRPr="00541854">
        <w:rPr>
          <w:rFonts w:ascii="Times New Roman" w:hAnsi="Times New Roman" w:cs="Times New Roman"/>
          <w:sz w:val="26"/>
          <w:szCs w:val="26"/>
        </w:rPr>
        <w:t>Слави Василя Васильовича до Головного управління Пенсійного фонду України в Полтавській області про визнання дій протиправними та</w:t>
      </w:r>
      <w:r w:rsidR="00541854">
        <w:rPr>
          <w:rFonts w:ascii="Times New Roman" w:hAnsi="Times New Roman" w:cs="Times New Roman"/>
          <w:sz w:val="26"/>
          <w:szCs w:val="26"/>
        </w:rPr>
        <w:t xml:space="preserve"> зобов'язання вчинити певні дії.</w:t>
      </w:r>
    </w:p>
    <w:p w:rsidR="00CA7EBD" w:rsidRPr="00BB38CD" w:rsidRDefault="00CA7EBD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Позивачеві надано десятиденний строк для усуне</w:t>
      </w:r>
      <w:r w:rsidR="00EE47A2" w:rsidRPr="00BB38CD">
        <w:rPr>
          <w:rFonts w:ascii="Times New Roman" w:hAnsi="Times New Roman" w:cs="Times New Roman"/>
          <w:sz w:val="26"/>
          <w:szCs w:val="26"/>
        </w:rPr>
        <w:t>ння недоліку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заяви.</w:t>
      </w:r>
    </w:p>
    <w:p w:rsidR="002E47B0" w:rsidRDefault="00541854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854">
        <w:rPr>
          <w:rFonts w:ascii="Times New Roman" w:hAnsi="Times New Roman" w:cs="Times New Roman"/>
          <w:sz w:val="26"/>
          <w:szCs w:val="26"/>
        </w:rPr>
        <w:t xml:space="preserve">Недолік необхідно усунути шляхом надання до Полтавського окружного адміністративного суду належним чином засвідчених доказів на підтвердження вчинення відповідачем оскаржуваних дій /допущення оскаржуваної бездіяльності, а також доказів на підтвердження дотримання строку звернення до адміністративного суду із цим позовом або заяви про поновлення строку звернення до адміністративного суду з доказами </w:t>
      </w:r>
      <w:r>
        <w:rPr>
          <w:rFonts w:ascii="Times New Roman" w:hAnsi="Times New Roman" w:cs="Times New Roman"/>
          <w:sz w:val="26"/>
          <w:szCs w:val="26"/>
        </w:rPr>
        <w:t>поважності причин його пропуску</w:t>
      </w:r>
      <w:r w:rsidR="004B5B55" w:rsidRPr="004B5B55">
        <w:rPr>
          <w:rFonts w:ascii="Times New Roman" w:hAnsi="Times New Roman" w:cs="Times New Roman"/>
          <w:sz w:val="26"/>
          <w:szCs w:val="26"/>
        </w:rPr>
        <w:t>.</w:t>
      </w:r>
    </w:p>
    <w:p w:rsidR="004B5B55" w:rsidRPr="00BB38CD" w:rsidRDefault="004B5B55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7544" w:rsidRPr="00BB38CD" w:rsidRDefault="00247544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 разі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неусунення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Ухвала оскарженню не підлягає та набирає законної сили з моменту її підписання суддею.</w:t>
      </w:r>
    </w:p>
    <w:p w:rsidR="00247544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2FDF" w:rsidRPr="00BB38CD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Адреса суду:  вул.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Пушкарівська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, 9/26, м. Полтава,  36039.</w:t>
      </w:r>
    </w:p>
    <w:p w:rsidR="00CA7EBD" w:rsidRPr="00BB38CD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: http://court.gov.ua/fair/sud1670/.</w:t>
      </w: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FB7" w:rsidRPr="00BB38CD" w:rsidRDefault="003F4FB7" w:rsidP="00CA7EBD">
      <w:pPr>
        <w:spacing w:after="0"/>
        <w:rPr>
          <w:sz w:val="26"/>
          <w:szCs w:val="26"/>
        </w:rPr>
      </w:pPr>
    </w:p>
    <w:sectPr w:rsidR="003F4FB7" w:rsidRPr="00BB38CD" w:rsidSect="00333AE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2E47B0"/>
    <w:rsid w:val="00333AED"/>
    <w:rsid w:val="003E6350"/>
    <w:rsid w:val="003F4FB7"/>
    <w:rsid w:val="00493CD4"/>
    <w:rsid w:val="004B5B55"/>
    <w:rsid w:val="00541854"/>
    <w:rsid w:val="005B2FDF"/>
    <w:rsid w:val="00844183"/>
    <w:rsid w:val="009343B6"/>
    <w:rsid w:val="00BB38CD"/>
    <w:rsid w:val="00CA7EBD"/>
    <w:rsid w:val="00D4104C"/>
    <w:rsid w:val="00DE7B23"/>
    <w:rsid w:val="00E701B2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4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21</cp:revision>
  <cp:lastPrinted>2023-01-25T13:53:00Z</cp:lastPrinted>
  <dcterms:created xsi:type="dcterms:W3CDTF">2022-09-12T11:53:00Z</dcterms:created>
  <dcterms:modified xsi:type="dcterms:W3CDTF">2023-01-25T13:53:00Z</dcterms:modified>
</cp:coreProperties>
</file>