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0D" w:rsidRDefault="000B430D" w:rsidP="000B430D">
      <w:pPr>
        <w:jc w:val="center"/>
        <w:rPr>
          <w:rFonts w:ascii="Times New Roman" w:hAnsi="Times New Roman" w:cs="Times New Roman"/>
          <w:b/>
          <w:sz w:val="24"/>
        </w:rPr>
      </w:pPr>
    </w:p>
    <w:p w:rsidR="00911EB3" w:rsidRPr="00911EB3" w:rsidRDefault="000B430D" w:rsidP="000B43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Оголошення про </w:t>
      </w:r>
      <w:r>
        <w:rPr>
          <w:rFonts w:ascii="Times New Roman" w:hAnsi="Times New Roman" w:cs="Times New Roman"/>
          <w:b/>
          <w:sz w:val="24"/>
        </w:rPr>
        <w:t xml:space="preserve">повернення </w:t>
      </w:r>
      <w:r>
        <w:rPr>
          <w:rFonts w:ascii="Times New Roman" w:hAnsi="Times New Roman" w:cs="Times New Roman"/>
          <w:b/>
          <w:sz w:val="24"/>
        </w:rPr>
        <w:t>позовної заяви</w:t>
      </w:r>
    </w:p>
    <w:p w:rsidR="000B430D" w:rsidRDefault="000B430D" w:rsidP="00911EB3">
      <w:pPr>
        <w:rPr>
          <w:rFonts w:ascii="Times New Roman" w:hAnsi="Times New Roman" w:cs="Times New Roman"/>
        </w:rPr>
      </w:pPr>
    </w:p>
    <w:p w:rsidR="00911EB3" w:rsidRPr="00911EB3" w:rsidRDefault="00911EB3" w:rsidP="00911EB3">
      <w:pPr>
        <w:rPr>
          <w:rFonts w:ascii="Times New Roman" w:hAnsi="Times New Roman" w:cs="Times New Roman"/>
        </w:rPr>
      </w:pPr>
      <w:r w:rsidRPr="00911EB3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оголошення:</w:t>
      </w:r>
      <w:r w:rsidRPr="00911EB3">
        <w:rPr>
          <w:rFonts w:ascii="Times New Roman" w:hAnsi="Times New Roman" w:cs="Times New Roman"/>
        </w:rPr>
        <w:t xml:space="preserve">  </w:t>
      </w:r>
      <w:r w:rsidR="000B430D">
        <w:rPr>
          <w:rFonts w:ascii="Times New Roman" w:hAnsi="Times New Roman" w:cs="Times New Roman"/>
        </w:rPr>
        <w:t>17 січня 2023</w:t>
      </w:r>
      <w:r>
        <w:rPr>
          <w:rFonts w:ascii="Times New Roman" w:hAnsi="Times New Roman" w:cs="Times New Roman"/>
        </w:rPr>
        <w:t xml:space="preserve"> року</w:t>
      </w:r>
      <w:r w:rsidRPr="00911EB3">
        <w:rPr>
          <w:rFonts w:ascii="Times New Roman" w:hAnsi="Times New Roman" w:cs="Times New Roman"/>
        </w:rPr>
        <w:t xml:space="preserve">                     </w:t>
      </w:r>
      <w:r w:rsidR="00C5460D">
        <w:rPr>
          <w:rFonts w:ascii="Times New Roman" w:hAnsi="Times New Roman" w:cs="Times New Roman"/>
        </w:rPr>
        <w:t xml:space="preserve">          </w:t>
      </w:r>
      <w:r w:rsidRPr="00911EB3">
        <w:rPr>
          <w:rFonts w:ascii="Times New Roman" w:hAnsi="Times New Roman" w:cs="Times New Roman"/>
        </w:rPr>
        <w:t xml:space="preserve">             </w:t>
      </w:r>
      <w:r w:rsidR="000B430D">
        <w:rPr>
          <w:rFonts w:ascii="Times New Roman" w:hAnsi="Times New Roman" w:cs="Times New Roman"/>
        </w:rPr>
        <w:t xml:space="preserve">     </w:t>
      </w:r>
      <w:r w:rsidRPr="00911EB3">
        <w:rPr>
          <w:rFonts w:ascii="Times New Roman" w:hAnsi="Times New Roman" w:cs="Times New Roman"/>
        </w:rPr>
        <w:t xml:space="preserve">    </w:t>
      </w:r>
      <w:r w:rsidR="000B430D">
        <w:rPr>
          <w:rFonts w:ascii="Times New Roman" w:hAnsi="Times New Roman" w:cs="Times New Roman"/>
        </w:rPr>
        <w:t xml:space="preserve">               </w:t>
      </w:r>
      <w:r w:rsidRPr="00911EB3">
        <w:rPr>
          <w:rFonts w:ascii="Times New Roman" w:hAnsi="Times New Roman" w:cs="Times New Roman"/>
        </w:rPr>
        <w:t xml:space="preserve">   Справа №  440/</w:t>
      </w:r>
      <w:r w:rsidR="000B430D">
        <w:rPr>
          <w:rFonts w:ascii="Times New Roman" w:hAnsi="Times New Roman" w:cs="Times New Roman"/>
        </w:rPr>
        <w:t>11015</w:t>
      </w:r>
      <w:r>
        <w:rPr>
          <w:rFonts w:ascii="Times New Roman" w:hAnsi="Times New Roman" w:cs="Times New Roman"/>
        </w:rPr>
        <w:t>/2</w:t>
      </w:r>
      <w:r w:rsidR="004D0F26">
        <w:rPr>
          <w:rFonts w:ascii="Times New Roman" w:hAnsi="Times New Roman" w:cs="Times New Roman"/>
        </w:rPr>
        <w:t>2</w:t>
      </w:r>
    </w:p>
    <w:p w:rsidR="000B430D" w:rsidRDefault="000B430D" w:rsidP="004D0F26">
      <w:pPr>
        <w:ind w:firstLine="567"/>
        <w:jc w:val="both"/>
        <w:rPr>
          <w:rFonts w:ascii="Times New Roman" w:hAnsi="Times New Roman" w:cs="Times New Roman"/>
        </w:rPr>
      </w:pPr>
    </w:p>
    <w:p w:rsidR="000B430D" w:rsidRDefault="000B430D" w:rsidP="000B430D">
      <w:pPr>
        <w:ind w:firstLine="567"/>
        <w:jc w:val="both"/>
        <w:rPr>
          <w:rFonts w:ascii="Times New Roman" w:hAnsi="Times New Roman" w:cs="Times New Roman"/>
        </w:rPr>
      </w:pPr>
      <w:r w:rsidRPr="000B430D">
        <w:rPr>
          <w:rFonts w:ascii="Times New Roman" w:hAnsi="Times New Roman" w:cs="Times New Roman"/>
        </w:rPr>
        <w:t xml:space="preserve">Полтавським окружним адміністративним судом повідомляється </w:t>
      </w:r>
      <w:r w:rsidRPr="000B430D">
        <w:rPr>
          <w:rFonts w:ascii="Times New Roman" w:hAnsi="Times New Roman" w:cs="Times New Roman"/>
          <w:b/>
        </w:rPr>
        <w:t>Бабич Андрій Іванович</w:t>
      </w:r>
      <w:r>
        <w:rPr>
          <w:rFonts w:ascii="Times New Roman" w:hAnsi="Times New Roman" w:cs="Times New Roman"/>
        </w:rPr>
        <w:t xml:space="preserve"> про прийняття ухвали від 16</w:t>
      </w:r>
      <w:r w:rsidRPr="000B430D">
        <w:rPr>
          <w:rFonts w:ascii="Times New Roman" w:hAnsi="Times New Roman" w:cs="Times New Roman"/>
        </w:rPr>
        <w:t xml:space="preserve"> січня 2023 року про </w:t>
      </w:r>
      <w:r>
        <w:rPr>
          <w:rFonts w:ascii="Times New Roman" w:hAnsi="Times New Roman" w:cs="Times New Roman"/>
        </w:rPr>
        <w:t>повернення</w:t>
      </w:r>
      <w:r w:rsidRPr="000B430D">
        <w:rPr>
          <w:rFonts w:ascii="Times New Roman" w:hAnsi="Times New Roman" w:cs="Times New Roman"/>
        </w:rPr>
        <w:t xml:space="preserve"> позовної заяви </w:t>
      </w:r>
      <w:r>
        <w:rPr>
          <w:rFonts w:ascii="Times New Roman" w:hAnsi="Times New Roman" w:cs="Times New Roman"/>
        </w:rPr>
        <w:t xml:space="preserve">у справі № </w:t>
      </w:r>
      <w:r w:rsidRPr="00911EB3">
        <w:rPr>
          <w:rFonts w:ascii="Times New Roman" w:hAnsi="Times New Roman" w:cs="Times New Roman"/>
        </w:rPr>
        <w:t>440/</w:t>
      </w:r>
      <w:r>
        <w:rPr>
          <w:rFonts w:ascii="Times New Roman" w:hAnsi="Times New Roman" w:cs="Times New Roman"/>
        </w:rPr>
        <w:t>11015/22</w:t>
      </w:r>
      <w:r>
        <w:rPr>
          <w:rFonts w:ascii="Times New Roman" w:hAnsi="Times New Roman" w:cs="Times New Roman"/>
        </w:rPr>
        <w:t xml:space="preserve"> </w:t>
      </w:r>
      <w:r w:rsidRPr="000B430D">
        <w:rPr>
          <w:rFonts w:ascii="Times New Roman" w:hAnsi="Times New Roman" w:cs="Times New Roman"/>
        </w:rPr>
        <w:t>за позовом Бабича Андрія Івановича до Головного управління Пенсійного фонду України в Полтавській області про визнання дій протиправними та зобов</w:t>
      </w:r>
      <w:r>
        <w:rPr>
          <w:rFonts w:ascii="Times New Roman" w:hAnsi="Times New Roman" w:cs="Times New Roman"/>
        </w:rPr>
        <w:t>'язання вчинити певні дії.</w:t>
      </w:r>
    </w:p>
    <w:p w:rsidR="000B430D" w:rsidRDefault="000B430D" w:rsidP="000B43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Разом з копією ухвали позивачу повертається п</w:t>
      </w:r>
      <w:r w:rsidRPr="000B430D">
        <w:rPr>
          <w:rFonts w:ascii="Times New Roman" w:hAnsi="Times New Roman" w:cs="Times New Roman"/>
        </w:rPr>
        <w:t>озовн</w:t>
      </w:r>
      <w:r>
        <w:rPr>
          <w:rFonts w:ascii="Times New Roman" w:hAnsi="Times New Roman" w:cs="Times New Roman"/>
        </w:rPr>
        <w:t>а</w:t>
      </w:r>
      <w:r w:rsidRPr="000B430D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а</w:t>
      </w:r>
      <w:r w:rsidRPr="000B4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 </w:t>
      </w:r>
      <w:r w:rsidRPr="000B430D">
        <w:rPr>
          <w:rFonts w:ascii="Times New Roman" w:hAnsi="Times New Roman" w:cs="Times New Roman"/>
        </w:rPr>
        <w:t>доданими до неї документами.</w:t>
      </w:r>
    </w:p>
    <w:p w:rsidR="000B430D" w:rsidRPr="000B430D" w:rsidRDefault="000B430D" w:rsidP="000B43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>
        <w:rPr>
          <w:rFonts w:ascii="Times New Roman" w:hAnsi="Times New Roman" w:cs="Times New Roman"/>
          <w:sz w:val="24"/>
        </w:rPr>
        <w:t>Пушкарівська</w:t>
      </w:r>
      <w:proofErr w:type="spellEnd"/>
      <w:r>
        <w:rPr>
          <w:rFonts w:ascii="Times New Roman" w:hAnsi="Times New Roman" w:cs="Times New Roman"/>
          <w:sz w:val="24"/>
        </w:rPr>
        <w:t>, 9/26, м. Полтава,  36039.</w:t>
      </w:r>
    </w:p>
    <w:p w:rsidR="000B430D" w:rsidRDefault="000B430D" w:rsidP="000B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B430D" w:rsidRDefault="000B430D" w:rsidP="000B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>
        <w:rPr>
          <w:rFonts w:ascii="Times New Roman" w:hAnsi="Times New Roman" w:cs="Times New Roman"/>
          <w:sz w:val="24"/>
        </w:rPr>
        <w:t>адресою</w:t>
      </w:r>
      <w:proofErr w:type="spellEnd"/>
      <w:r>
        <w:rPr>
          <w:rFonts w:ascii="Times New Roman" w:hAnsi="Times New Roman" w:cs="Times New Roman"/>
          <w:sz w:val="24"/>
        </w:rPr>
        <w:t>: http://court.gov.ua/fair/sud1670/.</w:t>
      </w:r>
    </w:p>
    <w:p w:rsidR="004D0F26" w:rsidRPr="004D0F26" w:rsidRDefault="004D0F26" w:rsidP="004D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24" w:rsidRPr="00911EB3" w:rsidRDefault="004D0224" w:rsidP="00911E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0224" w:rsidRPr="00911EB3" w:rsidSect="00D33FA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D3"/>
    <w:rsid w:val="000B430D"/>
    <w:rsid w:val="001B60D3"/>
    <w:rsid w:val="00446E07"/>
    <w:rsid w:val="004D0224"/>
    <w:rsid w:val="004D0F26"/>
    <w:rsid w:val="00911EB3"/>
    <w:rsid w:val="00C5460D"/>
    <w:rsid w:val="00D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6C1"/>
  <w15:chartTrackingRefBased/>
  <w15:docId w15:val="{3AD971A1-5891-4E2A-88EE-62C9ECC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Анна Юріївна</dc:creator>
  <cp:keywords/>
  <dc:description/>
  <cp:lastModifiedBy>Макаренко Наталія Андріївна</cp:lastModifiedBy>
  <cp:revision>8</cp:revision>
  <cp:lastPrinted>2023-01-17T08:08:00Z</cp:lastPrinted>
  <dcterms:created xsi:type="dcterms:W3CDTF">2022-01-31T08:28:00Z</dcterms:created>
  <dcterms:modified xsi:type="dcterms:W3CDTF">2023-01-17T08:08:00Z</dcterms:modified>
</cp:coreProperties>
</file>