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7A" w:rsidRPr="00042E81" w:rsidRDefault="004172BF" w:rsidP="00F8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81">
        <w:rPr>
          <w:rFonts w:ascii="Times New Roman" w:hAnsi="Times New Roman" w:cs="Times New Roman"/>
          <w:sz w:val="28"/>
          <w:szCs w:val="28"/>
        </w:rPr>
        <w:t>__________ № 440/</w:t>
      </w:r>
      <w:r w:rsidR="00042E81" w:rsidRPr="00042E81">
        <w:rPr>
          <w:rFonts w:ascii="Times New Roman" w:hAnsi="Times New Roman" w:cs="Times New Roman"/>
          <w:sz w:val="28"/>
          <w:szCs w:val="28"/>
          <w:lang w:val="uk-UA"/>
        </w:rPr>
        <w:t>10922/22</w:t>
      </w:r>
      <w:r w:rsidRPr="00042E81">
        <w:rPr>
          <w:rFonts w:ascii="Times New Roman" w:hAnsi="Times New Roman" w:cs="Times New Roman"/>
          <w:sz w:val="28"/>
          <w:szCs w:val="28"/>
        </w:rPr>
        <w:t>/______</w:t>
      </w:r>
    </w:p>
    <w:p w:rsidR="004172BF" w:rsidRPr="00F8634E" w:rsidRDefault="004172BF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982" w:rsidRPr="00042E81" w:rsidRDefault="00C8424C" w:rsidP="001C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2E81">
        <w:rPr>
          <w:rFonts w:ascii="Times New Roman" w:hAnsi="Times New Roman" w:cs="Times New Roman"/>
          <w:b/>
          <w:bCs/>
          <w:iCs/>
          <w:sz w:val="28"/>
          <w:szCs w:val="28"/>
        </w:rPr>
        <w:t>Повідомлення</w:t>
      </w:r>
      <w:proofErr w:type="spellEnd"/>
      <w:r w:rsidRPr="00042E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 </w:t>
      </w:r>
      <w:r w:rsidR="00BC260F" w:rsidRPr="00BC26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продовження</w:t>
      </w:r>
      <w:r w:rsidR="00BC26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C260F" w:rsidRPr="00BC260F">
        <w:rPr>
          <w:rFonts w:ascii="Times New Roman" w:hAnsi="Times New Roman" w:cs="Times New Roman"/>
          <w:sz w:val="28"/>
          <w:szCs w:val="28"/>
          <w:lang w:val="uk-UA"/>
        </w:rPr>
        <w:t>строку для усунення недоліків</w:t>
      </w:r>
      <w:r w:rsidR="00BC260F" w:rsidRPr="00BC26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позовної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042E81" w:rsidRPr="00042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b/>
          <w:sz w:val="28"/>
          <w:szCs w:val="28"/>
        </w:rPr>
        <w:t>Понурк</w:t>
      </w:r>
      <w:proofErr w:type="spellEnd"/>
      <w:r w:rsidR="00042E81" w:rsidRPr="00042E8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2E81" w:rsidRPr="00042E81">
        <w:rPr>
          <w:rFonts w:ascii="Times New Roman" w:hAnsi="Times New Roman" w:cs="Times New Roman"/>
          <w:b/>
          <w:sz w:val="28"/>
          <w:szCs w:val="28"/>
        </w:rPr>
        <w:t xml:space="preserve"> Олег</w:t>
      </w:r>
      <w:r w:rsidR="00042E81" w:rsidRPr="00042E8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2E81" w:rsidRPr="00042E81">
        <w:rPr>
          <w:rFonts w:ascii="Times New Roman" w:hAnsi="Times New Roman" w:cs="Times New Roman"/>
          <w:b/>
          <w:sz w:val="28"/>
          <w:szCs w:val="28"/>
        </w:rPr>
        <w:t xml:space="preserve"> Петрович</w:t>
      </w:r>
      <w:r w:rsidR="00042E81" w:rsidRPr="00042E8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2E81" w:rsidRPr="00042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E81" w:rsidRPr="00042E81">
        <w:rPr>
          <w:rFonts w:ascii="Times New Roman" w:hAnsi="Times New Roman" w:cs="Times New Roman"/>
          <w:sz w:val="28"/>
          <w:szCs w:val="28"/>
        </w:rPr>
        <w:t xml:space="preserve">до Головного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Полтавській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E81" w:rsidRPr="00042E8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 про</w:t>
      </w:r>
      <w:proofErr w:type="gram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протиправними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вчинити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042E81" w:rsidRPr="00042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81" w:rsidRPr="00042E81">
        <w:rPr>
          <w:rFonts w:ascii="Times New Roman" w:hAnsi="Times New Roman" w:cs="Times New Roman"/>
          <w:sz w:val="28"/>
          <w:szCs w:val="28"/>
        </w:rPr>
        <w:t>дії</w:t>
      </w:r>
      <w:proofErr w:type="spellEnd"/>
    </w:p>
    <w:p w:rsidR="001C3982" w:rsidRPr="00BC260F" w:rsidRDefault="001C3982" w:rsidP="00BC2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982" w:rsidRPr="00BC260F" w:rsidRDefault="00BC260F" w:rsidP="00BC2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січня 2023</w:t>
      </w:r>
      <w:r w:rsidR="00F4637A" w:rsidRPr="00BC2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F4637A" w:rsidRPr="00BC26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4637A"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Полтавським окружним адміністративним </w:t>
      </w:r>
      <w:r w:rsidR="00F4637A" w:rsidRPr="00BC26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судом прийнято ухвалу </w:t>
      </w:r>
      <w:r w:rsidR="001C3982" w:rsidRPr="00BC26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Pr="00BC26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продовження </w:t>
      </w:r>
      <w:r w:rsidRPr="00BC260F">
        <w:rPr>
          <w:rFonts w:ascii="Times New Roman" w:hAnsi="Times New Roman" w:cs="Times New Roman"/>
          <w:sz w:val="28"/>
          <w:szCs w:val="28"/>
        </w:rPr>
        <w:t> </w:t>
      </w:r>
      <w:r w:rsidRPr="00BC260F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Pr="00BC26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 для усунення недоліків</w:t>
      </w:r>
      <w:r w:rsidRPr="00BC26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3982" w:rsidRPr="00BC26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позовної заяви </w:t>
      </w:r>
      <w:proofErr w:type="spellStart"/>
      <w:r w:rsidR="00042E81" w:rsidRPr="00BC260F">
        <w:rPr>
          <w:rFonts w:ascii="Times New Roman" w:hAnsi="Times New Roman" w:cs="Times New Roman"/>
          <w:b/>
          <w:sz w:val="28"/>
          <w:szCs w:val="28"/>
          <w:lang w:val="uk-UA"/>
        </w:rPr>
        <w:t>Понурка</w:t>
      </w:r>
      <w:proofErr w:type="spellEnd"/>
      <w:r w:rsidR="00042E81" w:rsidRPr="00BC2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Олега Петровича</w:t>
      </w:r>
      <w:r w:rsidR="00042E81"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 до Головного управління Пенсійного фонду України в Полтавській області </w:t>
      </w:r>
      <w:r w:rsidR="00042E81" w:rsidRPr="00BC260F">
        <w:rPr>
          <w:rFonts w:ascii="Times New Roman" w:hAnsi="Times New Roman" w:cs="Times New Roman"/>
          <w:sz w:val="28"/>
          <w:szCs w:val="28"/>
        </w:rPr>
        <w:t> </w:t>
      </w:r>
      <w:r w:rsidR="00042E81" w:rsidRPr="00BC260F">
        <w:rPr>
          <w:rFonts w:ascii="Times New Roman" w:hAnsi="Times New Roman" w:cs="Times New Roman"/>
          <w:sz w:val="28"/>
          <w:szCs w:val="28"/>
          <w:lang w:val="uk-UA"/>
        </w:rPr>
        <w:t>про визнання дій протиправними та зобов'язання вчинити певні дії</w:t>
      </w:r>
      <w:r w:rsidRPr="00BC26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3982" w:rsidRPr="00BC2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C3982"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260F" w:rsidRDefault="001C3982" w:rsidP="00BC2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керівника апарату суду від </w:t>
      </w:r>
      <w:r w:rsidR="00BC260F"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02.01.2023 № 2/19 </w:t>
      </w:r>
      <w:r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"Про призупинення надсилання поштових відправлень" </w:t>
      </w:r>
      <w:r w:rsidR="00BC260F" w:rsidRPr="00BC26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02 січня 2023 року </w:t>
      </w:r>
      <w:r w:rsidRPr="00BC260F">
        <w:rPr>
          <w:rFonts w:ascii="Times New Roman" w:hAnsi="Times New Roman" w:cs="Times New Roman"/>
          <w:sz w:val="28"/>
          <w:szCs w:val="28"/>
          <w:lang w:val="uk-UA"/>
        </w:rPr>
        <w:t>тимчасово призупинено надсилання поштовими відправленнями всіх документів, у тому числі процесуальних, та іншої кореспонденції суду.</w:t>
      </w:r>
    </w:p>
    <w:p w:rsidR="00BC260F" w:rsidRDefault="001C3982" w:rsidP="00BC2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На цій підставі Полтавський окружний адміністративний суд інформує, </w:t>
      </w:r>
      <w:r w:rsidR="00042E81"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C260F"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10 січня 2023 року до суду від позивача надійшла заява про усунення недоліків, в якій уточнено позовні вимоги </w:t>
      </w:r>
      <w:r w:rsidR="00BC260F" w:rsidRPr="00BC260F">
        <w:rPr>
          <w:rFonts w:ascii="Times New Roman" w:hAnsi="Times New Roman" w:cs="Times New Roman"/>
          <w:sz w:val="28"/>
          <w:szCs w:val="28"/>
        </w:rPr>
        <w:t> </w:t>
      </w:r>
      <w:r w:rsidR="00BC260F" w:rsidRPr="00BC260F">
        <w:rPr>
          <w:rFonts w:ascii="Times New Roman" w:hAnsi="Times New Roman" w:cs="Times New Roman"/>
          <w:sz w:val="28"/>
          <w:szCs w:val="28"/>
          <w:lang w:val="uk-UA"/>
        </w:rPr>
        <w:t>(у 2-х примірниках).</w:t>
      </w:r>
      <w:r w:rsidR="00BC260F"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E83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BC260F"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 позивачем неналежним чином </w:t>
      </w:r>
      <w:proofErr w:type="spellStart"/>
      <w:r w:rsidR="00BC260F" w:rsidRPr="00BC260F">
        <w:rPr>
          <w:rFonts w:ascii="Times New Roman" w:hAnsi="Times New Roman" w:cs="Times New Roman"/>
          <w:sz w:val="28"/>
          <w:szCs w:val="28"/>
          <w:lang w:val="uk-UA"/>
        </w:rPr>
        <w:t>усунено</w:t>
      </w:r>
      <w:proofErr w:type="spellEnd"/>
      <w:r w:rsidR="00BC260F" w:rsidRPr="00BC260F">
        <w:rPr>
          <w:rFonts w:ascii="Times New Roman" w:hAnsi="Times New Roman" w:cs="Times New Roman"/>
          <w:sz w:val="28"/>
          <w:szCs w:val="28"/>
          <w:lang w:val="uk-UA"/>
        </w:rPr>
        <w:t xml:space="preserve"> недоліки позовної заяви, оскільки на етапі відкриття провадження по справі позивач має можливість уточнити позовні вимоги шляхом подання позовної заяви.</w:t>
      </w:r>
    </w:p>
    <w:p w:rsidR="001C3982" w:rsidRPr="00D02E83" w:rsidRDefault="00BC260F" w:rsidP="00BC260F">
      <w:pPr>
        <w:pStyle w:val="ps2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D02E83">
        <w:rPr>
          <w:sz w:val="28"/>
          <w:szCs w:val="28"/>
          <w:lang w:val="uk-UA"/>
        </w:rPr>
        <w:t>Виявлені недоліки, зазначені в ухвалі від 27 грудня 2022 року (щодо позовних вимог), повинні бути усунені, шляхом надання до суду належним чином оформленої позовної заяви з уточненими позовними вимогами (з копією учасникам справи)</w:t>
      </w:r>
      <w:r w:rsidR="00D02E83">
        <w:rPr>
          <w:sz w:val="28"/>
          <w:szCs w:val="28"/>
          <w:lang w:val="uk-UA"/>
        </w:rPr>
        <w:t>.</w:t>
      </w:r>
    </w:p>
    <w:p w:rsidR="00BC260F" w:rsidRPr="00BC260F" w:rsidRDefault="001C3982" w:rsidP="00BC2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Позивачеві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737" w:rsidRPr="00BC2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60F" w:rsidRPr="00BC26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п’яти</w:t>
      </w:r>
      <w:r w:rsidRPr="00BC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днів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2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60F" w:rsidRPr="00BC260F">
        <w:rPr>
          <w:rFonts w:ascii="Times New Roman" w:hAnsi="Times New Roman" w:cs="Times New Roman"/>
          <w:sz w:val="28"/>
          <w:szCs w:val="28"/>
        </w:rPr>
        <w:t> </w:t>
      </w:r>
    </w:p>
    <w:p w:rsidR="00BC260F" w:rsidRPr="00BC260F" w:rsidRDefault="00BC260F" w:rsidP="00BC2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60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позовна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вважатись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неподаною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 xml:space="preserve"> і буде повернута </w:t>
      </w:r>
      <w:proofErr w:type="spellStart"/>
      <w:r w:rsidRPr="00BC260F">
        <w:rPr>
          <w:rFonts w:ascii="Times New Roman" w:hAnsi="Times New Roman" w:cs="Times New Roman"/>
          <w:sz w:val="28"/>
          <w:szCs w:val="28"/>
        </w:rPr>
        <w:t>позивачу</w:t>
      </w:r>
      <w:proofErr w:type="spellEnd"/>
      <w:r w:rsidRPr="00BC260F">
        <w:rPr>
          <w:rFonts w:ascii="Times New Roman" w:hAnsi="Times New Roman" w:cs="Times New Roman"/>
          <w:sz w:val="28"/>
          <w:szCs w:val="28"/>
        </w:rPr>
        <w:t>.</w:t>
      </w:r>
      <w:r w:rsidRPr="00BC2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4637A" w:rsidRPr="00BC260F" w:rsidRDefault="00F4637A" w:rsidP="00BC2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2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судової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веб-адреса </w:t>
      </w:r>
      <w:proofErr w:type="spellStart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BC260F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http://court.gov.ua/fair/sud1670/.</w:t>
      </w:r>
      <w:r w:rsidRPr="00BC2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6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p w:rsidR="00C8424C" w:rsidRPr="00042E81" w:rsidRDefault="00C8424C" w:rsidP="001C39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424C" w:rsidRPr="00042E81" w:rsidRDefault="00C8424C" w:rsidP="00C16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2E81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proofErr w:type="spellEnd"/>
      <w:r w:rsidRPr="00042E81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042E8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4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42E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6737"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16737"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gramEnd"/>
      <w:r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2E8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E81">
        <w:rPr>
          <w:rFonts w:ascii="Times New Roman" w:hAnsi="Times New Roman" w:cs="Times New Roman"/>
          <w:b/>
          <w:bCs/>
          <w:sz w:val="28"/>
          <w:szCs w:val="28"/>
          <w:lang w:val="uk-UA"/>
        </w:rPr>
        <w:t>О.Ю. Маслак</w:t>
      </w:r>
      <w:r w:rsidRPr="0004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6B92" w:rsidRPr="00042E81" w:rsidRDefault="00C56B92" w:rsidP="001C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24C" w:rsidRPr="00042E81" w:rsidRDefault="00C8424C" w:rsidP="001C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424C" w:rsidRPr="0004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042E81"/>
    <w:rsid w:val="00172B2F"/>
    <w:rsid w:val="001C3982"/>
    <w:rsid w:val="001C6F43"/>
    <w:rsid w:val="004172BF"/>
    <w:rsid w:val="00616A58"/>
    <w:rsid w:val="00A30526"/>
    <w:rsid w:val="00B55508"/>
    <w:rsid w:val="00BC260F"/>
    <w:rsid w:val="00C16737"/>
    <w:rsid w:val="00C56B92"/>
    <w:rsid w:val="00C8424C"/>
    <w:rsid w:val="00D02E83"/>
    <w:rsid w:val="00E823C8"/>
    <w:rsid w:val="00F4637A"/>
    <w:rsid w:val="00F8634E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1C39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BC26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Маслак Олена Юріївна</cp:lastModifiedBy>
  <cp:revision>2</cp:revision>
  <dcterms:created xsi:type="dcterms:W3CDTF">2023-01-13T11:05:00Z</dcterms:created>
  <dcterms:modified xsi:type="dcterms:W3CDTF">2023-01-13T11:05:00Z</dcterms:modified>
</cp:coreProperties>
</file>