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0" w:rsidRPr="009E51A0" w:rsidRDefault="009E51A0" w:rsidP="009E5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</w:p>
    <w:p w:rsidR="009E51A0" w:rsidRPr="009E51A0" w:rsidRDefault="009E51A0" w:rsidP="009E51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0" w:rsidRPr="009E51A0" w:rsidRDefault="009E51A0" w:rsidP="009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proofErr w:type="gramStart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документу</w:t>
      </w:r>
      <w:r w:rsidR="0082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2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192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.22</w:t>
      </w:r>
      <w:proofErr w:type="gram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9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Справа №  440/8821/22</w:t>
      </w: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1A0" w:rsidRPr="009E51A0" w:rsidRDefault="009E51A0" w:rsidP="009E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49" w:rsidRDefault="009E51A0" w:rsidP="00192249">
      <w:pPr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жовтня 2022 року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перехід до розгляду справи №440/8821 за правилами загального позовного провадження у справі № 440/8821/22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249" w:rsidRPr="005F0D1C">
        <w:rPr>
          <w:rFonts w:ascii="Times New Roman" w:hAnsi="Times New Roman" w:cs="Times New Roman"/>
          <w:sz w:val="24"/>
          <w:szCs w:val="24"/>
          <w:lang w:val="uk-UA"/>
        </w:rPr>
        <w:t>за позовом заступника керівника Полтавської о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бласної прокуратури в інтересах </w:t>
      </w:r>
      <w:r w:rsidR="00192249" w:rsidRPr="005F0D1C">
        <w:rPr>
          <w:rFonts w:ascii="Times New Roman" w:hAnsi="Times New Roman" w:cs="Times New Roman"/>
          <w:sz w:val="24"/>
          <w:szCs w:val="24"/>
          <w:lang w:val="uk-UA"/>
        </w:rPr>
        <w:t>Департаменту культури, молоді та сім'ї Полтавської міської ради до Товариства з обмеженою відповідальністю "</w:t>
      </w:r>
      <w:proofErr w:type="spellStart"/>
      <w:r w:rsidR="00192249" w:rsidRPr="005F0D1C">
        <w:rPr>
          <w:rFonts w:ascii="Times New Roman" w:hAnsi="Times New Roman" w:cs="Times New Roman"/>
          <w:sz w:val="24"/>
          <w:szCs w:val="24"/>
          <w:lang w:val="uk-UA"/>
        </w:rPr>
        <w:t>Сельхозкомплект</w:t>
      </w:r>
      <w:proofErr w:type="spellEnd"/>
      <w:r w:rsidR="00192249" w:rsidRPr="005F0D1C">
        <w:rPr>
          <w:rFonts w:ascii="Times New Roman" w:hAnsi="Times New Roman" w:cs="Times New Roman"/>
          <w:sz w:val="24"/>
          <w:szCs w:val="24"/>
          <w:lang w:val="uk-UA"/>
        </w:rPr>
        <w:t>" про укладення охоронного договору на об'єкт історії та архітектури місцевого значення.</w:t>
      </w:r>
    </w:p>
    <w:p w:rsidR="00192249" w:rsidRDefault="00192249" w:rsidP="00192249">
      <w:pPr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19224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Полтавським</w:t>
      </w:r>
      <w:proofErr w:type="spellEnd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окружним</w:t>
      </w:r>
      <w:proofErr w:type="spellEnd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адміністративним</w:t>
      </w:r>
      <w:proofErr w:type="spellEnd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судом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Сельхозкомплект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 440/8821/22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як:  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82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="0082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="0082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</w:t>
      </w:r>
      <w:r w:rsidR="00820DE4" w:rsidRPr="0082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 11:3</w:t>
      </w:r>
      <w:r w:rsidRPr="0082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го</w:t>
      </w:r>
      <w:r w:rsidR="00820DE4" w:rsidRPr="0082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 2</w:t>
      </w:r>
      <w:r w:rsidR="00820DE4" w:rsidRPr="0082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820DE4" w:rsidRPr="0082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82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.22 р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Адреса </w:t>
      </w:r>
      <w:proofErr w:type="gram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суду:  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proofErr w:type="gram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Пушкарівська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9/26, м. </w:t>
      </w:r>
      <w:proofErr w:type="gram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Полтава,  36039</w:t>
      </w:r>
      <w:proofErr w:type="gram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24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bookmarkStart w:id="0" w:name="_GoBack"/>
      <w:bookmarkEnd w:id="0"/>
    </w:p>
    <w:p w:rsidR="00750352" w:rsidRPr="00192249" w:rsidRDefault="00750352" w:rsidP="0019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судового засідання                                                                              Т. А. Накісько</w:t>
      </w:r>
    </w:p>
    <w:p w:rsidR="00181093" w:rsidRPr="00192249" w:rsidRDefault="00181093" w:rsidP="009E51A0">
      <w:pPr>
        <w:rPr>
          <w:lang w:val="uk-UA"/>
        </w:rPr>
      </w:pPr>
    </w:p>
    <w:sectPr w:rsidR="00181093" w:rsidRPr="0019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FB"/>
    <w:rsid w:val="00181093"/>
    <w:rsid w:val="00192249"/>
    <w:rsid w:val="00750352"/>
    <w:rsid w:val="00820DE4"/>
    <w:rsid w:val="008360FB"/>
    <w:rsid w:val="009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E7D9"/>
  <w15:chartTrackingRefBased/>
  <w15:docId w15:val="{0D23EB09-4A71-4BC8-8401-D35C471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E51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922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Накісько Тетяна Андріївна</dc:creator>
  <cp:keywords/>
  <dc:description/>
  <cp:lastModifiedBy>Накісько Тетяна Андріївна</cp:lastModifiedBy>
  <cp:revision>9</cp:revision>
  <cp:lastPrinted>2022-10-31T13:56:00Z</cp:lastPrinted>
  <dcterms:created xsi:type="dcterms:W3CDTF">2022-05-26T11:45:00Z</dcterms:created>
  <dcterms:modified xsi:type="dcterms:W3CDTF">2022-12-09T08:14:00Z</dcterms:modified>
</cp:coreProperties>
</file>