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80" w:rsidRPr="00886581" w:rsidRDefault="00B32A80" w:rsidP="00B32A80">
      <w:pPr>
        <w:jc w:val="center"/>
        <w:rPr>
          <w:b/>
          <w:sz w:val="28"/>
          <w:szCs w:val="28"/>
          <w:lang w:val="uk-UA"/>
        </w:rPr>
      </w:pPr>
      <w:r w:rsidRPr="00886581">
        <w:rPr>
          <w:b/>
          <w:sz w:val="28"/>
          <w:szCs w:val="28"/>
          <w:lang w:val="uk-UA"/>
        </w:rPr>
        <w:t xml:space="preserve">Інформація </w:t>
      </w:r>
    </w:p>
    <w:p w:rsidR="00B32A80" w:rsidRDefault="00B32A80" w:rsidP="00B32A80">
      <w:pPr>
        <w:jc w:val="center"/>
        <w:rPr>
          <w:b/>
          <w:sz w:val="28"/>
          <w:szCs w:val="28"/>
          <w:lang w:val="uk-UA"/>
        </w:rPr>
      </w:pPr>
      <w:r w:rsidRPr="00886581">
        <w:rPr>
          <w:b/>
          <w:sz w:val="28"/>
          <w:szCs w:val="28"/>
          <w:lang w:val="uk-UA"/>
        </w:rPr>
        <w:t xml:space="preserve">щодо розгляду звернень громадян у територіальному  управлінні Державної судової адміністрації України </w:t>
      </w:r>
    </w:p>
    <w:p w:rsidR="00B32A80" w:rsidRPr="00886581" w:rsidRDefault="00B32A80" w:rsidP="00B32A80">
      <w:pPr>
        <w:jc w:val="center"/>
        <w:rPr>
          <w:b/>
          <w:sz w:val="28"/>
          <w:szCs w:val="28"/>
          <w:lang w:val="uk-UA"/>
        </w:rPr>
      </w:pPr>
      <w:r w:rsidRPr="00886581">
        <w:rPr>
          <w:b/>
          <w:sz w:val="28"/>
          <w:szCs w:val="28"/>
          <w:lang w:val="uk-UA"/>
        </w:rPr>
        <w:t>у Харківській області</w:t>
      </w:r>
    </w:p>
    <w:p w:rsidR="00B32A80" w:rsidRDefault="00B32A80" w:rsidP="00B32A80">
      <w:pPr>
        <w:jc w:val="center"/>
        <w:rPr>
          <w:b/>
          <w:sz w:val="28"/>
          <w:szCs w:val="28"/>
          <w:lang w:val="uk-UA"/>
        </w:rPr>
      </w:pPr>
      <w:r w:rsidRPr="00886581">
        <w:rPr>
          <w:b/>
          <w:sz w:val="28"/>
          <w:szCs w:val="28"/>
          <w:lang w:val="uk-UA"/>
        </w:rPr>
        <w:t>за перше півріччя 201</w:t>
      </w:r>
      <w:r w:rsidR="00FE2B64">
        <w:rPr>
          <w:b/>
          <w:sz w:val="28"/>
          <w:szCs w:val="28"/>
          <w:lang w:val="uk-UA"/>
        </w:rPr>
        <w:t>7</w:t>
      </w:r>
      <w:r w:rsidRPr="00886581">
        <w:rPr>
          <w:b/>
          <w:sz w:val="28"/>
          <w:szCs w:val="28"/>
          <w:lang w:val="uk-UA"/>
        </w:rPr>
        <w:t xml:space="preserve"> року</w:t>
      </w:r>
    </w:p>
    <w:p w:rsidR="00B32A80" w:rsidRPr="00886581" w:rsidRDefault="00B32A80" w:rsidP="00B32A80">
      <w:pPr>
        <w:jc w:val="center"/>
        <w:rPr>
          <w:b/>
          <w:sz w:val="28"/>
          <w:szCs w:val="28"/>
          <w:lang w:val="uk-UA"/>
        </w:rPr>
      </w:pPr>
    </w:p>
    <w:p w:rsidR="00B32A80" w:rsidRDefault="00B32A80" w:rsidP="00B32A80">
      <w:pPr>
        <w:jc w:val="center"/>
        <w:rPr>
          <w:lang w:val="uk-UA"/>
        </w:rPr>
      </w:pPr>
    </w:p>
    <w:p w:rsidR="00B32A80" w:rsidRDefault="00B32A80" w:rsidP="00B32A80">
      <w:pPr>
        <w:pStyle w:val="1"/>
        <w:ind w:left="-720"/>
      </w:pPr>
      <w:r>
        <w:t>Розділ А. Надходження звернень (заяви, скарги, пропозиції) громадян</w:t>
      </w:r>
    </w:p>
    <w:tbl>
      <w:tblPr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080"/>
        <w:gridCol w:w="1260"/>
        <w:gridCol w:w="936"/>
        <w:gridCol w:w="684"/>
        <w:gridCol w:w="720"/>
        <w:gridCol w:w="720"/>
        <w:gridCol w:w="900"/>
        <w:gridCol w:w="720"/>
        <w:gridCol w:w="720"/>
        <w:gridCol w:w="720"/>
        <w:gridCol w:w="720"/>
        <w:gridCol w:w="900"/>
        <w:gridCol w:w="720"/>
        <w:gridCol w:w="720"/>
        <w:gridCol w:w="720"/>
        <w:gridCol w:w="1080"/>
        <w:gridCol w:w="720"/>
        <w:gridCol w:w="900"/>
      </w:tblGrid>
      <w:tr w:rsidR="00B32A80" w:rsidRPr="00EC4FC2" w:rsidTr="005277D4">
        <w:trPr>
          <w:cantSplit/>
          <w:trHeight w:val="340"/>
        </w:trPr>
        <w:tc>
          <w:tcPr>
            <w:tcW w:w="1368" w:type="dxa"/>
            <w:vMerge w:val="restart"/>
          </w:tcPr>
          <w:p w:rsidR="00B32A80" w:rsidRPr="00EC4FC2" w:rsidRDefault="00B32A80" w:rsidP="0046755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4FC2">
              <w:rPr>
                <w:bCs/>
                <w:sz w:val="22"/>
                <w:szCs w:val="22"/>
                <w:lang w:val="uk-UA"/>
              </w:rPr>
              <w:t>Періоди звітності</w:t>
            </w:r>
          </w:p>
        </w:tc>
        <w:tc>
          <w:tcPr>
            <w:tcW w:w="1080" w:type="dxa"/>
            <w:vMerge w:val="restart"/>
          </w:tcPr>
          <w:p w:rsidR="00B32A80" w:rsidRPr="00EC4FC2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r w:rsidRPr="00EC4FC2">
              <w:rPr>
                <w:bCs/>
                <w:w w:val="80"/>
                <w:sz w:val="22"/>
                <w:szCs w:val="22"/>
                <w:lang w:val="uk-UA"/>
              </w:rPr>
              <w:t>Залишок звернень на початок звітного періоду</w:t>
            </w:r>
          </w:p>
        </w:tc>
        <w:tc>
          <w:tcPr>
            <w:tcW w:w="1260" w:type="dxa"/>
            <w:vMerge w:val="restart"/>
          </w:tcPr>
          <w:p w:rsidR="00B32A80" w:rsidRPr="00EC4FC2" w:rsidRDefault="00B32A80" w:rsidP="0046755A">
            <w:pPr>
              <w:jc w:val="center"/>
              <w:rPr>
                <w:bCs/>
                <w:w w:val="80"/>
                <w:lang w:val="uk-UA"/>
              </w:rPr>
            </w:pPr>
            <w:r w:rsidRPr="00EC4FC2">
              <w:rPr>
                <w:bCs/>
                <w:w w:val="80"/>
                <w:lang w:val="uk-UA"/>
              </w:rPr>
              <w:t>Надійшло звернень за звітній період</w:t>
            </w:r>
          </w:p>
        </w:tc>
        <w:tc>
          <w:tcPr>
            <w:tcW w:w="936" w:type="dxa"/>
            <w:vMerge w:val="restart"/>
          </w:tcPr>
          <w:p w:rsidR="00B32A80" w:rsidRPr="00EC4FC2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r w:rsidRPr="00EC4FC2">
              <w:rPr>
                <w:bCs/>
                <w:w w:val="8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2124" w:type="dxa"/>
            <w:gridSpan w:val="3"/>
          </w:tcPr>
          <w:p w:rsidR="00B32A80" w:rsidRPr="00EC4FC2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r w:rsidRPr="00EC4FC2">
              <w:rPr>
                <w:bCs/>
                <w:w w:val="80"/>
                <w:sz w:val="22"/>
                <w:szCs w:val="22"/>
                <w:lang w:val="uk-UA"/>
              </w:rPr>
              <w:t>у тому числі</w:t>
            </w:r>
          </w:p>
        </w:tc>
        <w:tc>
          <w:tcPr>
            <w:tcW w:w="3780" w:type="dxa"/>
            <w:gridSpan w:val="5"/>
          </w:tcPr>
          <w:p w:rsidR="00B32A80" w:rsidRPr="00EC4FC2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r w:rsidRPr="00EC4FC2">
              <w:rPr>
                <w:bCs/>
                <w:w w:val="80"/>
                <w:sz w:val="22"/>
                <w:szCs w:val="22"/>
                <w:lang w:val="uk-UA"/>
              </w:rPr>
              <w:t xml:space="preserve">Звернення, що надійшли від (з </w:t>
            </w:r>
            <w:r>
              <w:rPr>
                <w:bCs/>
                <w:w w:val="80"/>
                <w:sz w:val="22"/>
                <w:szCs w:val="22"/>
                <w:lang w:val="uk-UA"/>
              </w:rPr>
              <w:pgNum/>
            </w:r>
            <w:r>
              <w:rPr>
                <w:bCs/>
                <w:w w:val="80"/>
                <w:sz w:val="22"/>
                <w:szCs w:val="22"/>
                <w:lang w:val="uk-UA"/>
              </w:rPr>
              <w:t>р.</w:t>
            </w:r>
            <w:r w:rsidRPr="00EC4FC2">
              <w:rPr>
                <w:bCs/>
                <w:w w:val="80"/>
                <w:sz w:val="22"/>
                <w:szCs w:val="22"/>
                <w:lang w:val="uk-UA"/>
              </w:rPr>
              <w:t>. 3)</w:t>
            </w:r>
          </w:p>
        </w:tc>
        <w:tc>
          <w:tcPr>
            <w:tcW w:w="4860" w:type="dxa"/>
            <w:gridSpan w:val="6"/>
          </w:tcPr>
          <w:p w:rsidR="00B32A80" w:rsidRPr="00EC4FC2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r w:rsidRPr="00EC4FC2">
              <w:rPr>
                <w:bCs/>
                <w:w w:val="80"/>
                <w:sz w:val="22"/>
                <w:szCs w:val="22"/>
                <w:lang w:val="uk-UA"/>
              </w:rPr>
              <w:t xml:space="preserve">Строки розгляду звернень (з </w:t>
            </w:r>
            <w:r>
              <w:rPr>
                <w:bCs/>
                <w:w w:val="80"/>
                <w:sz w:val="22"/>
                <w:szCs w:val="22"/>
                <w:lang w:val="uk-UA"/>
              </w:rPr>
              <w:pgNum/>
            </w:r>
            <w:r>
              <w:rPr>
                <w:bCs/>
                <w:w w:val="80"/>
                <w:sz w:val="22"/>
                <w:szCs w:val="22"/>
                <w:lang w:val="uk-UA"/>
              </w:rPr>
              <w:t>р.</w:t>
            </w:r>
            <w:r w:rsidRPr="00EC4FC2">
              <w:rPr>
                <w:bCs/>
                <w:w w:val="80"/>
                <w:sz w:val="22"/>
                <w:szCs w:val="22"/>
                <w:lang w:val="uk-UA"/>
              </w:rPr>
              <w:t>. 3)</w:t>
            </w:r>
          </w:p>
        </w:tc>
        <w:tc>
          <w:tcPr>
            <w:tcW w:w="900" w:type="dxa"/>
            <w:vMerge w:val="restart"/>
            <w:textDirection w:val="btLr"/>
          </w:tcPr>
          <w:p w:rsidR="00B32A80" w:rsidRPr="00EC4FC2" w:rsidRDefault="00B32A80" w:rsidP="0046755A">
            <w:pPr>
              <w:ind w:left="113" w:right="113"/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r w:rsidRPr="00EC4FC2">
              <w:rPr>
                <w:bCs/>
                <w:w w:val="80"/>
                <w:sz w:val="22"/>
                <w:szCs w:val="22"/>
                <w:lang w:val="uk-UA"/>
              </w:rPr>
              <w:t>Залишок нерозглянутих звернень</w:t>
            </w:r>
          </w:p>
          <w:p w:rsidR="00B32A80" w:rsidRPr="00EC4FC2" w:rsidRDefault="00B32A80" w:rsidP="0046755A">
            <w:pPr>
              <w:ind w:left="113" w:right="113"/>
              <w:jc w:val="center"/>
              <w:rPr>
                <w:bCs/>
                <w:w w:val="80"/>
                <w:sz w:val="20"/>
                <w:lang w:val="uk-UA"/>
              </w:rPr>
            </w:pPr>
            <w:r w:rsidRPr="00EC4FC2">
              <w:rPr>
                <w:bCs/>
                <w:w w:val="80"/>
                <w:sz w:val="22"/>
                <w:szCs w:val="22"/>
                <w:lang w:val="uk-UA"/>
              </w:rPr>
              <w:t>(З гр. 3)</w:t>
            </w:r>
          </w:p>
        </w:tc>
      </w:tr>
      <w:tr w:rsidR="00B32A80" w:rsidRPr="00EC4FC2" w:rsidTr="005277D4">
        <w:trPr>
          <w:cantSplit/>
          <w:trHeight w:val="340"/>
        </w:trPr>
        <w:tc>
          <w:tcPr>
            <w:tcW w:w="1368" w:type="dxa"/>
            <w:vMerge/>
          </w:tcPr>
          <w:p w:rsidR="00B32A80" w:rsidRPr="00EC4FC2" w:rsidRDefault="00B32A80" w:rsidP="004675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/>
          </w:tcPr>
          <w:p w:rsidR="00B32A80" w:rsidRPr="00EC4FC2" w:rsidRDefault="00B32A80" w:rsidP="0046755A">
            <w:pPr>
              <w:jc w:val="center"/>
              <w:rPr>
                <w:w w:val="80"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Merge/>
          </w:tcPr>
          <w:p w:rsidR="00B32A80" w:rsidRPr="00EC4FC2" w:rsidRDefault="00B32A80" w:rsidP="0046755A">
            <w:pPr>
              <w:jc w:val="center"/>
              <w:rPr>
                <w:w w:val="80"/>
                <w:sz w:val="22"/>
                <w:szCs w:val="22"/>
                <w:lang w:val="uk-UA"/>
              </w:rPr>
            </w:pPr>
          </w:p>
        </w:tc>
        <w:tc>
          <w:tcPr>
            <w:tcW w:w="936" w:type="dxa"/>
            <w:vMerge/>
          </w:tcPr>
          <w:p w:rsidR="00B32A80" w:rsidRPr="00EC4FC2" w:rsidRDefault="00B32A80" w:rsidP="0046755A">
            <w:pPr>
              <w:jc w:val="center"/>
              <w:rPr>
                <w:w w:val="80"/>
                <w:sz w:val="22"/>
                <w:szCs w:val="22"/>
                <w:lang w:val="uk-UA"/>
              </w:rPr>
            </w:pPr>
          </w:p>
        </w:tc>
        <w:tc>
          <w:tcPr>
            <w:tcW w:w="684" w:type="dxa"/>
            <w:vMerge w:val="restart"/>
          </w:tcPr>
          <w:p w:rsidR="00B32A80" w:rsidRPr="00EC4FC2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r w:rsidRPr="00EC4FC2">
              <w:rPr>
                <w:bCs/>
                <w:w w:val="80"/>
                <w:sz w:val="22"/>
                <w:szCs w:val="22"/>
                <w:lang w:val="uk-UA"/>
              </w:rPr>
              <w:t>Заяв, пропозицій</w:t>
            </w:r>
          </w:p>
        </w:tc>
        <w:tc>
          <w:tcPr>
            <w:tcW w:w="1440" w:type="dxa"/>
            <w:gridSpan w:val="2"/>
          </w:tcPr>
          <w:p w:rsidR="00B32A80" w:rsidRPr="00EC4FC2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r w:rsidRPr="00EC4FC2">
              <w:rPr>
                <w:bCs/>
                <w:w w:val="80"/>
                <w:sz w:val="22"/>
                <w:szCs w:val="22"/>
                <w:lang w:val="uk-UA"/>
              </w:rPr>
              <w:t>скарг</w:t>
            </w:r>
          </w:p>
        </w:tc>
        <w:tc>
          <w:tcPr>
            <w:tcW w:w="900" w:type="dxa"/>
            <w:vMerge w:val="restart"/>
            <w:textDirection w:val="btLr"/>
          </w:tcPr>
          <w:p w:rsidR="00B32A80" w:rsidRPr="00EC4FC2" w:rsidRDefault="00B32A80" w:rsidP="0046755A">
            <w:pPr>
              <w:ind w:left="113" w:right="113"/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r w:rsidRPr="00EC4FC2">
              <w:rPr>
                <w:bCs/>
                <w:w w:val="80"/>
                <w:sz w:val="22"/>
                <w:szCs w:val="22"/>
                <w:lang w:val="uk-UA"/>
              </w:rPr>
              <w:t>Громадян</w:t>
            </w:r>
          </w:p>
        </w:tc>
        <w:tc>
          <w:tcPr>
            <w:tcW w:w="720" w:type="dxa"/>
            <w:vMerge w:val="restart"/>
            <w:textDirection w:val="btLr"/>
          </w:tcPr>
          <w:p w:rsidR="00B32A80" w:rsidRPr="00EC4FC2" w:rsidRDefault="00B32A80" w:rsidP="0046755A">
            <w:pPr>
              <w:ind w:left="113" w:right="113"/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r w:rsidRPr="00EC4FC2">
              <w:rPr>
                <w:bCs/>
                <w:w w:val="80"/>
                <w:sz w:val="22"/>
                <w:szCs w:val="22"/>
                <w:lang w:val="uk-UA"/>
              </w:rPr>
              <w:t>Народних депутатів</w:t>
            </w:r>
          </w:p>
        </w:tc>
        <w:tc>
          <w:tcPr>
            <w:tcW w:w="720" w:type="dxa"/>
            <w:vMerge w:val="restart"/>
            <w:textDirection w:val="btLr"/>
          </w:tcPr>
          <w:p w:rsidR="00B32A80" w:rsidRPr="00EC4FC2" w:rsidRDefault="00B32A80" w:rsidP="0046755A">
            <w:pPr>
              <w:ind w:left="113" w:right="113"/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r w:rsidRPr="00EC4FC2">
              <w:rPr>
                <w:bCs/>
                <w:w w:val="80"/>
                <w:sz w:val="22"/>
                <w:szCs w:val="22"/>
                <w:lang w:val="uk-UA"/>
              </w:rPr>
              <w:t>Вищих органів влади</w:t>
            </w:r>
          </w:p>
        </w:tc>
        <w:tc>
          <w:tcPr>
            <w:tcW w:w="720" w:type="dxa"/>
            <w:vMerge w:val="restart"/>
            <w:textDirection w:val="btLr"/>
          </w:tcPr>
          <w:p w:rsidR="00B32A80" w:rsidRPr="00EC4FC2" w:rsidRDefault="00B32A80" w:rsidP="0046755A">
            <w:pPr>
              <w:ind w:left="113" w:right="113"/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r w:rsidRPr="00EC4FC2">
              <w:rPr>
                <w:bCs/>
                <w:w w:val="80"/>
                <w:sz w:val="22"/>
                <w:szCs w:val="22"/>
                <w:lang w:val="uk-UA"/>
              </w:rPr>
              <w:t>Юридичних осіб</w:t>
            </w:r>
          </w:p>
        </w:tc>
        <w:tc>
          <w:tcPr>
            <w:tcW w:w="720" w:type="dxa"/>
            <w:vMerge w:val="restart"/>
            <w:textDirection w:val="btLr"/>
          </w:tcPr>
          <w:p w:rsidR="00B32A80" w:rsidRPr="00EC4FC2" w:rsidRDefault="00B32A80" w:rsidP="0046755A">
            <w:pPr>
              <w:ind w:left="113" w:right="113"/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r w:rsidRPr="00EC4FC2">
              <w:rPr>
                <w:bCs/>
                <w:w w:val="80"/>
                <w:sz w:val="22"/>
                <w:szCs w:val="22"/>
                <w:lang w:val="uk-UA"/>
              </w:rPr>
              <w:t>Інших осіб</w:t>
            </w:r>
          </w:p>
        </w:tc>
        <w:tc>
          <w:tcPr>
            <w:tcW w:w="900" w:type="dxa"/>
            <w:vMerge w:val="restart"/>
            <w:textDirection w:val="btLr"/>
          </w:tcPr>
          <w:p w:rsidR="00B32A80" w:rsidRPr="00EC4FC2" w:rsidRDefault="00B32A80" w:rsidP="0046755A">
            <w:pPr>
              <w:ind w:left="113" w:right="113"/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r w:rsidRPr="00EC4FC2">
              <w:rPr>
                <w:bCs/>
                <w:w w:val="80"/>
                <w:sz w:val="22"/>
                <w:szCs w:val="22"/>
                <w:lang w:val="uk-UA"/>
              </w:rPr>
              <w:t>Усього розглянуто звернень</w:t>
            </w:r>
          </w:p>
        </w:tc>
        <w:tc>
          <w:tcPr>
            <w:tcW w:w="3960" w:type="dxa"/>
            <w:gridSpan w:val="5"/>
            <w:vMerge w:val="restart"/>
          </w:tcPr>
          <w:p w:rsidR="00B32A80" w:rsidRPr="00EC4FC2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r w:rsidRPr="00EC4FC2">
              <w:rPr>
                <w:bCs/>
                <w:w w:val="80"/>
                <w:sz w:val="22"/>
                <w:szCs w:val="22"/>
                <w:lang w:val="uk-UA"/>
              </w:rPr>
              <w:t>У тому числі</w:t>
            </w:r>
          </w:p>
        </w:tc>
        <w:tc>
          <w:tcPr>
            <w:tcW w:w="900" w:type="dxa"/>
            <w:vMerge/>
          </w:tcPr>
          <w:p w:rsidR="00B32A80" w:rsidRPr="00EC4FC2" w:rsidRDefault="00B32A80" w:rsidP="0046755A">
            <w:pPr>
              <w:jc w:val="center"/>
              <w:rPr>
                <w:w w:val="80"/>
                <w:sz w:val="20"/>
                <w:lang w:val="uk-UA"/>
              </w:rPr>
            </w:pPr>
          </w:p>
        </w:tc>
      </w:tr>
      <w:tr w:rsidR="00B32A80" w:rsidRPr="00EC4FC2" w:rsidTr="005277D4">
        <w:trPr>
          <w:cantSplit/>
          <w:trHeight w:val="276"/>
        </w:trPr>
        <w:tc>
          <w:tcPr>
            <w:tcW w:w="1368" w:type="dxa"/>
            <w:vMerge/>
          </w:tcPr>
          <w:p w:rsidR="00B32A80" w:rsidRPr="00EC4FC2" w:rsidRDefault="00B32A80" w:rsidP="004675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/>
          </w:tcPr>
          <w:p w:rsidR="00B32A80" w:rsidRPr="00EC4FC2" w:rsidRDefault="00B32A80" w:rsidP="0046755A">
            <w:pPr>
              <w:jc w:val="center"/>
              <w:rPr>
                <w:w w:val="80"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Merge/>
          </w:tcPr>
          <w:p w:rsidR="00B32A80" w:rsidRPr="00EC4FC2" w:rsidRDefault="00B32A80" w:rsidP="0046755A">
            <w:pPr>
              <w:jc w:val="center"/>
              <w:rPr>
                <w:w w:val="80"/>
                <w:sz w:val="22"/>
                <w:szCs w:val="22"/>
                <w:lang w:val="uk-UA"/>
              </w:rPr>
            </w:pPr>
          </w:p>
        </w:tc>
        <w:tc>
          <w:tcPr>
            <w:tcW w:w="936" w:type="dxa"/>
            <w:vMerge/>
          </w:tcPr>
          <w:p w:rsidR="00B32A80" w:rsidRPr="00EC4FC2" w:rsidRDefault="00B32A80" w:rsidP="0046755A">
            <w:pPr>
              <w:jc w:val="center"/>
              <w:rPr>
                <w:w w:val="80"/>
                <w:sz w:val="22"/>
                <w:szCs w:val="22"/>
                <w:lang w:val="uk-UA"/>
              </w:rPr>
            </w:pPr>
          </w:p>
        </w:tc>
        <w:tc>
          <w:tcPr>
            <w:tcW w:w="684" w:type="dxa"/>
            <w:vMerge/>
          </w:tcPr>
          <w:p w:rsidR="00B32A80" w:rsidRPr="00EC4FC2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 w:val="restart"/>
          </w:tcPr>
          <w:p w:rsidR="00B32A80" w:rsidRPr="00EC4FC2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r w:rsidRPr="00EC4FC2">
              <w:rPr>
                <w:bCs/>
                <w:w w:val="8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</w:tcPr>
          <w:p w:rsidR="00B32A80" w:rsidRPr="00EC4FC2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r w:rsidRPr="00EC4FC2">
              <w:rPr>
                <w:bCs/>
                <w:w w:val="80"/>
                <w:sz w:val="22"/>
                <w:szCs w:val="22"/>
                <w:lang w:val="uk-UA"/>
              </w:rPr>
              <w:t>з них повторних</w:t>
            </w:r>
          </w:p>
        </w:tc>
        <w:tc>
          <w:tcPr>
            <w:tcW w:w="900" w:type="dxa"/>
            <w:vMerge/>
          </w:tcPr>
          <w:p w:rsidR="00B32A80" w:rsidRPr="00EC4FC2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</w:tcPr>
          <w:p w:rsidR="00B32A80" w:rsidRPr="00EC4FC2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</w:tcPr>
          <w:p w:rsidR="00B32A80" w:rsidRPr="00EC4FC2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</w:tcPr>
          <w:p w:rsidR="00B32A80" w:rsidRPr="00EC4FC2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</w:tcPr>
          <w:p w:rsidR="00B32A80" w:rsidRPr="00EC4FC2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</w:tcPr>
          <w:p w:rsidR="00B32A80" w:rsidRPr="00EC4FC2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</w:p>
        </w:tc>
        <w:tc>
          <w:tcPr>
            <w:tcW w:w="3960" w:type="dxa"/>
            <w:gridSpan w:val="5"/>
            <w:vMerge/>
          </w:tcPr>
          <w:p w:rsidR="00B32A80" w:rsidRPr="00EC4FC2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</w:tcPr>
          <w:p w:rsidR="00B32A80" w:rsidRPr="00EC4FC2" w:rsidRDefault="00B32A80" w:rsidP="0046755A">
            <w:pPr>
              <w:jc w:val="center"/>
              <w:rPr>
                <w:w w:val="80"/>
                <w:sz w:val="20"/>
                <w:lang w:val="uk-UA"/>
              </w:rPr>
            </w:pPr>
          </w:p>
        </w:tc>
      </w:tr>
      <w:tr w:rsidR="00B32A80" w:rsidRPr="00EC4FC2" w:rsidTr="005277D4">
        <w:trPr>
          <w:cantSplit/>
          <w:trHeight w:val="1240"/>
        </w:trPr>
        <w:tc>
          <w:tcPr>
            <w:tcW w:w="1368" w:type="dxa"/>
            <w:vMerge/>
          </w:tcPr>
          <w:p w:rsidR="00B32A80" w:rsidRPr="00EC4FC2" w:rsidRDefault="00B32A80" w:rsidP="004675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/>
          </w:tcPr>
          <w:p w:rsidR="00B32A80" w:rsidRPr="00EC4FC2" w:rsidRDefault="00B32A80" w:rsidP="0046755A">
            <w:pPr>
              <w:jc w:val="center"/>
              <w:rPr>
                <w:w w:val="80"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Merge/>
          </w:tcPr>
          <w:p w:rsidR="00B32A80" w:rsidRPr="00EC4FC2" w:rsidRDefault="00B32A80" w:rsidP="0046755A">
            <w:pPr>
              <w:jc w:val="center"/>
              <w:rPr>
                <w:w w:val="80"/>
                <w:sz w:val="22"/>
                <w:szCs w:val="22"/>
                <w:lang w:val="uk-UA"/>
              </w:rPr>
            </w:pPr>
          </w:p>
        </w:tc>
        <w:tc>
          <w:tcPr>
            <w:tcW w:w="936" w:type="dxa"/>
            <w:vMerge/>
          </w:tcPr>
          <w:p w:rsidR="00B32A80" w:rsidRPr="00EC4FC2" w:rsidRDefault="00B32A80" w:rsidP="0046755A">
            <w:pPr>
              <w:jc w:val="center"/>
              <w:rPr>
                <w:w w:val="80"/>
                <w:sz w:val="22"/>
                <w:szCs w:val="22"/>
                <w:lang w:val="uk-UA"/>
              </w:rPr>
            </w:pPr>
          </w:p>
        </w:tc>
        <w:tc>
          <w:tcPr>
            <w:tcW w:w="684" w:type="dxa"/>
            <w:vMerge/>
          </w:tcPr>
          <w:p w:rsidR="00B32A80" w:rsidRPr="00EC4FC2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</w:tcPr>
          <w:p w:rsidR="00B32A80" w:rsidRPr="00EC4FC2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</w:tcPr>
          <w:p w:rsidR="00B32A80" w:rsidRPr="00EC4FC2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</w:tcPr>
          <w:p w:rsidR="00B32A80" w:rsidRPr="00EC4FC2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</w:tcPr>
          <w:p w:rsidR="00B32A80" w:rsidRPr="00EC4FC2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</w:tcPr>
          <w:p w:rsidR="00B32A80" w:rsidRPr="00EC4FC2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</w:tcPr>
          <w:p w:rsidR="00B32A80" w:rsidRPr="00EC4FC2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</w:tcPr>
          <w:p w:rsidR="00B32A80" w:rsidRPr="00EC4FC2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</w:tcPr>
          <w:p w:rsidR="00B32A80" w:rsidRPr="00EC4FC2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extDirection w:val="btLr"/>
          </w:tcPr>
          <w:p w:rsidR="00B32A80" w:rsidRPr="00EC4FC2" w:rsidRDefault="00B32A80" w:rsidP="0046755A">
            <w:pPr>
              <w:ind w:left="113" w:right="113"/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r w:rsidRPr="00EC4FC2">
              <w:rPr>
                <w:bCs/>
                <w:w w:val="80"/>
                <w:sz w:val="22"/>
                <w:szCs w:val="22"/>
                <w:lang w:val="uk-UA"/>
              </w:rPr>
              <w:t>До 5 діб</w:t>
            </w:r>
          </w:p>
        </w:tc>
        <w:tc>
          <w:tcPr>
            <w:tcW w:w="720" w:type="dxa"/>
            <w:textDirection w:val="btLr"/>
          </w:tcPr>
          <w:p w:rsidR="00B32A80" w:rsidRPr="00EC4FC2" w:rsidRDefault="00B32A80" w:rsidP="0046755A">
            <w:pPr>
              <w:ind w:left="113" w:right="113"/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r w:rsidRPr="00EC4FC2">
              <w:rPr>
                <w:bCs/>
                <w:w w:val="80"/>
                <w:sz w:val="22"/>
                <w:szCs w:val="22"/>
                <w:lang w:val="uk-UA"/>
              </w:rPr>
              <w:t>До 15 діб</w:t>
            </w:r>
          </w:p>
        </w:tc>
        <w:tc>
          <w:tcPr>
            <w:tcW w:w="720" w:type="dxa"/>
            <w:textDirection w:val="btLr"/>
          </w:tcPr>
          <w:p w:rsidR="00B32A80" w:rsidRPr="00EC4FC2" w:rsidRDefault="00B32A80" w:rsidP="0046755A">
            <w:pPr>
              <w:ind w:left="113" w:right="113"/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r w:rsidRPr="00EC4FC2">
              <w:rPr>
                <w:bCs/>
                <w:w w:val="80"/>
                <w:sz w:val="22"/>
                <w:szCs w:val="22"/>
                <w:lang w:val="uk-UA"/>
              </w:rPr>
              <w:t>До 30 діб</w:t>
            </w:r>
          </w:p>
        </w:tc>
        <w:tc>
          <w:tcPr>
            <w:tcW w:w="1080" w:type="dxa"/>
            <w:textDirection w:val="btLr"/>
          </w:tcPr>
          <w:p w:rsidR="00B32A80" w:rsidRPr="00EC4FC2" w:rsidRDefault="00B32A80" w:rsidP="0046755A">
            <w:pPr>
              <w:ind w:left="113" w:right="113"/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r w:rsidRPr="00EC4FC2">
              <w:rPr>
                <w:bCs/>
                <w:w w:val="80"/>
                <w:sz w:val="22"/>
                <w:szCs w:val="22"/>
                <w:lang w:val="uk-UA"/>
              </w:rPr>
              <w:t>До 45 діб</w:t>
            </w:r>
          </w:p>
        </w:tc>
        <w:tc>
          <w:tcPr>
            <w:tcW w:w="720" w:type="dxa"/>
            <w:textDirection w:val="btLr"/>
          </w:tcPr>
          <w:p w:rsidR="00B32A80" w:rsidRPr="00EC4FC2" w:rsidRDefault="00B32A80" w:rsidP="0046755A">
            <w:pPr>
              <w:ind w:left="113" w:right="113"/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r w:rsidRPr="00EC4FC2">
              <w:rPr>
                <w:bCs/>
                <w:w w:val="80"/>
                <w:sz w:val="22"/>
                <w:szCs w:val="22"/>
                <w:lang w:val="uk-UA"/>
              </w:rPr>
              <w:t>більше 45 діб</w:t>
            </w:r>
          </w:p>
        </w:tc>
        <w:tc>
          <w:tcPr>
            <w:tcW w:w="900" w:type="dxa"/>
            <w:vMerge/>
          </w:tcPr>
          <w:p w:rsidR="00B32A80" w:rsidRPr="00EC4FC2" w:rsidRDefault="00B32A80" w:rsidP="0046755A">
            <w:pPr>
              <w:jc w:val="center"/>
              <w:rPr>
                <w:w w:val="80"/>
                <w:sz w:val="20"/>
                <w:lang w:val="uk-UA"/>
              </w:rPr>
            </w:pPr>
          </w:p>
        </w:tc>
      </w:tr>
      <w:tr w:rsidR="00B32A80" w:rsidTr="005277D4">
        <w:trPr>
          <w:trHeight w:val="260"/>
        </w:trPr>
        <w:tc>
          <w:tcPr>
            <w:tcW w:w="1368" w:type="dxa"/>
          </w:tcPr>
          <w:p w:rsidR="00B32A80" w:rsidRPr="00EC4FC2" w:rsidRDefault="00B32A80" w:rsidP="0046755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B32A80" w:rsidRPr="00EC4FC2" w:rsidRDefault="00B32A80" w:rsidP="0046755A">
            <w:pPr>
              <w:jc w:val="center"/>
              <w:rPr>
                <w:lang w:val="uk-UA"/>
              </w:rPr>
            </w:pPr>
            <w:r w:rsidRPr="00EC4FC2">
              <w:rPr>
                <w:lang w:val="uk-UA"/>
              </w:rPr>
              <w:t>1</w:t>
            </w:r>
          </w:p>
        </w:tc>
        <w:tc>
          <w:tcPr>
            <w:tcW w:w="1260" w:type="dxa"/>
          </w:tcPr>
          <w:p w:rsidR="00B32A80" w:rsidRPr="00EC4FC2" w:rsidRDefault="00B32A80" w:rsidP="0046755A">
            <w:pPr>
              <w:jc w:val="center"/>
              <w:rPr>
                <w:lang w:val="uk-UA"/>
              </w:rPr>
            </w:pPr>
            <w:r w:rsidRPr="00EC4FC2">
              <w:rPr>
                <w:lang w:val="uk-UA"/>
              </w:rPr>
              <w:t>2</w:t>
            </w:r>
          </w:p>
        </w:tc>
        <w:tc>
          <w:tcPr>
            <w:tcW w:w="936" w:type="dxa"/>
          </w:tcPr>
          <w:p w:rsidR="00B32A80" w:rsidRPr="00EC4FC2" w:rsidRDefault="00B32A80" w:rsidP="0046755A">
            <w:pPr>
              <w:jc w:val="center"/>
              <w:rPr>
                <w:lang w:val="uk-UA"/>
              </w:rPr>
            </w:pPr>
            <w:r w:rsidRPr="00EC4FC2">
              <w:rPr>
                <w:lang w:val="uk-UA"/>
              </w:rPr>
              <w:t>3</w:t>
            </w:r>
          </w:p>
        </w:tc>
        <w:tc>
          <w:tcPr>
            <w:tcW w:w="684" w:type="dxa"/>
          </w:tcPr>
          <w:p w:rsidR="00B32A80" w:rsidRPr="00EC4FC2" w:rsidRDefault="00B32A80" w:rsidP="0046755A">
            <w:pPr>
              <w:jc w:val="center"/>
              <w:rPr>
                <w:lang w:val="uk-UA"/>
              </w:rPr>
            </w:pPr>
            <w:r w:rsidRPr="00EC4FC2">
              <w:rPr>
                <w:lang w:val="uk-UA"/>
              </w:rPr>
              <w:t>4</w:t>
            </w:r>
          </w:p>
        </w:tc>
        <w:tc>
          <w:tcPr>
            <w:tcW w:w="720" w:type="dxa"/>
          </w:tcPr>
          <w:p w:rsidR="00B32A80" w:rsidRPr="00EC4FC2" w:rsidRDefault="00B32A80" w:rsidP="0046755A">
            <w:pPr>
              <w:jc w:val="center"/>
              <w:rPr>
                <w:lang w:val="uk-UA"/>
              </w:rPr>
            </w:pPr>
            <w:r w:rsidRPr="00EC4FC2">
              <w:rPr>
                <w:lang w:val="uk-UA"/>
              </w:rPr>
              <w:t>5</w:t>
            </w:r>
          </w:p>
        </w:tc>
        <w:tc>
          <w:tcPr>
            <w:tcW w:w="720" w:type="dxa"/>
          </w:tcPr>
          <w:p w:rsidR="00B32A80" w:rsidRPr="00EC4FC2" w:rsidRDefault="00B32A80" w:rsidP="0046755A">
            <w:pPr>
              <w:jc w:val="center"/>
              <w:rPr>
                <w:lang w:val="uk-UA"/>
              </w:rPr>
            </w:pPr>
            <w:r w:rsidRPr="00EC4FC2">
              <w:rPr>
                <w:lang w:val="uk-UA"/>
              </w:rPr>
              <w:t>6</w:t>
            </w:r>
          </w:p>
        </w:tc>
        <w:tc>
          <w:tcPr>
            <w:tcW w:w="900" w:type="dxa"/>
          </w:tcPr>
          <w:p w:rsidR="00B32A80" w:rsidRPr="00EC4FC2" w:rsidRDefault="00B32A80" w:rsidP="0046755A">
            <w:pPr>
              <w:jc w:val="center"/>
              <w:rPr>
                <w:lang w:val="uk-UA"/>
              </w:rPr>
            </w:pPr>
            <w:r w:rsidRPr="00EC4FC2">
              <w:rPr>
                <w:lang w:val="uk-UA"/>
              </w:rPr>
              <w:t>7</w:t>
            </w:r>
          </w:p>
        </w:tc>
        <w:tc>
          <w:tcPr>
            <w:tcW w:w="720" w:type="dxa"/>
          </w:tcPr>
          <w:p w:rsidR="00B32A80" w:rsidRPr="00EC4FC2" w:rsidRDefault="00B32A80" w:rsidP="0046755A">
            <w:pPr>
              <w:jc w:val="center"/>
              <w:rPr>
                <w:lang w:val="uk-UA"/>
              </w:rPr>
            </w:pPr>
            <w:r w:rsidRPr="00EC4FC2">
              <w:rPr>
                <w:lang w:val="uk-UA"/>
              </w:rPr>
              <w:t>8</w:t>
            </w:r>
          </w:p>
        </w:tc>
        <w:tc>
          <w:tcPr>
            <w:tcW w:w="720" w:type="dxa"/>
          </w:tcPr>
          <w:p w:rsidR="00B32A80" w:rsidRPr="00EC4FC2" w:rsidRDefault="00B32A80" w:rsidP="0046755A">
            <w:pPr>
              <w:jc w:val="center"/>
              <w:rPr>
                <w:lang w:val="uk-UA"/>
              </w:rPr>
            </w:pPr>
            <w:r w:rsidRPr="00EC4FC2">
              <w:rPr>
                <w:lang w:val="uk-UA"/>
              </w:rPr>
              <w:t>9</w:t>
            </w:r>
          </w:p>
        </w:tc>
        <w:tc>
          <w:tcPr>
            <w:tcW w:w="720" w:type="dxa"/>
          </w:tcPr>
          <w:p w:rsidR="00B32A80" w:rsidRPr="00EC4FC2" w:rsidRDefault="00B32A80" w:rsidP="0046755A">
            <w:pPr>
              <w:jc w:val="center"/>
              <w:rPr>
                <w:lang w:val="uk-UA"/>
              </w:rPr>
            </w:pPr>
            <w:r w:rsidRPr="00EC4FC2">
              <w:rPr>
                <w:lang w:val="uk-UA"/>
              </w:rPr>
              <w:t>10</w:t>
            </w:r>
          </w:p>
        </w:tc>
        <w:tc>
          <w:tcPr>
            <w:tcW w:w="720" w:type="dxa"/>
          </w:tcPr>
          <w:p w:rsidR="00B32A80" w:rsidRPr="00EC4FC2" w:rsidRDefault="00B32A80" w:rsidP="0046755A">
            <w:pPr>
              <w:jc w:val="center"/>
              <w:rPr>
                <w:lang w:val="uk-UA"/>
              </w:rPr>
            </w:pPr>
            <w:r w:rsidRPr="00EC4FC2">
              <w:rPr>
                <w:lang w:val="uk-UA"/>
              </w:rPr>
              <w:t>11</w:t>
            </w:r>
          </w:p>
        </w:tc>
        <w:tc>
          <w:tcPr>
            <w:tcW w:w="900" w:type="dxa"/>
          </w:tcPr>
          <w:p w:rsidR="00B32A80" w:rsidRPr="00EC4FC2" w:rsidRDefault="00B32A80" w:rsidP="0046755A">
            <w:pPr>
              <w:jc w:val="center"/>
              <w:rPr>
                <w:lang w:val="uk-UA"/>
              </w:rPr>
            </w:pPr>
            <w:r w:rsidRPr="00EC4FC2">
              <w:rPr>
                <w:lang w:val="uk-UA"/>
              </w:rPr>
              <w:t>12</w:t>
            </w:r>
          </w:p>
        </w:tc>
        <w:tc>
          <w:tcPr>
            <w:tcW w:w="720" w:type="dxa"/>
          </w:tcPr>
          <w:p w:rsidR="00B32A80" w:rsidRPr="00EC4FC2" w:rsidRDefault="00B32A80" w:rsidP="0046755A">
            <w:pPr>
              <w:jc w:val="center"/>
              <w:rPr>
                <w:lang w:val="uk-UA"/>
              </w:rPr>
            </w:pPr>
            <w:r w:rsidRPr="00EC4FC2">
              <w:rPr>
                <w:lang w:val="uk-UA"/>
              </w:rPr>
              <w:t>13</w:t>
            </w:r>
          </w:p>
        </w:tc>
        <w:tc>
          <w:tcPr>
            <w:tcW w:w="720" w:type="dxa"/>
          </w:tcPr>
          <w:p w:rsidR="00B32A80" w:rsidRPr="00EC4FC2" w:rsidRDefault="00B32A80" w:rsidP="0046755A">
            <w:pPr>
              <w:jc w:val="center"/>
              <w:rPr>
                <w:lang w:val="uk-UA"/>
              </w:rPr>
            </w:pPr>
            <w:r w:rsidRPr="00EC4FC2">
              <w:rPr>
                <w:lang w:val="uk-UA"/>
              </w:rPr>
              <w:t>14</w:t>
            </w:r>
          </w:p>
        </w:tc>
        <w:tc>
          <w:tcPr>
            <w:tcW w:w="720" w:type="dxa"/>
          </w:tcPr>
          <w:p w:rsidR="00B32A80" w:rsidRPr="00EC4FC2" w:rsidRDefault="00B32A80" w:rsidP="0046755A">
            <w:pPr>
              <w:jc w:val="center"/>
              <w:rPr>
                <w:lang w:val="uk-UA"/>
              </w:rPr>
            </w:pPr>
            <w:r w:rsidRPr="00EC4FC2">
              <w:rPr>
                <w:lang w:val="uk-UA"/>
              </w:rPr>
              <w:t>15</w:t>
            </w:r>
          </w:p>
        </w:tc>
        <w:tc>
          <w:tcPr>
            <w:tcW w:w="1080" w:type="dxa"/>
          </w:tcPr>
          <w:p w:rsidR="00B32A80" w:rsidRPr="00EC4FC2" w:rsidRDefault="00B32A80" w:rsidP="0046755A">
            <w:pPr>
              <w:jc w:val="center"/>
              <w:rPr>
                <w:lang w:val="uk-UA"/>
              </w:rPr>
            </w:pPr>
            <w:r w:rsidRPr="00EC4FC2">
              <w:rPr>
                <w:lang w:val="uk-UA"/>
              </w:rPr>
              <w:t>16</w:t>
            </w:r>
          </w:p>
        </w:tc>
        <w:tc>
          <w:tcPr>
            <w:tcW w:w="720" w:type="dxa"/>
          </w:tcPr>
          <w:p w:rsidR="00B32A80" w:rsidRPr="00EC4FC2" w:rsidRDefault="00B32A80" w:rsidP="0046755A">
            <w:pPr>
              <w:jc w:val="center"/>
              <w:rPr>
                <w:lang w:val="uk-UA"/>
              </w:rPr>
            </w:pPr>
            <w:r w:rsidRPr="00EC4FC2">
              <w:rPr>
                <w:lang w:val="uk-UA"/>
              </w:rPr>
              <w:t>17</w:t>
            </w:r>
          </w:p>
        </w:tc>
        <w:tc>
          <w:tcPr>
            <w:tcW w:w="900" w:type="dxa"/>
          </w:tcPr>
          <w:p w:rsidR="00B32A80" w:rsidRPr="00EC4FC2" w:rsidRDefault="00B32A80" w:rsidP="0046755A">
            <w:pPr>
              <w:jc w:val="center"/>
              <w:rPr>
                <w:lang w:val="uk-UA"/>
              </w:rPr>
            </w:pPr>
            <w:r w:rsidRPr="00EC4FC2">
              <w:rPr>
                <w:lang w:val="uk-UA"/>
              </w:rPr>
              <w:t>18</w:t>
            </w:r>
          </w:p>
        </w:tc>
      </w:tr>
      <w:tr w:rsidR="00667B33" w:rsidRPr="00B32A80" w:rsidTr="005277D4">
        <w:trPr>
          <w:trHeight w:val="1101"/>
        </w:trPr>
        <w:tc>
          <w:tcPr>
            <w:tcW w:w="1368" w:type="dxa"/>
          </w:tcPr>
          <w:p w:rsidR="00667B33" w:rsidRDefault="00667B33" w:rsidP="005277D4">
            <w:pPr>
              <w:rPr>
                <w:b/>
                <w:lang w:val="uk-UA"/>
              </w:rPr>
            </w:pPr>
          </w:p>
          <w:p w:rsidR="00667B33" w:rsidRPr="00667B33" w:rsidRDefault="00667B33" w:rsidP="005277D4">
            <w:pPr>
              <w:rPr>
                <w:b/>
                <w:lang w:val="uk-UA"/>
              </w:rPr>
            </w:pPr>
            <w:r>
              <w:rPr>
                <w:b/>
                <w:lang w:val="en-US"/>
              </w:rPr>
              <w:t xml:space="preserve">1 </w:t>
            </w:r>
            <w:r>
              <w:rPr>
                <w:b/>
                <w:lang w:val="uk-UA"/>
              </w:rPr>
              <w:t xml:space="preserve">півріччя 2016 року </w:t>
            </w:r>
          </w:p>
        </w:tc>
        <w:tc>
          <w:tcPr>
            <w:tcW w:w="1080" w:type="dxa"/>
          </w:tcPr>
          <w:p w:rsidR="00667B33" w:rsidRDefault="00667B33" w:rsidP="0046755A">
            <w:pPr>
              <w:jc w:val="center"/>
              <w:rPr>
                <w:b/>
                <w:lang w:val="uk-UA"/>
              </w:rPr>
            </w:pPr>
          </w:p>
          <w:p w:rsidR="00667B33" w:rsidRDefault="00667B33" w:rsidP="004675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1260" w:type="dxa"/>
          </w:tcPr>
          <w:p w:rsidR="00667B33" w:rsidRDefault="00667B33" w:rsidP="00181254">
            <w:pPr>
              <w:jc w:val="center"/>
              <w:rPr>
                <w:b/>
                <w:lang w:val="uk-UA"/>
              </w:rPr>
            </w:pPr>
          </w:p>
          <w:p w:rsidR="00667B33" w:rsidRDefault="00667B33" w:rsidP="001812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93</w:t>
            </w:r>
          </w:p>
        </w:tc>
        <w:tc>
          <w:tcPr>
            <w:tcW w:w="936" w:type="dxa"/>
          </w:tcPr>
          <w:p w:rsidR="00667B33" w:rsidRDefault="00667B33" w:rsidP="00181254">
            <w:pPr>
              <w:jc w:val="center"/>
              <w:rPr>
                <w:b/>
                <w:lang w:val="uk-UA"/>
              </w:rPr>
            </w:pPr>
          </w:p>
          <w:p w:rsidR="00667B33" w:rsidRDefault="00667B33" w:rsidP="001812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106</w:t>
            </w:r>
          </w:p>
        </w:tc>
        <w:tc>
          <w:tcPr>
            <w:tcW w:w="684" w:type="dxa"/>
          </w:tcPr>
          <w:p w:rsidR="00667B33" w:rsidRDefault="00667B33" w:rsidP="00181254">
            <w:pPr>
              <w:jc w:val="center"/>
              <w:rPr>
                <w:b/>
                <w:lang w:val="uk-UA"/>
              </w:rPr>
            </w:pPr>
          </w:p>
          <w:p w:rsidR="00667B33" w:rsidRDefault="00667B33" w:rsidP="001812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20" w:type="dxa"/>
          </w:tcPr>
          <w:p w:rsidR="00667B33" w:rsidRDefault="00667B33" w:rsidP="00181254">
            <w:pPr>
              <w:jc w:val="center"/>
              <w:rPr>
                <w:b/>
                <w:lang w:val="uk-UA"/>
              </w:rPr>
            </w:pPr>
          </w:p>
          <w:p w:rsidR="00667B33" w:rsidRDefault="00667B33" w:rsidP="001812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101</w:t>
            </w:r>
          </w:p>
        </w:tc>
        <w:tc>
          <w:tcPr>
            <w:tcW w:w="720" w:type="dxa"/>
          </w:tcPr>
          <w:p w:rsidR="00667B33" w:rsidRDefault="00667B33" w:rsidP="00181254">
            <w:pPr>
              <w:jc w:val="center"/>
              <w:rPr>
                <w:b/>
                <w:lang w:val="uk-UA"/>
              </w:rPr>
            </w:pPr>
          </w:p>
          <w:p w:rsidR="00667B33" w:rsidRDefault="00667B33" w:rsidP="001812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00" w:type="dxa"/>
          </w:tcPr>
          <w:p w:rsidR="00667B33" w:rsidRDefault="00667B33" w:rsidP="00181254">
            <w:pPr>
              <w:jc w:val="center"/>
              <w:rPr>
                <w:b/>
                <w:lang w:val="uk-UA"/>
              </w:rPr>
            </w:pPr>
          </w:p>
          <w:p w:rsidR="00667B33" w:rsidRDefault="00667B33" w:rsidP="001812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106</w:t>
            </w:r>
          </w:p>
        </w:tc>
        <w:tc>
          <w:tcPr>
            <w:tcW w:w="720" w:type="dxa"/>
          </w:tcPr>
          <w:p w:rsidR="00667B33" w:rsidRDefault="00667B33" w:rsidP="00181254">
            <w:pPr>
              <w:jc w:val="center"/>
              <w:rPr>
                <w:b/>
                <w:lang w:val="uk-UA"/>
              </w:rPr>
            </w:pPr>
          </w:p>
          <w:p w:rsidR="00667B33" w:rsidRDefault="00667B33" w:rsidP="001812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20" w:type="dxa"/>
          </w:tcPr>
          <w:p w:rsidR="00667B33" w:rsidRDefault="00667B33" w:rsidP="00181254">
            <w:pPr>
              <w:jc w:val="center"/>
              <w:rPr>
                <w:b/>
                <w:lang w:val="uk-UA"/>
              </w:rPr>
            </w:pPr>
          </w:p>
          <w:p w:rsidR="00667B33" w:rsidRDefault="00667B33" w:rsidP="001812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20" w:type="dxa"/>
          </w:tcPr>
          <w:p w:rsidR="00667B33" w:rsidRDefault="00667B33" w:rsidP="00181254">
            <w:pPr>
              <w:jc w:val="center"/>
              <w:rPr>
                <w:b/>
                <w:lang w:val="uk-UA"/>
              </w:rPr>
            </w:pPr>
          </w:p>
          <w:p w:rsidR="00667B33" w:rsidRDefault="00667B33" w:rsidP="001812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20" w:type="dxa"/>
          </w:tcPr>
          <w:p w:rsidR="00667B33" w:rsidRDefault="00667B33" w:rsidP="00181254">
            <w:pPr>
              <w:jc w:val="center"/>
              <w:rPr>
                <w:b/>
                <w:lang w:val="uk-UA"/>
              </w:rPr>
            </w:pPr>
          </w:p>
          <w:p w:rsidR="00667B33" w:rsidRDefault="00667B33" w:rsidP="001812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00" w:type="dxa"/>
          </w:tcPr>
          <w:p w:rsidR="00667B33" w:rsidRDefault="00667B33" w:rsidP="00181254">
            <w:pPr>
              <w:jc w:val="center"/>
              <w:rPr>
                <w:b/>
                <w:lang w:val="uk-UA"/>
              </w:rPr>
            </w:pPr>
          </w:p>
          <w:p w:rsidR="00667B33" w:rsidRDefault="00667B33" w:rsidP="001812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</w:p>
          <w:p w:rsidR="00667B33" w:rsidRDefault="00667B33" w:rsidP="001812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0" w:type="dxa"/>
          </w:tcPr>
          <w:p w:rsidR="00667B33" w:rsidRDefault="00667B33" w:rsidP="00181254">
            <w:pPr>
              <w:jc w:val="center"/>
              <w:rPr>
                <w:b/>
                <w:lang w:val="uk-UA"/>
              </w:rPr>
            </w:pPr>
          </w:p>
          <w:p w:rsidR="00667B33" w:rsidRDefault="00667B33" w:rsidP="001812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720" w:type="dxa"/>
          </w:tcPr>
          <w:p w:rsidR="00667B33" w:rsidRDefault="00667B33" w:rsidP="00181254">
            <w:pPr>
              <w:jc w:val="center"/>
              <w:rPr>
                <w:b/>
                <w:lang w:val="uk-UA"/>
              </w:rPr>
            </w:pPr>
          </w:p>
          <w:p w:rsidR="00667B33" w:rsidRDefault="00667B33" w:rsidP="001812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</w:t>
            </w:r>
          </w:p>
          <w:p w:rsidR="00667B33" w:rsidRDefault="00667B33" w:rsidP="001812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0" w:type="dxa"/>
          </w:tcPr>
          <w:p w:rsidR="00667B33" w:rsidRDefault="00667B33" w:rsidP="00181254">
            <w:pPr>
              <w:jc w:val="center"/>
              <w:rPr>
                <w:b/>
                <w:lang w:val="uk-UA"/>
              </w:rPr>
            </w:pPr>
          </w:p>
          <w:p w:rsidR="00667B33" w:rsidRDefault="00667B33" w:rsidP="001812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43</w:t>
            </w:r>
          </w:p>
        </w:tc>
        <w:tc>
          <w:tcPr>
            <w:tcW w:w="1080" w:type="dxa"/>
          </w:tcPr>
          <w:p w:rsidR="00667B33" w:rsidRDefault="00667B33" w:rsidP="00181254">
            <w:pPr>
              <w:jc w:val="center"/>
              <w:rPr>
                <w:b/>
                <w:lang w:val="uk-UA"/>
              </w:rPr>
            </w:pPr>
          </w:p>
          <w:p w:rsidR="00667B33" w:rsidRDefault="00667B33" w:rsidP="001812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20" w:type="dxa"/>
          </w:tcPr>
          <w:p w:rsidR="00667B33" w:rsidRDefault="00667B33" w:rsidP="00181254">
            <w:pPr>
              <w:jc w:val="center"/>
              <w:rPr>
                <w:b/>
                <w:lang w:val="uk-UA"/>
              </w:rPr>
            </w:pPr>
          </w:p>
          <w:p w:rsidR="00667B33" w:rsidRDefault="00667B33" w:rsidP="001812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00" w:type="dxa"/>
          </w:tcPr>
          <w:p w:rsidR="00667B33" w:rsidRDefault="00667B33" w:rsidP="00181254">
            <w:pPr>
              <w:jc w:val="center"/>
              <w:rPr>
                <w:b/>
                <w:lang w:val="uk-UA"/>
              </w:rPr>
            </w:pPr>
          </w:p>
          <w:p w:rsidR="00667B33" w:rsidRDefault="00667B33" w:rsidP="001812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FE2B64" w:rsidRPr="00B32A80" w:rsidTr="005277D4">
        <w:trPr>
          <w:trHeight w:val="1101"/>
        </w:trPr>
        <w:tc>
          <w:tcPr>
            <w:tcW w:w="1368" w:type="dxa"/>
          </w:tcPr>
          <w:p w:rsidR="00FE2B64" w:rsidRDefault="00FE2B64" w:rsidP="005277D4">
            <w:pPr>
              <w:rPr>
                <w:b/>
                <w:lang w:val="uk-UA"/>
              </w:rPr>
            </w:pPr>
          </w:p>
          <w:p w:rsidR="00FE2B64" w:rsidRDefault="00FE2B64" w:rsidP="005277D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 півріччя 2017 року </w:t>
            </w:r>
          </w:p>
        </w:tc>
        <w:tc>
          <w:tcPr>
            <w:tcW w:w="1080" w:type="dxa"/>
          </w:tcPr>
          <w:p w:rsidR="00FE2B64" w:rsidRDefault="00FE2B64" w:rsidP="0046755A">
            <w:pPr>
              <w:jc w:val="center"/>
              <w:rPr>
                <w:b/>
                <w:lang w:val="uk-UA"/>
              </w:rPr>
            </w:pPr>
          </w:p>
          <w:p w:rsidR="00FE2B64" w:rsidRDefault="00FE2B64" w:rsidP="004675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260" w:type="dxa"/>
          </w:tcPr>
          <w:p w:rsidR="00FE2B64" w:rsidRDefault="00FE2B64" w:rsidP="00181254">
            <w:pPr>
              <w:jc w:val="center"/>
              <w:rPr>
                <w:b/>
                <w:lang w:val="uk-UA"/>
              </w:rPr>
            </w:pPr>
          </w:p>
          <w:p w:rsidR="00FE2B64" w:rsidRDefault="00FE2B64" w:rsidP="001812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85</w:t>
            </w:r>
          </w:p>
        </w:tc>
        <w:tc>
          <w:tcPr>
            <w:tcW w:w="936" w:type="dxa"/>
          </w:tcPr>
          <w:p w:rsidR="00FE2B64" w:rsidRDefault="00FE2B64" w:rsidP="00181254">
            <w:pPr>
              <w:jc w:val="center"/>
              <w:rPr>
                <w:b/>
                <w:lang w:val="uk-UA"/>
              </w:rPr>
            </w:pPr>
          </w:p>
          <w:p w:rsidR="00FE2B64" w:rsidRDefault="00FE2B64" w:rsidP="001812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  <w:p w:rsidR="00FE2B64" w:rsidRDefault="00FE2B64" w:rsidP="001812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4" w:type="dxa"/>
          </w:tcPr>
          <w:p w:rsidR="00FE2B64" w:rsidRDefault="00FE2B64" w:rsidP="00181254">
            <w:pPr>
              <w:jc w:val="center"/>
              <w:rPr>
                <w:b/>
                <w:lang w:val="uk-UA"/>
              </w:rPr>
            </w:pPr>
          </w:p>
          <w:p w:rsidR="00FE2B64" w:rsidRDefault="00FE2B64" w:rsidP="001812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20" w:type="dxa"/>
          </w:tcPr>
          <w:p w:rsidR="00FE2B64" w:rsidRDefault="00FE2B64" w:rsidP="00181254">
            <w:pPr>
              <w:jc w:val="center"/>
              <w:rPr>
                <w:b/>
                <w:lang w:val="uk-UA"/>
              </w:rPr>
            </w:pPr>
          </w:p>
          <w:p w:rsidR="00FE2B64" w:rsidRDefault="00FE2B64" w:rsidP="001812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83</w:t>
            </w:r>
          </w:p>
        </w:tc>
        <w:tc>
          <w:tcPr>
            <w:tcW w:w="720" w:type="dxa"/>
          </w:tcPr>
          <w:p w:rsidR="00FE2B64" w:rsidRDefault="00FE2B64" w:rsidP="00181254">
            <w:pPr>
              <w:jc w:val="center"/>
              <w:rPr>
                <w:b/>
                <w:lang w:val="uk-UA"/>
              </w:rPr>
            </w:pPr>
          </w:p>
          <w:p w:rsidR="00FE2B64" w:rsidRDefault="00FE2B64" w:rsidP="001812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00" w:type="dxa"/>
          </w:tcPr>
          <w:p w:rsidR="00FE2B64" w:rsidRDefault="00FE2B64" w:rsidP="00181254">
            <w:pPr>
              <w:jc w:val="center"/>
              <w:rPr>
                <w:b/>
                <w:lang w:val="uk-UA"/>
              </w:rPr>
            </w:pPr>
          </w:p>
          <w:p w:rsidR="00FE2B64" w:rsidRDefault="00FE2B64" w:rsidP="001812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  <w:p w:rsidR="00FE2B64" w:rsidRDefault="00FE2B64" w:rsidP="001812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0" w:type="dxa"/>
          </w:tcPr>
          <w:p w:rsidR="00FE2B64" w:rsidRDefault="00FE2B64" w:rsidP="00181254">
            <w:pPr>
              <w:jc w:val="center"/>
              <w:rPr>
                <w:b/>
                <w:lang w:val="uk-UA"/>
              </w:rPr>
            </w:pPr>
          </w:p>
          <w:p w:rsidR="00FE2B64" w:rsidRDefault="00FE2B64" w:rsidP="001812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20" w:type="dxa"/>
          </w:tcPr>
          <w:p w:rsidR="00FE2B64" w:rsidRDefault="00FE2B64" w:rsidP="00181254">
            <w:pPr>
              <w:jc w:val="center"/>
              <w:rPr>
                <w:b/>
                <w:lang w:val="uk-UA"/>
              </w:rPr>
            </w:pPr>
          </w:p>
          <w:p w:rsidR="00FE2B64" w:rsidRDefault="00FE2B64" w:rsidP="001812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20" w:type="dxa"/>
          </w:tcPr>
          <w:p w:rsidR="00FE2B64" w:rsidRDefault="00FE2B64" w:rsidP="00181254">
            <w:pPr>
              <w:jc w:val="center"/>
              <w:rPr>
                <w:b/>
                <w:lang w:val="uk-UA"/>
              </w:rPr>
            </w:pPr>
          </w:p>
          <w:p w:rsidR="00FE2B64" w:rsidRDefault="00FE2B64" w:rsidP="001812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20" w:type="dxa"/>
          </w:tcPr>
          <w:p w:rsidR="00FE2B64" w:rsidRDefault="00FE2B64" w:rsidP="00181254">
            <w:pPr>
              <w:jc w:val="center"/>
              <w:rPr>
                <w:b/>
                <w:lang w:val="uk-UA"/>
              </w:rPr>
            </w:pPr>
          </w:p>
          <w:p w:rsidR="00FE2B64" w:rsidRDefault="00FE2B64" w:rsidP="001812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00" w:type="dxa"/>
          </w:tcPr>
          <w:p w:rsidR="00FE2B64" w:rsidRDefault="00FE2B64" w:rsidP="00181254">
            <w:pPr>
              <w:jc w:val="center"/>
              <w:rPr>
                <w:b/>
                <w:lang w:val="uk-UA"/>
              </w:rPr>
            </w:pPr>
          </w:p>
          <w:p w:rsidR="00FE2B64" w:rsidRDefault="00FE2B64" w:rsidP="001812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81</w:t>
            </w:r>
          </w:p>
        </w:tc>
        <w:tc>
          <w:tcPr>
            <w:tcW w:w="720" w:type="dxa"/>
          </w:tcPr>
          <w:p w:rsidR="00FE2B64" w:rsidRDefault="00FE2B64" w:rsidP="00181254">
            <w:pPr>
              <w:jc w:val="center"/>
              <w:rPr>
                <w:b/>
                <w:lang w:val="uk-UA"/>
              </w:rPr>
            </w:pPr>
          </w:p>
          <w:p w:rsidR="00FE2B64" w:rsidRDefault="00FE2B64" w:rsidP="001812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720" w:type="dxa"/>
          </w:tcPr>
          <w:p w:rsidR="00FE2B64" w:rsidRDefault="00FE2B64" w:rsidP="00181254">
            <w:pPr>
              <w:jc w:val="center"/>
              <w:rPr>
                <w:b/>
                <w:lang w:val="uk-UA"/>
              </w:rPr>
            </w:pPr>
          </w:p>
          <w:p w:rsidR="00FE2B64" w:rsidRDefault="00FE2B64" w:rsidP="001812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</w:t>
            </w:r>
          </w:p>
        </w:tc>
        <w:tc>
          <w:tcPr>
            <w:tcW w:w="720" w:type="dxa"/>
          </w:tcPr>
          <w:p w:rsidR="00FE2B64" w:rsidRDefault="00FE2B64" w:rsidP="00181254">
            <w:pPr>
              <w:jc w:val="center"/>
              <w:rPr>
                <w:b/>
                <w:lang w:val="uk-UA"/>
              </w:rPr>
            </w:pPr>
          </w:p>
          <w:p w:rsidR="00FE2B64" w:rsidRDefault="00FE2B64" w:rsidP="001812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1080" w:type="dxa"/>
          </w:tcPr>
          <w:p w:rsidR="00FE2B64" w:rsidRDefault="00FE2B64" w:rsidP="00181254">
            <w:pPr>
              <w:jc w:val="center"/>
              <w:rPr>
                <w:b/>
                <w:lang w:val="uk-UA"/>
              </w:rPr>
            </w:pPr>
          </w:p>
          <w:p w:rsidR="00FE2B64" w:rsidRDefault="00FE2B64" w:rsidP="001812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20" w:type="dxa"/>
          </w:tcPr>
          <w:p w:rsidR="00FE2B64" w:rsidRDefault="00FE2B64" w:rsidP="00181254">
            <w:pPr>
              <w:jc w:val="center"/>
              <w:rPr>
                <w:b/>
                <w:lang w:val="uk-UA"/>
              </w:rPr>
            </w:pPr>
          </w:p>
          <w:p w:rsidR="00FE2B64" w:rsidRDefault="00FE2B64" w:rsidP="001812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00" w:type="dxa"/>
          </w:tcPr>
          <w:p w:rsidR="00FE2B64" w:rsidRDefault="00FE2B64" w:rsidP="00181254">
            <w:pPr>
              <w:jc w:val="center"/>
              <w:rPr>
                <w:b/>
                <w:lang w:val="uk-UA"/>
              </w:rPr>
            </w:pPr>
          </w:p>
          <w:p w:rsidR="00FE2B64" w:rsidRDefault="00FE2B64" w:rsidP="001812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</w:tbl>
    <w:p w:rsidR="00B32A80" w:rsidRPr="00B32A80" w:rsidRDefault="00B32A80" w:rsidP="00B32A80">
      <w:pPr>
        <w:pStyle w:val="a3"/>
      </w:pPr>
    </w:p>
    <w:p w:rsidR="00B32A80" w:rsidRDefault="00B32A80" w:rsidP="00B32A80">
      <w:pPr>
        <w:rPr>
          <w:lang w:val="uk-UA"/>
        </w:rPr>
      </w:pPr>
    </w:p>
    <w:p w:rsidR="00B32A80" w:rsidRPr="008C5CDA" w:rsidRDefault="00B32A80" w:rsidP="00B32A80">
      <w:pPr>
        <w:rPr>
          <w:lang w:val="en-US"/>
        </w:rPr>
      </w:pPr>
    </w:p>
    <w:p w:rsidR="00B32A80" w:rsidRDefault="00B32A80" w:rsidP="00B32A80">
      <w:pPr>
        <w:rPr>
          <w:lang w:val="uk-UA"/>
        </w:rPr>
      </w:pPr>
    </w:p>
    <w:p w:rsidR="00B32A80" w:rsidRDefault="00B32A80" w:rsidP="00B32A80">
      <w:pPr>
        <w:rPr>
          <w:lang w:val="uk-UA"/>
        </w:rPr>
      </w:pPr>
    </w:p>
    <w:p w:rsidR="00B32A80" w:rsidRDefault="00B32A80" w:rsidP="00B32A80">
      <w:pPr>
        <w:rPr>
          <w:lang w:val="uk-UA"/>
        </w:rPr>
      </w:pPr>
    </w:p>
    <w:p w:rsidR="005277D4" w:rsidRDefault="005277D4" w:rsidP="00B32A80">
      <w:pPr>
        <w:pStyle w:val="a3"/>
      </w:pPr>
    </w:p>
    <w:p w:rsidR="005277D4" w:rsidRDefault="005277D4" w:rsidP="00B32A80">
      <w:pPr>
        <w:pStyle w:val="a3"/>
      </w:pPr>
    </w:p>
    <w:p w:rsidR="005277D4" w:rsidRDefault="005277D4" w:rsidP="00B32A80">
      <w:pPr>
        <w:pStyle w:val="a3"/>
      </w:pPr>
    </w:p>
    <w:p w:rsidR="005277D4" w:rsidRDefault="005277D4" w:rsidP="00B32A80">
      <w:pPr>
        <w:pStyle w:val="a3"/>
      </w:pPr>
    </w:p>
    <w:p w:rsidR="005277D4" w:rsidRDefault="005277D4" w:rsidP="00B32A80">
      <w:pPr>
        <w:pStyle w:val="a3"/>
      </w:pPr>
    </w:p>
    <w:p w:rsidR="005277D4" w:rsidRDefault="005277D4" w:rsidP="00B32A80">
      <w:pPr>
        <w:pStyle w:val="a3"/>
      </w:pPr>
    </w:p>
    <w:p w:rsidR="00B32A80" w:rsidRDefault="00B32A80" w:rsidP="00B32A80">
      <w:pPr>
        <w:pStyle w:val="a3"/>
      </w:pPr>
      <w:r>
        <w:lastRenderedPageBreak/>
        <w:t>Розділ Б. Результати розгляду скарг громадян</w:t>
      </w:r>
    </w:p>
    <w:p w:rsidR="005277D4" w:rsidRPr="005277D4" w:rsidRDefault="005277D4" w:rsidP="005277D4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944"/>
        <w:gridCol w:w="922"/>
        <w:gridCol w:w="1008"/>
        <w:gridCol w:w="861"/>
        <w:gridCol w:w="906"/>
        <w:gridCol w:w="1049"/>
        <w:gridCol w:w="963"/>
        <w:gridCol w:w="1084"/>
        <w:gridCol w:w="1057"/>
        <w:gridCol w:w="1106"/>
        <w:gridCol w:w="1108"/>
        <w:gridCol w:w="1105"/>
        <w:gridCol w:w="1105"/>
        <w:gridCol w:w="2048"/>
      </w:tblGrid>
      <w:tr w:rsidR="00B32A80" w:rsidRPr="00C34482" w:rsidTr="00FE2B64">
        <w:trPr>
          <w:cantSplit/>
        </w:trPr>
        <w:tc>
          <w:tcPr>
            <w:tcW w:w="1153" w:type="dxa"/>
            <w:vMerge w:val="restart"/>
          </w:tcPr>
          <w:p w:rsidR="00B32A80" w:rsidRDefault="00B32A80" w:rsidP="0046755A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944" w:type="dxa"/>
            <w:vMerge w:val="restart"/>
          </w:tcPr>
          <w:p w:rsidR="00B32A80" w:rsidRPr="00C34482" w:rsidRDefault="00B32A80" w:rsidP="0046755A">
            <w:pPr>
              <w:pStyle w:val="a3"/>
              <w:rPr>
                <w:b w:val="0"/>
                <w:w w:val="80"/>
                <w:sz w:val="22"/>
                <w:szCs w:val="22"/>
              </w:rPr>
            </w:pPr>
            <w:r w:rsidRPr="00C34482">
              <w:rPr>
                <w:b w:val="0"/>
                <w:w w:val="80"/>
                <w:sz w:val="22"/>
                <w:szCs w:val="22"/>
              </w:rPr>
              <w:t>Усього скарг (гр.5 розділ А)</w:t>
            </w:r>
          </w:p>
        </w:tc>
        <w:tc>
          <w:tcPr>
            <w:tcW w:w="7850" w:type="dxa"/>
            <w:gridSpan w:val="8"/>
          </w:tcPr>
          <w:p w:rsidR="00B32A80" w:rsidRPr="00C34482" w:rsidRDefault="00B32A80" w:rsidP="0046755A">
            <w:pPr>
              <w:pStyle w:val="a3"/>
              <w:rPr>
                <w:b w:val="0"/>
                <w:w w:val="80"/>
                <w:sz w:val="22"/>
                <w:szCs w:val="22"/>
              </w:rPr>
            </w:pPr>
            <w:r w:rsidRPr="00C34482">
              <w:rPr>
                <w:b w:val="0"/>
                <w:w w:val="80"/>
                <w:sz w:val="22"/>
                <w:szCs w:val="22"/>
              </w:rPr>
              <w:t>Розглянуто скарг</w:t>
            </w:r>
          </w:p>
        </w:tc>
        <w:tc>
          <w:tcPr>
            <w:tcW w:w="2214" w:type="dxa"/>
            <w:gridSpan w:val="2"/>
          </w:tcPr>
          <w:p w:rsidR="00B32A80" w:rsidRPr="00C34482" w:rsidRDefault="00B32A80" w:rsidP="0046755A">
            <w:pPr>
              <w:pStyle w:val="a3"/>
              <w:rPr>
                <w:b w:val="0"/>
                <w:w w:val="80"/>
                <w:sz w:val="22"/>
                <w:szCs w:val="22"/>
              </w:rPr>
            </w:pPr>
            <w:r w:rsidRPr="00C34482">
              <w:rPr>
                <w:b w:val="0"/>
                <w:w w:val="80"/>
                <w:sz w:val="22"/>
                <w:szCs w:val="22"/>
              </w:rPr>
              <w:t xml:space="preserve">Скарги визнані </w:t>
            </w:r>
          </w:p>
          <w:p w:rsidR="00B32A80" w:rsidRPr="00C34482" w:rsidRDefault="00B32A80" w:rsidP="0046755A">
            <w:pPr>
              <w:pStyle w:val="a3"/>
              <w:rPr>
                <w:b w:val="0"/>
                <w:w w:val="80"/>
                <w:sz w:val="22"/>
                <w:szCs w:val="22"/>
              </w:rPr>
            </w:pPr>
            <w:r w:rsidRPr="00C34482">
              <w:rPr>
                <w:b w:val="0"/>
                <w:w w:val="80"/>
                <w:sz w:val="22"/>
                <w:szCs w:val="22"/>
              </w:rPr>
              <w:t>(з гр. 3)</w:t>
            </w:r>
          </w:p>
        </w:tc>
        <w:tc>
          <w:tcPr>
            <w:tcW w:w="4258" w:type="dxa"/>
            <w:gridSpan w:val="3"/>
          </w:tcPr>
          <w:p w:rsidR="00B32A80" w:rsidRPr="00C34482" w:rsidRDefault="00B32A80" w:rsidP="0046755A">
            <w:pPr>
              <w:pStyle w:val="a3"/>
              <w:rPr>
                <w:b w:val="0"/>
                <w:w w:val="80"/>
                <w:sz w:val="22"/>
                <w:szCs w:val="22"/>
              </w:rPr>
            </w:pPr>
            <w:r w:rsidRPr="00C34482">
              <w:rPr>
                <w:b w:val="0"/>
                <w:w w:val="80"/>
                <w:sz w:val="22"/>
                <w:szCs w:val="22"/>
              </w:rPr>
              <w:t>Реагування на причини</w:t>
            </w:r>
          </w:p>
          <w:p w:rsidR="00B32A80" w:rsidRPr="00C34482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r w:rsidRPr="00C34482">
              <w:rPr>
                <w:bCs/>
                <w:w w:val="80"/>
                <w:sz w:val="22"/>
                <w:szCs w:val="22"/>
                <w:lang w:val="uk-UA"/>
              </w:rPr>
              <w:t>надходження (з гр. 2)</w:t>
            </w:r>
          </w:p>
        </w:tc>
      </w:tr>
      <w:tr w:rsidR="00B32A80" w:rsidRPr="00C34482" w:rsidTr="00FE2B64">
        <w:trPr>
          <w:cantSplit/>
        </w:trPr>
        <w:tc>
          <w:tcPr>
            <w:tcW w:w="1153" w:type="dxa"/>
            <w:vMerge/>
          </w:tcPr>
          <w:p w:rsidR="00B32A80" w:rsidRDefault="00B32A80" w:rsidP="0046755A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944" w:type="dxa"/>
            <w:vMerge/>
          </w:tcPr>
          <w:p w:rsidR="00B32A80" w:rsidRPr="00C34482" w:rsidRDefault="00B32A80" w:rsidP="0046755A">
            <w:pPr>
              <w:pStyle w:val="a3"/>
              <w:rPr>
                <w:b w:val="0"/>
                <w:w w:val="80"/>
                <w:sz w:val="22"/>
                <w:szCs w:val="22"/>
              </w:rPr>
            </w:pPr>
          </w:p>
        </w:tc>
        <w:tc>
          <w:tcPr>
            <w:tcW w:w="922" w:type="dxa"/>
            <w:vMerge w:val="restart"/>
          </w:tcPr>
          <w:p w:rsidR="00B32A80" w:rsidRPr="00C34482" w:rsidRDefault="00B32A80" w:rsidP="0046755A">
            <w:pPr>
              <w:pStyle w:val="a3"/>
              <w:rPr>
                <w:b w:val="0"/>
                <w:w w:val="80"/>
                <w:sz w:val="22"/>
                <w:szCs w:val="22"/>
              </w:rPr>
            </w:pPr>
            <w:r w:rsidRPr="00C34482">
              <w:rPr>
                <w:b w:val="0"/>
                <w:w w:val="80"/>
                <w:sz w:val="22"/>
                <w:szCs w:val="22"/>
              </w:rPr>
              <w:t>усього</w:t>
            </w:r>
          </w:p>
        </w:tc>
        <w:tc>
          <w:tcPr>
            <w:tcW w:w="4787" w:type="dxa"/>
            <w:gridSpan w:val="5"/>
          </w:tcPr>
          <w:p w:rsidR="00B32A80" w:rsidRPr="00C34482" w:rsidRDefault="00B32A80" w:rsidP="0046755A">
            <w:pPr>
              <w:pStyle w:val="a3"/>
              <w:rPr>
                <w:b w:val="0"/>
                <w:w w:val="80"/>
                <w:sz w:val="22"/>
                <w:szCs w:val="22"/>
              </w:rPr>
            </w:pPr>
            <w:r w:rsidRPr="00C34482">
              <w:rPr>
                <w:b w:val="0"/>
                <w:w w:val="80"/>
                <w:sz w:val="22"/>
                <w:szCs w:val="22"/>
              </w:rPr>
              <w:t>у тому числі</w:t>
            </w:r>
          </w:p>
        </w:tc>
        <w:tc>
          <w:tcPr>
            <w:tcW w:w="1084" w:type="dxa"/>
            <w:vMerge w:val="restart"/>
          </w:tcPr>
          <w:p w:rsidR="00B32A80" w:rsidRPr="00C34482" w:rsidRDefault="00B32A80" w:rsidP="0046755A">
            <w:pPr>
              <w:pStyle w:val="a3"/>
              <w:rPr>
                <w:b w:val="0"/>
                <w:w w:val="80"/>
                <w:sz w:val="22"/>
                <w:szCs w:val="22"/>
              </w:rPr>
            </w:pPr>
            <w:r w:rsidRPr="00C34482">
              <w:rPr>
                <w:b w:val="0"/>
                <w:w w:val="80"/>
                <w:sz w:val="22"/>
                <w:szCs w:val="22"/>
              </w:rPr>
              <w:t>Зали-</w:t>
            </w:r>
          </w:p>
          <w:p w:rsidR="00B32A80" w:rsidRPr="00C34482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proofErr w:type="spellStart"/>
            <w:r w:rsidRPr="00C34482">
              <w:rPr>
                <w:bCs/>
                <w:w w:val="80"/>
                <w:sz w:val="22"/>
                <w:szCs w:val="22"/>
                <w:lang w:val="uk-UA"/>
              </w:rPr>
              <w:t>шено</w:t>
            </w:r>
            <w:proofErr w:type="spellEnd"/>
          </w:p>
          <w:p w:rsidR="00B32A80" w:rsidRPr="00C34482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r w:rsidRPr="00C34482">
              <w:rPr>
                <w:bCs/>
                <w:w w:val="80"/>
                <w:sz w:val="22"/>
                <w:szCs w:val="22"/>
                <w:lang w:val="uk-UA"/>
              </w:rPr>
              <w:t>без</w:t>
            </w:r>
          </w:p>
          <w:p w:rsidR="00B32A80" w:rsidRPr="00C34482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r w:rsidRPr="00C34482">
              <w:rPr>
                <w:bCs/>
                <w:w w:val="80"/>
                <w:sz w:val="22"/>
                <w:szCs w:val="22"/>
                <w:lang w:val="uk-UA"/>
              </w:rPr>
              <w:t>розгляду</w:t>
            </w:r>
          </w:p>
          <w:p w:rsidR="00B32A80" w:rsidRPr="00C34482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r w:rsidRPr="00C34482">
              <w:rPr>
                <w:bCs/>
                <w:w w:val="80"/>
                <w:sz w:val="22"/>
                <w:szCs w:val="22"/>
                <w:lang w:val="uk-UA"/>
              </w:rPr>
              <w:t>або роз’яснено повно-</w:t>
            </w:r>
          </w:p>
          <w:p w:rsidR="00B32A80" w:rsidRPr="00C34482" w:rsidRDefault="00B32A80" w:rsidP="0046755A">
            <w:pPr>
              <w:jc w:val="center"/>
              <w:rPr>
                <w:w w:val="80"/>
                <w:sz w:val="22"/>
                <w:szCs w:val="22"/>
                <w:lang w:val="uk-UA"/>
              </w:rPr>
            </w:pPr>
            <w:r w:rsidRPr="00C34482">
              <w:rPr>
                <w:bCs/>
                <w:w w:val="80"/>
                <w:sz w:val="22"/>
                <w:szCs w:val="22"/>
                <w:lang w:val="uk-UA"/>
              </w:rPr>
              <w:t>важення ДСА</w:t>
            </w:r>
          </w:p>
        </w:tc>
        <w:tc>
          <w:tcPr>
            <w:tcW w:w="1057" w:type="dxa"/>
            <w:vMerge w:val="restart"/>
          </w:tcPr>
          <w:p w:rsidR="00B32A80" w:rsidRPr="00C34482" w:rsidRDefault="00B32A80" w:rsidP="00B32A80">
            <w:pPr>
              <w:pStyle w:val="a3"/>
              <w:rPr>
                <w:b w:val="0"/>
                <w:w w:val="80"/>
                <w:sz w:val="22"/>
                <w:szCs w:val="22"/>
              </w:rPr>
            </w:pPr>
            <w:r w:rsidRPr="00C34482">
              <w:rPr>
                <w:b w:val="0"/>
                <w:w w:val="80"/>
                <w:sz w:val="22"/>
                <w:szCs w:val="22"/>
              </w:rPr>
              <w:t>Залишок</w:t>
            </w:r>
          </w:p>
          <w:p w:rsidR="00B32A80" w:rsidRPr="00C34482" w:rsidRDefault="00B32A80" w:rsidP="00B32A80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proofErr w:type="spellStart"/>
            <w:r w:rsidRPr="00C34482">
              <w:rPr>
                <w:bCs/>
                <w:w w:val="80"/>
                <w:sz w:val="22"/>
                <w:szCs w:val="22"/>
                <w:lang w:val="uk-UA"/>
              </w:rPr>
              <w:t>нероз-глянутих</w:t>
            </w:r>
            <w:proofErr w:type="spellEnd"/>
          </w:p>
          <w:p w:rsidR="00B32A80" w:rsidRPr="00C34482" w:rsidRDefault="00B32A80" w:rsidP="00B32A80">
            <w:pPr>
              <w:jc w:val="center"/>
              <w:rPr>
                <w:w w:val="80"/>
                <w:sz w:val="22"/>
                <w:szCs w:val="22"/>
                <w:lang w:val="uk-UA"/>
              </w:rPr>
            </w:pPr>
            <w:r w:rsidRPr="00C34482">
              <w:rPr>
                <w:bCs/>
                <w:w w:val="80"/>
                <w:sz w:val="22"/>
                <w:szCs w:val="22"/>
                <w:lang w:val="uk-UA"/>
              </w:rPr>
              <w:t>скарг</w:t>
            </w:r>
          </w:p>
        </w:tc>
        <w:tc>
          <w:tcPr>
            <w:tcW w:w="1106" w:type="dxa"/>
            <w:vMerge w:val="restart"/>
          </w:tcPr>
          <w:p w:rsidR="00B32A80" w:rsidRPr="00C34482" w:rsidRDefault="00B32A80" w:rsidP="00B32A80">
            <w:pPr>
              <w:pStyle w:val="a3"/>
              <w:rPr>
                <w:b w:val="0"/>
                <w:w w:val="80"/>
                <w:sz w:val="22"/>
                <w:szCs w:val="22"/>
              </w:rPr>
            </w:pPr>
            <w:proofErr w:type="spellStart"/>
            <w:r w:rsidRPr="00C34482">
              <w:rPr>
                <w:b w:val="0"/>
                <w:w w:val="80"/>
                <w:sz w:val="22"/>
                <w:szCs w:val="22"/>
              </w:rPr>
              <w:t>обгрун</w:t>
            </w:r>
            <w:proofErr w:type="spellEnd"/>
            <w:r w:rsidRPr="00C34482">
              <w:rPr>
                <w:b w:val="0"/>
                <w:w w:val="80"/>
                <w:sz w:val="22"/>
                <w:szCs w:val="22"/>
              </w:rPr>
              <w:t>-</w:t>
            </w:r>
          </w:p>
          <w:p w:rsidR="00B32A80" w:rsidRPr="00C34482" w:rsidRDefault="00B32A80" w:rsidP="00B32A80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proofErr w:type="spellStart"/>
            <w:r w:rsidRPr="00C34482">
              <w:rPr>
                <w:bCs/>
                <w:w w:val="80"/>
                <w:sz w:val="22"/>
                <w:szCs w:val="22"/>
                <w:lang w:val="uk-UA"/>
              </w:rPr>
              <w:t>тованими</w:t>
            </w:r>
            <w:proofErr w:type="spellEnd"/>
          </w:p>
        </w:tc>
        <w:tc>
          <w:tcPr>
            <w:tcW w:w="1108" w:type="dxa"/>
            <w:vMerge w:val="restart"/>
          </w:tcPr>
          <w:p w:rsidR="00B32A80" w:rsidRPr="00C34482" w:rsidRDefault="00B32A80" w:rsidP="00B32A80">
            <w:pPr>
              <w:pStyle w:val="a3"/>
              <w:rPr>
                <w:b w:val="0"/>
                <w:w w:val="80"/>
                <w:sz w:val="22"/>
                <w:szCs w:val="22"/>
              </w:rPr>
            </w:pPr>
            <w:proofErr w:type="spellStart"/>
            <w:r w:rsidRPr="00C34482">
              <w:rPr>
                <w:b w:val="0"/>
                <w:w w:val="80"/>
                <w:sz w:val="22"/>
                <w:szCs w:val="22"/>
              </w:rPr>
              <w:t>необгрун</w:t>
            </w:r>
            <w:proofErr w:type="spellEnd"/>
            <w:r w:rsidRPr="00C34482">
              <w:rPr>
                <w:b w:val="0"/>
                <w:w w:val="80"/>
                <w:sz w:val="22"/>
                <w:szCs w:val="22"/>
              </w:rPr>
              <w:t>-</w:t>
            </w:r>
          </w:p>
          <w:p w:rsidR="00B32A80" w:rsidRPr="00C34482" w:rsidRDefault="00B32A80" w:rsidP="00B32A80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proofErr w:type="spellStart"/>
            <w:r w:rsidRPr="00C34482">
              <w:rPr>
                <w:bCs/>
                <w:w w:val="80"/>
                <w:sz w:val="22"/>
                <w:szCs w:val="22"/>
                <w:lang w:val="uk-UA"/>
              </w:rPr>
              <w:t>тованими</w:t>
            </w:r>
            <w:proofErr w:type="spellEnd"/>
          </w:p>
        </w:tc>
        <w:tc>
          <w:tcPr>
            <w:tcW w:w="1105" w:type="dxa"/>
            <w:vMerge w:val="restart"/>
          </w:tcPr>
          <w:p w:rsidR="00B32A80" w:rsidRPr="00C34482" w:rsidRDefault="00B32A80" w:rsidP="0046755A">
            <w:pPr>
              <w:pStyle w:val="a3"/>
              <w:rPr>
                <w:b w:val="0"/>
                <w:w w:val="80"/>
                <w:sz w:val="22"/>
                <w:szCs w:val="22"/>
              </w:rPr>
            </w:pPr>
            <w:r w:rsidRPr="00C34482">
              <w:rPr>
                <w:b w:val="0"/>
                <w:w w:val="80"/>
                <w:sz w:val="22"/>
                <w:szCs w:val="22"/>
              </w:rPr>
              <w:t>Притяг-</w:t>
            </w:r>
          </w:p>
          <w:p w:rsidR="00B32A80" w:rsidRPr="00C34482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proofErr w:type="spellStart"/>
            <w:r w:rsidRPr="00C34482">
              <w:rPr>
                <w:bCs/>
                <w:w w:val="80"/>
                <w:sz w:val="22"/>
                <w:szCs w:val="22"/>
                <w:lang w:val="uk-UA"/>
              </w:rPr>
              <w:t>нення</w:t>
            </w:r>
            <w:proofErr w:type="spellEnd"/>
            <w:r w:rsidRPr="00C34482">
              <w:rPr>
                <w:bCs/>
                <w:w w:val="80"/>
                <w:sz w:val="22"/>
                <w:szCs w:val="22"/>
                <w:lang w:val="uk-UA"/>
              </w:rPr>
              <w:t xml:space="preserve"> до </w:t>
            </w:r>
            <w:proofErr w:type="spellStart"/>
            <w:r w:rsidRPr="00C34482">
              <w:rPr>
                <w:bCs/>
                <w:w w:val="80"/>
                <w:sz w:val="22"/>
                <w:szCs w:val="22"/>
                <w:lang w:val="uk-UA"/>
              </w:rPr>
              <w:t>дисциплі-нарної</w:t>
            </w:r>
            <w:proofErr w:type="spellEnd"/>
          </w:p>
          <w:p w:rsidR="00B32A80" w:rsidRPr="00C34482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proofErr w:type="spellStart"/>
            <w:r w:rsidRPr="00C34482">
              <w:rPr>
                <w:bCs/>
                <w:w w:val="80"/>
                <w:sz w:val="22"/>
                <w:szCs w:val="22"/>
                <w:lang w:val="uk-UA"/>
              </w:rPr>
              <w:t>відпові</w:t>
            </w:r>
            <w:proofErr w:type="spellEnd"/>
            <w:r w:rsidRPr="00C34482">
              <w:rPr>
                <w:bCs/>
                <w:w w:val="80"/>
                <w:sz w:val="22"/>
                <w:szCs w:val="22"/>
                <w:lang w:val="uk-UA"/>
              </w:rPr>
              <w:t>-дальності</w:t>
            </w:r>
          </w:p>
          <w:p w:rsidR="00B32A80" w:rsidRPr="00C34482" w:rsidRDefault="00B32A80" w:rsidP="0046755A">
            <w:pPr>
              <w:jc w:val="center"/>
              <w:rPr>
                <w:w w:val="80"/>
                <w:sz w:val="22"/>
                <w:szCs w:val="22"/>
                <w:lang w:val="uk-UA"/>
              </w:rPr>
            </w:pPr>
            <w:r w:rsidRPr="00C34482">
              <w:rPr>
                <w:bCs/>
                <w:w w:val="80"/>
                <w:sz w:val="22"/>
                <w:szCs w:val="22"/>
                <w:lang w:val="uk-UA"/>
              </w:rPr>
              <w:t>суддів</w:t>
            </w:r>
          </w:p>
        </w:tc>
        <w:tc>
          <w:tcPr>
            <w:tcW w:w="1105" w:type="dxa"/>
            <w:vMerge w:val="restart"/>
          </w:tcPr>
          <w:p w:rsidR="00B32A80" w:rsidRPr="00C34482" w:rsidRDefault="00B32A80" w:rsidP="0046755A">
            <w:pPr>
              <w:pStyle w:val="a3"/>
              <w:rPr>
                <w:b w:val="0"/>
                <w:w w:val="80"/>
                <w:sz w:val="22"/>
                <w:szCs w:val="22"/>
              </w:rPr>
            </w:pPr>
            <w:r w:rsidRPr="00C34482">
              <w:rPr>
                <w:b w:val="0"/>
                <w:w w:val="80"/>
                <w:sz w:val="22"/>
                <w:szCs w:val="22"/>
              </w:rPr>
              <w:t>Притяг-</w:t>
            </w:r>
          </w:p>
          <w:p w:rsidR="00B32A80" w:rsidRPr="00C34482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proofErr w:type="spellStart"/>
            <w:r w:rsidRPr="00C34482">
              <w:rPr>
                <w:bCs/>
                <w:w w:val="80"/>
                <w:sz w:val="22"/>
                <w:szCs w:val="22"/>
                <w:lang w:val="uk-UA"/>
              </w:rPr>
              <w:t>нення</w:t>
            </w:r>
            <w:proofErr w:type="spellEnd"/>
            <w:r w:rsidRPr="00C34482">
              <w:rPr>
                <w:bCs/>
                <w:w w:val="80"/>
                <w:sz w:val="22"/>
                <w:szCs w:val="22"/>
                <w:lang w:val="uk-UA"/>
              </w:rPr>
              <w:t xml:space="preserve"> до </w:t>
            </w:r>
            <w:proofErr w:type="spellStart"/>
            <w:r w:rsidRPr="00C34482">
              <w:rPr>
                <w:bCs/>
                <w:w w:val="80"/>
                <w:sz w:val="22"/>
                <w:szCs w:val="22"/>
                <w:lang w:val="uk-UA"/>
              </w:rPr>
              <w:t>дисциплі-нарної</w:t>
            </w:r>
            <w:proofErr w:type="spellEnd"/>
          </w:p>
          <w:p w:rsidR="00B32A80" w:rsidRPr="00C34482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proofErr w:type="spellStart"/>
            <w:r w:rsidRPr="00C34482">
              <w:rPr>
                <w:bCs/>
                <w:w w:val="80"/>
                <w:sz w:val="22"/>
                <w:szCs w:val="22"/>
                <w:lang w:val="uk-UA"/>
              </w:rPr>
              <w:t>відпові</w:t>
            </w:r>
            <w:proofErr w:type="spellEnd"/>
            <w:r w:rsidRPr="00C34482">
              <w:rPr>
                <w:bCs/>
                <w:w w:val="80"/>
                <w:sz w:val="22"/>
                <w:szCs w:val="22"/>
                <w:lang w:val="uk-UA"/>
              </w:rPr>
              <w:t>-дальності</w:t>
            </w:r>
          </w:p>
          <w:p w:rsidR="00B32A80" w:rsidRPr="00C34482" w:rsidRDefault="00B32A80" w:rsidP="0046755A">
            <w:pPr>
              <w:pStyle w:val="a3"/>
              <w:rPr>
                <w:b w:val="0"/>
                <w:w w:val="80"/>
                <w:sz w:val="22"/>
                <w:szCs w:val="22"/>
              </w:rPr>
            </w:pPr>
            <w:proofErr w:type="spellStart"/>
            <w:r w:rsidRPr="00C34482">
              <w:rPr>
                <w:b w:val="0"/>
                <w:w w:val="80"/>
                <w:sz w:val="22"/>
                <w:szCs w:val="22"/>
              </w:rPr>
              <w:t>праців-ників</w:t>
            </w:r>
            <w:proofErr w:type="spellEnd"/>
            <w:r w:rsidRPr="00C34482">
              <w:rPr>
                <w:b w:val="0"/>
                <w:w w:val="80"/>
                <w:sz w:val="22"/>
                <w:szCs w:val="22"/>
              </w:rPr>
              <w:t xml:space="preserve"> апарату</w:t>
            </w:r>
          </w:p>
          <w:p w:rsidR="00B32A80" w:rsidRPr="00C34482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r w:rsidRPr="00C34482">
              <w:rPr>
                <w:bCs/>
                <w:w w:val="80"/>
                <w:sz w:val="22"/>
                <w:szCs w:val="22"/>
                <w:lang w:val="uk-UA"/>
              </w:rPr>
              <w:t>суду,</w:t>
            </w:r>
          </w:p>
          <w:p w:rsidR="00B32A80" w:rsidRPr="00C34482" w:rsidRDefault="00B32A80" w:rsidP="0046755A">
            <w:pPr>
              <w:jc w:val="center"/>
              <w:rPr>
                <w:w w:val="80"/>
                <w:sz w:val="22"/>
                <w:szCs w:val="22"/>
                <w:lang w:val="uk-UA"/>
              </w:rPr>
            </w:pPr>
            <w:r w:rsidRPr="00C34482">
              <w:rPr>
                <w:bCs/>
                <w:w w:val="80"/>
                <w:sz w:val="22"/>
                <w:szCs w:val="22"/>
                <w:lang w:val="uk-UA"/>
              </w:rPr>
              <w:t>ТУ ДСА</w:t>
            </w:r>
          </w:p>
        </w:tc>
        <w:tc>
          <w:tcPr>
            <w:tcW w:w="2048" w:type="dxa"/>
            <w:vMerge w:val="restart"/>
          </w:tcPr>
          <w:p w:rsidR="00B32A80" w:rsidRPr="00C34482" w:rsidRDefault="00B32A80" w:rsidP="0046755A">
            <w:pPr>
              <w:pStyle w:val="a3"/>
              <w:rPr>
                <w:b w:val="0"/>
                <w:w w:val="80"/>
                <w:sz w:val="22"/>
                <w:szCs w:val="22"/>
              </w:rPr>
            </w:pPr>
            <w:r w:rsidRPr="00C34482">
              <w:rPr>
                <w:b w:val="0"/>
                <w:w w:val="80"/>
                <w:sz w:val="22"/>
                <w:szCs w:val="22"/>
              </w:rPr>
              <w:t>інше</w:t>
            </w:r>
          </w:p>
        </w:tc>
      </w:tr>
      <w:tr w:rsidR="00B32A80" w:rsidRPr="00C34482" w:rsidTr="00FE2B64">
        <w:trPr>
          <w:cantSplit/>
        </w:trPr>
        <w:tc>
          <w:tcPr>
            <w:tcW w:w="1153" w:type="dxa"/>
            <w:vMerge/>
          </w:tcPr>
          <w:p w:rsidR="00B32A80" w:rsidRDefault="00B32A80" w:rsidP="0046755A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944" w:type="dxa"/>
            <w:vMerge/>
          </w:tcPr>
          <w:p w:rsidR="00B32A80" w:rsidRPr="00C34482" w:rsidRDefault="00B32A80" w:rsidP="0046755A">
            <w:pPr>
              <w:pStyle w:val="a3"/>
              <w:rPr>
                <w:b w:val="0"/>
                <w:w w:val="80"/>
                <w:sz w:val="20"/>
              </w:rPr>
            </w:pPr>
          </w:p>
        </w:tc>
        <w:tc>
          <w:tcPr>
            <w:tcW w:w="922" w:type="dxa"/>
            <w:vMerge/>
          </w:tcPr>
          <w:p w:rsidR="00B32A80" w:rsidRPr="00C34482" w:rsidRDefault="00B32A80" w:rsidP="0046755A">
            <w:pPr>
              <w:pStyle w:val="a3"/>
              <w:rPr>
                <w:b w:val="0"/>
                <w:w w:val="80"/>
                <w:sz w:val="20"/>
              </w:rPr>
            </w:pPr>
          </w:p>
        </w:tc>
        <w:tc>
          <w:tcPr>
            <w:tcW w:w="1008" w:type="dxa"/>
            <w:vMerge w:val="restart"/>
          </w:tcPr>
          <w:p w:rsidR="00B32A80" w:rsidRPr="00C34482" w:rsidRDefault="00B32A80" w:rsidP="0046755A">
            <w:pPr>
              <w:pStyle w:val="a3"/>
              <w:rPr>
                <w:b w:val="0"/>
                <w:w w:val="80"/>
                <w:sz w:val="22"/>
                <w:szCs w:val="22"/>
              </w:rPr>
            </w:pPr>
            <w:r w:rsidRPr="00C34482">
              <w:rPr>
                <w:b w:val="0"/>
                <w:w w:val="80"/>
                <w:sz w:val="22"/>
                <w:szCs w:val="22"/>
              </w:rPr>
              <w:t>Відповідь</w:t>
            </w:r>
          </w:p>
          <w:p w:rsidR="00B32A80" w:rsidRPr="00C34482" w:rsidRDefault="00B32A80" w:rsidP="0046755A">
            <w:pPr>
              <w:pStyle w:val="a4"/>
              <w:jc w:val="center"/>
              <w:rPr>
                <w:b w:val="0"/>
                <w:w w:val="80"/>
                <w:szCs w:val="22"/>
              </w:rPr>
            </w:pPr>
            <w:r w:rsidRPr="00C34482">
              <w:rPr>
                <w:b w:val="0"/>
                <w:w w:val="80"/>
                <w:szCs w:val="22"/>
              </w:rPr>
              <w:t>надано ТУ ДСА</w:t>
            </w:r>
          </w:p>
          <w:p w:rsidR="00B32A80" w:rsidRPr="00C34482" w:rsidRDefault="00B32A80" w:rsidP="0046755A">
            <w:pPr>
              <w:jc w:val="center"/>
              <w:rPr>
                <w:w w:val="80"/>
                <w:sz w:val="22"/>
                <w:szCs w:val="22"/>
                <w:lang w:val="uk-UA"/>
              </w:rPr>
            </w:pPr>
          </w:p>
        </w:tc>
        <w:tc>
          <w:tcPr>
            <w:tcW w:w="3779" w:type="dxa"/>
            <w:gridSpan w:val="4"/>
          </w:tcPr>
          <w:p w:rsidR="00B32A80" w:rsidRPr="00C34482" w:rsidRDefault="00B32A80" w:rsidP="0046755A">
            <w:pPr>
              <w:pStyle w:val="a3"/>
              <w:rPr>
                <w:b w:val="0"/>
                <w:w w:val="80"/>
                <w:sz w:val="22"/>
                <w:szCs w:val="22"/>
              </w:rPr>
            </w:pPr>
            <w:r w:rsidRPr="00C34482">
              <w:rPr>
                <w:b w:val="0"/>
                <w:w w:val="80"/>
                <w:sz w:val="22"/>
                <w:szCs w:val="22"/>
              </w:rPr>
              <w:t>надіслано за належністю</w:t>
            </w:r>
          </w:p>
        </w:tc>
        <w:tc>
          <w:tcPr>
            <w:tcW w:w="1084" w:type="dxa"/>
            <w:vMerge/>
          </w:tcPr>
          <w:p w:rsidR="00B32A80" w:rsidRPr="00C34482" w:rsidRDefault="00B32A80" w:rsidP="0046755A">
            <w:pPr>
              <w:pStyle w:val="a3"/>
              <w:rPr>
                <w:b w:val="0"/>
                <w:w w:val="80"/>
                <w:sz w:val="20"/>
              </w:rPr>
            </w:pPr>
          </w:p>
        </w:tc>
        <w:tc>
          <w:tcPr>
            <w:tcW w:w="1057" w:type="dxa"/>
            <w:vMerge/>
          </w:tcPr>
          <w:p w:rsidR="00B32A80" w:rsidRPr="00C34482" w:rsidRDefault="00B32A80" w:rsidP="0046755A">
            <w:pPr>
              <w:pStyle w:val="a3"/>
              <w:rPr>
                <w:b w:val="0"/>
                <w:w w:val="80"/>
                <w:sz w:val="20"/>
              </w:rPr>
            </w:pPr>
          </w:p>
        </w:tc>
        <w:tc>
          <w:tcPr>
            <w:tcW w:w="1106" w:type="dxa"/>
            <w:vMerge/>
          </w:tcPr>
          <w:p w:rsidR="00B32A80" w:rsidRPr="00C34482" w:rsidRDefault="00B32A80" w:rsidP="0046755A">
            <w:pPr>
              <w:pStyle w:val="a3"/>
              <w:rPr>
                <w:b w:val="0"/>
                <w:w w:val="80"/>
                <w:sz w:val="20"/>
              </w:rPr>
            </w:pPr>
          </w:p>
        </w:tc>
        <w:tc>
          <w:tcPr>
            <w:tcW w:w="1108" w:type="dxa"/>
            <w:vMerge/>
          </w:tcPr>
          <w:p w:rsidR="00B32A80" w:rsidRPr="00C34482" w:rsidRDefault="00B32A80" w:rsidP="0046755A">
            <w:pPr>
              <w:pStyle w:val="a3"/>
              <w:rPr>
                <w:b w:val="0"/>
                <w:w w:val="80"/>
                <w:sz w:val="20"/>
              </w:rPr>
            </w:pPr>
          </w:p>
        </w:tc>
        <w:tc>
          <w:tcPr>
            <w:tcW w:w="1105" w:type="dxa"/>
            <w:vMerge/>
          </w:tcPr>
          <w:p w:rsidR="00B32A80" w:rsidRPr="00C34482" w:rsidRDefault="00B32A80" w:rsidP="0046755A">
            <w:pPr>
              <w:pStyle w:val="a3"/>
              <w:rPr>
                <w:b w:val="0"/>
                <w:w w:val="80"/>
                <w:sz w:val="20"/>
              </w:rPr>
            </w:pPr>
          </w:p>
        </w:tc>
        <w:tc>
          <w:tcPr>
            <w:tcW w:w="1105" w:type="dxa"/>
            <w:vMerge/>
          </w:tcPr>
          <w:p w:rsidR="00B32A80" w:rsidRPr="00C34482" w:rsidRDefault="00B32A80" w:rsidP="0046755A">
            <w:pPr>
              <w:pStyle w:val="a3"/>
              <w:rPr>
                <w:b w:val="0"/>
                <w:w w:val="80"/>
                <w:sz w:val="20"/>
              </w:rPr>
            </w:pPr>
          </w:p>
        </w:tc>
        <w:tc>
          <w:tcPr>
            <w:tcW w:w="2048" w:type="dxa"/>
            <w:vMerge/>
          </w:tcPr>
          <w:p w:rsidR="00B32A80" w:rsidRPr="00C34482" w:rsidRDefault="00B32A80" w:rsidP="0046755A">
            <w:pPr>
              <w:pStyle w:val="a3"/>
              <w:rPr>
                <w:b w:val="0"/>
                <w:w w:val="80"/>
                <w:sz w:val="20"/>
              </w:rPr>
            </w:pPr>
          </w:p>
        </w:tc>
      </w:tr>
      <w:tr w:rsidR="00B32A80" w:rsidRPr="00C34482" w:rsidTr="00FE2B64">
        <w:trPr>
          <w:cantSplit/>
        </w:trPr>
        <w:tc>
          <w:tcPr>
            <w:tcW w:w="1153" w:type="dxa"/>
            <w:vMerge/>
          </w:tcPr>
          <w:p w:rsidR="00B32A80" w:rsidRDefault="00B32A80" w:rsidP="0046755A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944" w:type="dxa"/>
            <w:vMerge/>
          </w:tcPr>
          <w:p w:rsidR="00B32A80" w:rsidRPr="00C34482" w:rsidRDefault="00B32A80" w:rsidP="0046755A">
            <w:pPr>
              <w:pStyle w:val="a3"/>
              <w:rPr>
                <w:b w:val="0"/>
                <w:w w:val="80"/>
                <w:sz w:val="20"/>
              </w:rPr>
            </w:pPr>
          </w:p>
        </w:tc>
        <w:tc>
          <w:tcPr>
            <w:tcW w:w="922" w:type="dxa"/>
            <w:vMerge/>
          </w:tcPr>
          <w:p w:rsidR="00B32A80" w:rsidRPr="00C34482" w:rsidRDefault="00B32A80" w:rsidP="0046755A">
            <w:pPr>
              <w:pStyle w:val="a3"/>
              <w:rPr>
                <w:b w:val="0"/>
                <w:w w:val="80"/>
                <w:sz w:val="20"/>
              </w:rPr>
            </w:pPr>
          </w:p>
        </w:tc>
        <w:tc>
          <w:tcPr>
            <w:tcW w:w="1008" w:type="dxa"/>
            <w:vMerge/>
          </w:tcPr>
          <w:p w:rsidR="00B32A80" w:rsidRPr="00C34482" w:rsidRDefault="00B32A80" w:rsidP="0046755A">
            <w:pPr>
              <w:pStyle w:val="a3"/>
              <w:rPr>
                <w:b w:val="0"/>
                <w:w w:val="80"/>
                <w:sz w:val="22"/>
                <w:szCs w:val="22"/>
              </w:rPr>
            </w:pPr>
          </w:p>
        </w:tc>
        <w:tc>
          <w:tcPr>
            <w:tcW w:w="861" w:type="dxa"/>
          </w:tcPr>
          <w:p w:rsidR="00B32A80" w:rsidRPr="00C34482" w:rsidRDefault="00B32A80" w:rsidP="0046755A">
            <w:pPr>
              <w:pStyle w:val="a3"/>
              <w:rPr>
                <w:b w:val="0"/>
                <w:w w:val="80"/>
                <w:sz w:val="22"/>
                <w:szCs w:val="22"/>
              </w:rPr>
            </w:pPr>
            <w:r w:rsidRPr="00C34482">
              <w:rPr>
                <w:b w:val="0"/>
                <w:w w:val="80"/>
                <w:sz w:val="22"/>
                <w:szCs w:val="22"/>
              </w:rPr>
              <w:t>до судів</w:t>
            </w:r>
          </w:p>
        </w:tc>
        <w:tc>
          <w:tcPr>
            <w:tcW w:w="906" w:type="dxa"/>
          </w:tcPr>
          <w:p w:rsidR="00B32A80" w:rsidRPr="00C34482" w:rsidRDefault="00B32A80" w:rsidP="0046755A">
            <w:pPr>
              <w:pStyle w:val="a3"/>
              <w:rPr>
                <w:b w:val="0"/>
                <w:w w:val="80"/>
                <w:sz w:val="22"/>
                <w:szCs w:val="22"/>
              </w:rPr>
            </w:pPr>
            <w:r w:rsidRPr="00C34482">
              <w:rPr>
                <w:b w:val="0"/>
                <w:w w:val="80"/>
                <w:sz w:val="22"/>
                <w:szCs w:val="22"/>
              </w:rPr>
              <w:t>до Ради суддів</w:t>
            </w:r>
          </w:p>
        </w:tc>
        <w:tc>
          <w:tcPr>
            <w:tcW w:w="1049" w:type="dxa"/>
          </w:tcPr>
          <w:p w:rsidR="00B32A80" w:rsidRPr="00C34482" w:rsidRDefault="00B32A80" w:rsidP="0046755A">
            <w:pPr>
              <w:pStyle w:val="a3"/>
              <w:rPr>
                <w:b w:val="0"/>
                <w:w w:val="80"/>
                <w:sz w:val="22"/>
                <w:szCs w:val="22"/>
              </w:rPr>
            </w:pPr>
            <w:r w:rsidRPr="00C34482">
              <w:rPr>
                <w:b w:val="0"/>
                <w:w w:val="80"/>
                <w:sz w:val="22"/>
                <w:szCs w:val="22"/>
              </w:rPr>
              <w:t xml:space="preserve">до </w:t>
            </w:r>
            <w:proofErr w:type="spellStart"/>
            <w:r w:rsidRPr="00C34482">
              <w:rPr>
                <w:b w:val="0"/>
                <w:w w:val="80"/>
                <w:sz w:val="22"/>
                <w:szCs w:val="22"/>
              </w:rPr>
              <w:t>кваліфі-каційних</w:t>
            </w:r>
            <w:proofErr w:type="spellEnd"/>
            <w:r w:rsidRPr="00C34482">
              <w:rPr>
                <w:b w:val="0"/>
                <w:w w:val="80"/>
                <w:sz w:val="22"/>
                <w:szCs w:val="22"/>
              </w:rPr>
              <w:t xml:space="preserve"> комісій</w:t>
            </w:r>
          </w:p>
        </w:tc>
        <w:tc>
          <w:tcPr>
            <w:tcW w:w="963" w:type="dxa"/>
          </w:tcPr>
          <w:p w:rsidR="00B32A80" w:rsidRPr="00C34482" w:rsidRDefault="00B32A80" w:rsidP="0046755A">
            <w:pPr>
              <w:pStyle w:val="a3"/>
              <w:rPr>
                <w:b w:val="0"/>
                <w:w w:val="80"/>
                <w:sz w:val="22"/>
                <w:szCs w:val="22"/>
              </w:rPr>
            </w:pPr>
            <w:r w:rsidRPr="00C34482">
              <w:rPr>
                <w:b w:val="0"/>
                <w:w w:val="80"/>
                <w:sz w:val="22"/>
                <w:szCs w:val="22"/>
              </w:rPr>
              <w:t>до інших органів</w:t>
            </w:r>
          </w:p>
        </w:tc>
        <w:tc>
          <w:tcPr>
            <w:tcW w:w="1084" w:type="dxa"/>
            <w:vMerge/>
          </w:tcPr>
          <w:p w:rsidR="00B32A80" w:rsidRPr="00C34482" w:rsidRDefault="00B32A80" w:rsidP="0046755A">
            <w:pPr>
              <w:pStyle w:val="a3"/>
              <w:rPr>
                <w:b w:val="0"/>
                <w:w w:val="80"/>
                <w:sz w:val="20"/>
              </w:rPr>
            </w:pPr>
          </w:p>
        </w:tc>
        <w:tc>
          <w:tcPr>
            <w:tcW w:w="1057" w:type="dxa"/>
            <w:vMerge/>
          </w:tcPr>
          <w:p w:rsidR="00B32A80" w:rsidRPr="00C34482" w:rsidRDefault="00B32A80" w:rsidP="0046755A">
            <w:pPr>
              <w:pStyle w:val="a3"/>
              <w:rPr>
                <w:b w:val="0"/>
                <w:w w:val="80"/>
                <w:sz w:val="20"/>
              </w:rPr>
            </w:pPr>
          </w:p>
        </w:tc>
        <w:tc>
          <w:tcPr>
            <w:tcW w:w="1106" w:type="dxa"/>
            <w:vMerge/>
          </w:tcPr>
          <w:p w:rsidR="00B32A80" w:rsidRPr="00C34482" w:rsidRDefault="00B32A80" w:rsidP="0046755A">
            <w:pPr>
              <w:pStyle w:val="a3"/>
              <w:rPr>
                <w:b w:val="0"/>
                <w:w w:val="80"/>
                <w:sz w:val="20"/>
              </w:rPr>
            </w:pPr>
          </w:p>
        </w:tc>
        <w:tc>
          <w:tcPr>
            <w:tcW w:w="1108" w:type="dxa"/>
            <w:vMerge/>
          </w:tcPr>
          <w:p w:rsidR="00B32A80" w:rsidRPr="00C34482" w:rsidRDefault="00B32A80" w:rsidP="0046755A">
            <w:pPr>
              <w:pStyle w:val="a3"/>
              <w:rPr>
                <w:b w:val="0"/>
                <w:w w:val="80"/>
                <w:sz w:val="20"/>
              </w:rPr>
            </w:pPr>
          </w:p>
        </w:tc>
        <w:tc>
          <w:tcPr>
            <w:tcW w:w="1105" w:type="dxa"/>
            <w:vMerge/>
          </w:tcPr>
          <w:p w:rsidR="00B32A80" w:rsidRPr="00C34482" w:rsidRDefault="00B32A80" w:rsidP="0046755A">
            <w:pPr>
              <w:pStyle w:val="a3"/>
              <w:rPr>
                <w:b w:val="0"/>
                <w:w w:val="80"/>
                <w:sz w:val="20"/>
              </w:rPr>
            </w:pPr>
          </w:p>
        </w:tc>
        <w:tc>
          <w:tcPr>
            <w:tcW w:w="1105" w:type="dxa"/>
            <w:vMerge/>
          </w:tcPr>
          <w:p w:rsidR="00B32A80" w:rsidRPr="00C34482" w:rsidRDefault="00B32A80" w:rsidP="0046755A">
            <w:pPr>
              <w:pStyle w:val="a3"/>
              <w:rPr>
                <w:b w:val="0"/>
                <w:w w:val="80"/>
                <w:sz w:val="20"/>
              </w:rPr>
            </w:pPr>
          </w:p>
        </w:tc>
        <w:tc>
          <w:tcPr>
            <w:tcW w:w="2048" w:type="dxa"/>
            <w:vMerge/>
          </w:tcPr>
          <w:p w:rsidR="00B32A80" w:rsidRPr="00C34482" w:rsidRDefault="00B32A80" w:rsidP="0046755A">
            <w:pPr>
              <w:pStyle w:val="a3"/>
              <w:rPr>
                <w:b w:val="0"/>
                <w:w w:val="80"/>
                <w:sz w:val="20"/>
              </w:rPr>
            </w:pPr>
          </w:p>
        </w:tc>
      </w:tr>
      <w:tr w:rsidR="00B32A80" w:rsidTr="00FE2B64">
        <w:trPr>
          <w:cantSplit/>
        </w:trPr>
        <w:tc>
          <w:tcPr>
            <w:tcW w:w="1153" w:type="dxa"/>
            <w:vMerge/>
          </w:tcPr>
          <w:p w:rsidR="00B32A80" w:rsidRDefault="00B32A80" w:rsidP="0046755A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944" w:type="dxa"/>
          </w:tcPr>
          <w:p w:rsidR="00B32A80" w:rsidRDefault="00B32A80" w:rsidP="0046755A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922" w:type="dxa"/>
          </w:tcPr>
          <w:p w:rsidR="00B32A80" w:rsidRDefault="00B32A80" w:rsidP="0046755A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08" w:type="dxa"/>
          </w:tcPr>
          <w:p w:rsidR="00B32A80" w:rsidRDefault="00B32A80" w:rsidP="0046755A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861" w:type="dxa"/>
          </w:tcPr>
          <w:p w:rsidR="00B32A80" w:rsidRDefault="00B32A80" w:rsidP="0046755A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906" w:type="dxa"/>
          </w:tcPr>
          <w:p w:rsidR="00B32A80" w:rsidRDefault="00B32A80" w:rsidP="0046755A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</w:p>
        </w:tc>
        <w:tc>
          <w:tcPr>
            <w:tcW w:w="1049" w:type="dxa"/>
          </w:tcPr>
          <w:p w:rsidR="00B32A80" w:rsidRDefault="00B32A80" w:rsidP="0046755A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963" w:type="dxa"/>
          </w:tcPr>
          <w:p w:rsidR="00B32A80" w:rsidRDefault="00B32A80" w:rsidP="0046755A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</w:p>
        </w:tc>
        <w:tc>
          <w:tcPr>
            <w:tcW w:w="1084" w:type="dxa"/>
          </w:tcPr>
          <w:p w:rsidR="00B32A80" w:rsidRDefault="00B32A80" w:rsidP="0046755A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</w:t>
            </w:r>
          </w:p>
        </w:tc>
        <w:tc>
          <w:tcPr>
            <w:tcW w:w="1057" w:type="dxa"/>
          </w:tcPr>
          <w:p w:rsidR="00B32A80" w:rsidRDefault="00B32A80" w:rsidP="0046755A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</w:t>
            </w:r>
          </w:p>
        </w:tc>
        <w:tc>
          <w:tcPr>
            <w:tcW w:w="1106" w:type="dxa"/>
          </w:tcPr>
          <w:p w:rsidR="00B32A80" w:rsidRDefault="00B32A80" w:rsidP="0046755A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</w:p>
        </w:tc>
        <w:tc>
          <w:tcPr>
            <w:tcW w:w="1108" w:type="dxa"/>
          </w:tcPr>
          <w:p w:rsidR="00B32A80" w:rsidRDefault="00B32A80" w:rsidP="0046755A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</w:t>
            </w:r>
          </w:p>
        </w:tc>
        <w:tc>
          <w:tcPr>
            <w:tcW w:w="1105" w:type="dxa"/>
          </w:tcPr>
          <w:p w:rsidR="00B32A80" w:rsidRDefault="00B32A80" w:rsidP="0046755A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</w:t>
            </w:r>
          </w:p>
        </w:tc>
        <w:tc>
          <w:tcPr>
            <w:tcW w:w="1105" w:type="dxa"/>
          </w:tcPr>
          <w:p w:rsidR="00B32A80" w:rsidRDefault="00B32A80" w:rsidP="0046755A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13</w:t>
            </w:r>
          </w:p>
        </w:tc>
        <w:tc>
          <w:tcPr>
            <w:tcW w:w="2048" w:type="dxa"/>
          </w:tcPr>
          <w:p w:rsidR="00B32A80" w:rsidRDefault="00B32A80" w:rsidP="0046755A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</w:tr>
      <w:tr w:rsidR="00667B33" w:rsidRPr="00A131BA" w:rsidTr="00FE2B64">
        <w:tc>
          <w:tcPr>
            <w:tcW w:w="1153" w:type="dxa"/>
          </w:tcPr>
          <w:p w:rsidR="00667B33" w:rsidRDefault="00667B33" w:rsidP="0046755A">
            <w:pPr>
              <w:jc w:val="center"/>
            </w:pPr>
          </w:p>
          <w:p w:rsidR="00667B33" w:rsidRPr="00667B33" w:rsidRDefault="00667B33" w:rsidP="0046755A">
            <w:pPr>
              <w:jc w:val="center"/>
              <w:rPr>
                <w:b/>
                <w:lang w:val="uk-UA"/>
              </w:rPr>
            </w:pPr>
            <w:r w:rsidRPr="00667B33">
              <w:rPr>
                <w:b/>
                <w:lang w:val="uk-UA"/>
              </w:rPr>
              <w:t xml:space="preserve">1 півріччя 2016 року </w:t>
            </w:r>
          </w:p>
          <w:p w:rsidR="00667B33" w:rsidRDefault="00667B33" w:rsidP="0046755A">
            <w:pPr>
              <w:jc w:val="center"/>
            </w:pPr>
          </w:p>
          <w:p w:rsidR="00667B33" w:rsidRDefault="00667B33" w:rsidP="0046755A">
            <w:pPr>
              <w:jc w:val="center"/>
            </w:pPr>
          </w:p>
          <w:p w:rsidR="00667B33" w:rsidRDefault="00667B33" w:rsidP="0046755A">
            <w:pPr>
              <w:jc w:val="center"/>
            </w:pPr>
          </w:p>
          <w:p w:rsidR="00667B33" w:rsidRPr="00667B33" w:rsidRDefault="00667B33" w:rsidP="0046755A">
            <w:pPr>
              <w:jc w:val="center"/>
            </w:pPr>
          </w:p>
        </w:tc>
        <w:tc>
          <w:tcPr>
            <w:tcW w:w="944" w:type="dxa"/>
          </w:tcPr>
          <w:p w:rsidR="00667B33" w:rsidRDefault="00667B33" w:rsidP="005277D4">
            <w:pPr>
              <w:pStyle w:val="a3"/>
              <w:rPr>
                <w:bCs w:val="0"/>
                <w:sz w:val="24"/>
              </w:rPr>
            </w:pPr>
          </w:p>
          <w:p w:rsidR="00667B33" w:rsidRDefault="00667B33" w:rsidP="00667B33">
            <w:pPr>
              <w:rPr>
                <w:lang w:val="uk-UA"/>
              </w:rPr>
            </w:pPr>
          </w:p>
          <w:p w:rsidR="00667B33" w:rsidRPr="00667B33" w:rsidRDefault="00667B33" w:rsidP="00667B33">
            <w:pPr>
              <w:jc w:val="center"/>
              <w:rPr>
                <w:b/>
                <w:lang w:val="uk-UA"/>
              </w:rPr>
            </w:pPr>
            <w:r w:rsidRPr="00667B33">
              <w:rPr>
                <w:b/>
                <w:lang w:val="uk-UA"/>
              </w:rPr>
              <w:t>101</w:t>
            </w:r>
          </w:p>
        </w:tc>
        <w:tc>
          <w:tcPr>
            <w:tcW w:w="922" w:type="dxa"/>
          </w:tcPr>
          <w:p w:rsidR="00667B33" w:rsidRDefault="00667B33" w:rsidP="005277D4">
            <w:pPr>
              <w:pStyle w:val="a3"/>
              <w:rPr>
                <w:bCs w:val="0"/>
                <w:sz w:val="24"/>
              </w:rPr>
            </w:pPr>
          </w:p>
          <w:p w:rsidR="00667B33" w:rsidRDefault="00667B33" w:rsidP="005277D4">
            <w:pPr>
              <w:pStyle w:val="a3"/>
              <w:rPr>
                <w:bCs w:val="0"/>
                <w:sz w:val="24"/>
              </w:rPr>
            </w:pPr>
          </w:p>
          <w:p w:rsidR="00667B33" w:rsidRPr="005277D4" w:rsidRDefault="00667B33" w:rsidP="005277D4">
            <w:pPr>
              <w:pStyle w:val="a3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81</w:t>
            </w:r>
          </w:p>
        </w:tc>
        <w:tc>
          <w:tcPr>
            <w:tcW w:w="1008" w:type="dxa"/>
          </w:tcPr>
          <w:p w:rsidR="00667B33" w:rsidRDefault="00667B33" w:rsidP="005277D4">
            <w:pPr>
              <w:pStyle w:val="a3"/>
              <w:rPr>
                <w:bCs w:val="0"/>
                <w:sz w:val="24"/>
              </w:rPr>
            </w:pPr>
          </w:p>
          <w:p w:rsidR="00667B33" w:rsidRDefault="00667B33" w:rsidP="005277D4">
            <w:pPr>
              <w:pStyle w:val="a3"/>
              <w:rPr>
                <w:bCs w:val="0"/>
                <w:sz w:val="24"/>
              </w:rPr>
            </w:pPr>
          </w:p>
          <w:p w:rsidR="00667B33" w:rsidRPr="005277D4" w:rsidRDefault="00667B33" w:rsidP="005277D4">
            <w:pPr>
              <w:pStyle w:val="a3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80</w:t>
            </w:r>
          </w:p>
        </w:tc>
        <w:tc>
          <w:tcPr>
            <w:tcW w:w="861" w:type="dxa"/>
          </w:tcPr>
          <w:p w:rsidR="00667B33" w:rsidRDefault="00667B33" w:rsidP="005277D4">
            <w:pPr>
              <w:pStyle w:val="a3"/>
              <w:rPr>
                <w:bCs w:val="0"/>
                <w:sz w:val="24"/>
              </w:rPr>
            </w:pPr>
          </w:p>
          <w:p w:rsidR="00667B33" w:rsidRDefault="00667B33" w:rsidP="005277D4">
            <w:pPr>
              <w:pStyle w:val="a3"/>
              <w:rPr>
                <w:bCs w:val="0"/>
                <w:sz w:val="24"/>
              </w:rPr>
            </w:pPr>
          </w:p>
          <w:p w:rsidR="00667B33" w:rsidRDefault="00667B33" w:rsidP="005277D4">
            <w:pPr>
              <w:pStyle w:val="a3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-</w:t>
            </w:r>
          </w:p>
        </w:tc>
        <w:tc>
          <w:tcPr>
            <w:tcW w:w="906" w:type="dxa"/>
          </w:tcPr>
          <w:p w:rsidR="00667B33" w:rsidRDefault="00667B33" w:rsidP="005277D4">
            <w:pPr>
              <w:pStyle w:val="a3"/>
              <w:rPr>
                <w:bCs w:val="0"/>
                <w:sz w:val="24"/>
              </w:rPr>
            </w:pPr>
          </w:p>
          <w:p w:rsidR="00667B33" w:rsidRDefault="00667B33" w:rsidP="005277D4">
            <w:pPr>
              <w:pStyle w:val="a3"/>
              <w:rPr>
                <w:bCs w:val="0"/>
                <w:sz w:val="24"/>
              </w:rPr>
            </w:pPr>
          </w:p>
          <w:p w:rsidR="00667B33" w:rsidRDefault="00667B33" w:rsidP="005277D4">
            <w:pPr>
              <w:pStyle w:val="a3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-</w:t>
            </w:r>
          </w:p>
        </w:tc>
        <w:tc>
          <w:tcPr>
            <w:tcW w:w="1049" w:type="dxa"/>
          </w:tcPr>
          <w:p w:rsidR="00667B33" w:rsidRDefault="00667B33" w:rsidP="005277D4">
            <w:pPr>
              <w:pStyle w:val="a3"/>
              <w:rPr>
                <w:bCs w:val="0"/>
                <w:sz w:val="24"/>
              </w:rPr>
            </w:pPr>
          </w:p>
          <w:p w:rsidR="00667B33" w:rsidRDefault="00667B33" w:rsidP="005277D4">
            <w:pPr>
              <w:pStyle w:val="a3"/>
              <w:rPr>
                <w:bCs w:val="0"/>
                <w:sz w:val="24"/>
              </w:rPr>
            </w:pPr>
          </w:p>
          <w:p w:rsidR="00667B33" w:rsidRDefault="00667B33" w:rsidP="005277D4">
            <w:pPr>
              <w:pStyle w:val="a3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-</w:t>
            </w:r>
          </w:p>
        </w:tc>
        <w:tc>
          <w:tcPr>
            <w:tcW w:w="963" w:type="dxa"/>
          </w:tcPr>
          <w:p w:rsidR="00667B33" w:rsidRDefault="00667B33" w:rsidP="005277D4">
            <w:pPr>
              <w:pStyle w:val="a3"/>
              <w:rPr>
                <w:bCs w:val="0"/>
                <w:sz w:val="24"/>
              </w:rPr>
            </w:pPr>
          </w:p>
          <w:p w:rsidR="00667B33" w:rsidRDefault="00667B33" w:rsidP="005277D4">
            <w:pPr>
              <w:pStyle w:val="a3"/>
              <w:rPr>
                <w:bCs w:val="0"/>
                <w:sz w:val="24"/>
              </w:rPr>
            </w:pPr>
          </w:p>
          <w:p w:rsidR="00667B33" w:rsidRDefault="00667B33" w:rsidP="005277D4">
            <w:pPr>
              <w:pStyle w:val="a3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</w:t>
            </w:r>
          </w:p>
        </w:tc>
        <w:tc>
          <w:tcPr>
            <w:tcW w:w="1084" w:type="dxa"/>
          </w:tcPr>
          <w:p w:rsidR="00667B33" w:rsidRDefault="00667B33" w:rsidP="005277D4">
            <w:pPr>
              <w:pStyle w:val="a3"/>
              <w:rPr>
                <w:bCs w:val="0"/>
                <w:sz w:val="24"/>
              </w:rPr>
            </w:pPr>
          </w:p>
          <w:p w:rsidR="00667B33" w:rsidRDefault="00667B33" w:rsidP="005277D4">
            <w:pPr>
              <w:pStyle w:val="a3"/>
              <w:rPr>
                <w:bCs w:val="0"/>
                <w:sz w:val="24"/>
              </w:rPr>
            </w:pPr>
          </w:p>
          <w:p w:rsidR="00667B33" w:rsidRDefault="00667B33" w:rsidP="005277D4">
            <w:pPr>
              <w:pStyle w:val="a3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14</w:t>
            </w:r>
          </w:p>
        </w:tc>
        <w:tc>
          <w:tcPr>
            <w:tcW w:w="1057" w:type="dxa"/>
          </w:tcPr>
          <w:p w:rsidR="00667B33" w:rsidRDefault="00667B33" w:rsidP="005277D4">
            <w:pPr>
              <w:pStyle w:val="a3"/>
              <w:rPr>
                <w:bCs w:val="0"/>
                <w:sz w:val="24"/>
              </w:rPr>
            </w:pPr>
          </w:p>
          <w:p w:rsidR="00667B33" w:rsidRDefault="00667B33" w:rsidP="005277D4">
            <w:pPr>
              <w:pStyle w:val="a3"/>
              <w:rPr>
                <w:bCs w:val="0"/>
                <w:sz w:val="24"/>
              </w:rPr>
            </w:pPr>
          </w:p>
          <w:p w:rsidR="00667B33" w:rsidRDefault="00667B33" w:rsidP="005277D4">
            <w:pPr>
              <w:pStyle w:val="a3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6</w:t>
            </w:r>
          </w:p>
        </w:tc>
        <w:tc>
          <w:tcPr>
            <w:tcW w:w="1106" w:type="dxa"/>
          </w:tcPr>
          <w:p w:rsidR="00667B33" w:rsidRDefault="00667B33" w:rsidP="005277D4">
            <w:pPr>
              <w:pStyle w:val="a3"/>
              <w:rPr>
                <w:bCs w:val="0"/>
                <w:sz w:val="24"/>
              </w:rPr>
            </w:pPr>
          </w:p>
          <w:p w:rsidR="00667B33" w:rsidRDefault="00667B33" w:rsidP="005277D4">
            <w:pPr>
              <w:pStyle w:val="a3"/>
              <w:rPr>
                <w:bCs w:val="0"/>
                <w:sz w:val="24"/>
              </w:rPr>
            </w:pPr>
          </w:p>
          <w:p w:rsidR="00667B33" w:rsidRDefault="00667B33" w:rsidP="005277D4">
            <w:pPr>
              <w:pStyle w:val="a3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17</w:t>
            </w:r>
          </w:p>
        </w:tc>
        <w:tc>
          <w:tcPr>
            <w:tcW w:w="1108" w:type="dxa"/>
          </w:tcPr>
          <w:p w:rsidR="00667B33" w:rsidRDefault="00667B33" w:rsidP="005277D4">
            <w:pPr>
              <w:pStyle w:val="a3"/>
              <w:rPr>
                <w:bCs w:val="0"/>
                <w:sz w:val="24"/>
              </w:rPr>
            </w:pPr>
          </w:p>
          <w:p w:rsidR="00667B33" w:rsidRDefault="00667B33" w:rsidP="005277D4">
            <w:pPr>
              <w:pStyle w:val="a3"/>
              <w:rPr>
                <w:bCs w:val="0"/>
                <w:sz w:val="24"/>
              </w:rPr>
            </w:pPr>
          </w:p>
          <w:p w:rsidR="00667B33" w:rsidRDefault="00667B33" w:rsidP="005277D4">
            <w:pPr>
              <w:pStyle w:val="a3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63</w:t>
            </w:r>
          </w:p>
        </w:tc>
        <w:tc>
          <w:tcPr>
            <w:tcW w:w="1105" w:type="dxa"/>
          </w:tcPr>
          <w:p w:rsidR="00667B33" w:rsidRDefault="00667B33" w:rsidP="005277D4">
            <w:pPr>
              <w:pStyle w:val="a3"/>
              <w:rPr>
                <w:bCs w:val="0"/>
                <w:sz w:val="24"/>
              </w:rPr>
            </w:pPr>
          </w:p>
          <w:p w:rsidR="00667B33" w:rsidRDefault="00667B33" w:rsidP="005277D4">
            <w:pPr>
              <w:pStyle w:val="a3"/>
              <w:rPr>
                <w:bCs w:val="0"/>
                <w:sz w:val="24"/>
              </w:rPr>
            </w:pPr>
          </w:p>
          <w:p w:rsidR="00667B33" w:rsidRDefault="00667B33" w:rsidP="005277D4">
            <w:pPr>
              <w:pStyle w:val="a3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-</w:t>
            </w:r>
          </w:p>
        </w:tc>
        <w:tc>
          <w:tcPr>
            <w:tcW w:w="1105" w:type="dxa"/>
          </w:tcPr>
          <w:p w:rsidR="00667B33" w:rsidRDefault="00667B33" w:rsidP="005277D4">
            <w:pPr>
              <w:pStyle w:val="a3"/>
              <w:rPr>
                <w:bCs w:val="0"/>
                <w:sz w:val="24"/>
              </w:rPr>
            </w:pPr>
          </w:p>
          <w:p w:rsidR="00667B33" w:rsidRDefault="00667B33" w:rsidP="005277D4">
            <w:pPr>
              <w:pStyle w:val="a3"/>
              <w:rPr>
                <w:bCs w:val="0"/>
                <w:sz w:val="24"/>
              </w:rPr>
            </w:pPr>
          </w:p>
          <w:p w:rsidR="00667B33" w:rsidRDefault="00667B33" w:rsidP="005277D4">
            <w:pPr>
              <w:pStyle w:val="a3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-</w:t>
            </w:r>
          </w:p>
        </w:tc>
        <w:tc>
          <w:tcPr>
            <w:tcW w:w="2048" w:type="dxa"/>
          </w:tcPr>
          <w:p w:rsidR="00667B33" w:rsidRDefault="00667B33" w:rsidP="005277D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17 - </w:t>
            </w:r>
            <w:proofErr w:type="spellStart"/>
            <w:r w:rsidRPr="00B32A80">
              <w:rPr>
                <w:b/>
                <w:color w:val="000000"/>
                <w:lang w:val="uk-UA"/>
              </w:rPr>
              <w:t>попереджено</w:t>
            </w:r>
            <w:proofErr w:type="spellEnd"/>
            <w:r w:rsidRPr="00B32A80">
              <w:rPr>
                <w:b/>
                <w:color w:val="000000"/>
                <w:lang w:val="uk-UA"/>
              </w:rPr>
              <w:t xml:space="preserve"> працівників апаратів судів про</w:t>
            </w:r>
            <w:r>
              <w:rPr>
                <w:b/>
                <w:color w:val="000000"/>
                <w:lang w:val="uk-UA"/>
              </w:rPr>
              <w:t xml:space="preserve"> дисциплінарну відповідальність</w:t>
            </w:r>
          </w:p>
        </w:tc>
      </w:tr>
      <w:tr w:rsidR="00FE2B64" w:rsidRPr="0039685E" w:rsidTr="00FE2B64">
        <w:tc>
          <w:tcPr>
            <w:tcW w:w="1153" w:type="dxa"/>
          </w:tcPr>
          <w:p w:rsidR="00FE2B64" w:rsidRDefault="00FE2B64" w:rsidP="0046755A">
            <w:pPr>
              <w:jc w:val="center"/>
            </w:pPr>
          </w:p>
          <w:p w:rsidR="00FE2B64" w:rsidRDefault="00FE2B64" w:rsidP="0046755A">
            <w:pPr>
              <w:jc w:val="center"/>
              <w:rPr>
                <w:b/>
                <w:lang w:val="uk-UA"/>
              </w:rPr>
            </w:pPr>
            <w:r w:rsidRPr="00FE2B64">
              <w:rPr>
                <w:b/>
                <w:lang w:val="uk-UA"/>
              </w:rPr>
              <w:t xml:space="preserve">1 півріччя 2017 року </w:t>
            </w:r>
          </w:p>
          <w:p w:rsidR="00FE2B64" w:rsidRPr="00FE2B64" w:rsidRDefault="00FE2B64" w:rsidP="0046755A">
            <w:pPr>
              <w:jc w:val="center"/>
              <w:rPr>
                <w:b/>
                <w:lang w:val="uk-UA"/>
              </w:rPr>
            </w:pPr>
          </w:p>
          <w:p w:rsidR="00FE2B64" w:rsidRDefault="00FE2B64" w:rsidP="0046755A">
            <w:pPr>
              <w:jc w:val="center"/>
            </w:pPr>
          </w:p>
        </w:tc>
        <w:tc>
          <w:tcPr>
            <w:tcW w:w="944" w:type="dxa"/>
          </w:tcPr>
          <w:p w:rsidR="00FE2B64" w:rsidRPr="0039685E" w:rsidRDefault="00FE2B64" w:rsidP="0039685E">
            <w:pPr>
              <w:pStyle w:val="a3"/>
              <w:rPr>
                <w:bCs w:val="0"/>
                <w:sz w:val="24"/>
              </w:rPr>
            </w:pPr>
          </w:p>
          <w:p w:rsidR="00FE2B64" w:rsidRPr="0039685E" w:rsidRDefault="00FE2B64" w:rsidP="0039685E">
            <w:pPr>
              <w:jc w:val="center"/>
              <w:rPr>
                <w:b/>
                <w:lang w:val="uk-UA"/>
              </w:rPr>
            </w:pPr>
          </w:p>
          <w:p w:rsidR="00FE2B64" w:rsidRPr="0039685E" w:rsidRDefault="00FE2B64" w:rsidP="0039685E">
            <w:pPr>
              <w:jc w:val="center"/>
              <w:rPr>
                <w:b/>
                <w:lang w:val="uk-UA"/>
              </w:rPr>
            </w:pPr>
            <w:r w:rsidRPr="0039685E">
              <w:rPr>
                <w:b/>
                <w:lang w:val="uk-UA"/>
              </w:rPr>
              <w:t>83</w:t>
            </w:r>
          </w:p>
        </w:tc>
        <w:tc>
          <w:tcPr>
            <w:tcW w:w="922" w:type="dxa"/>
          </w:tcPr>
          <w:p w:rsidR="00FE2B64" w:rsidRPr="0039685E" w:rsidRDefault="00FE2B64" w:rsidP="0039685E">
            <w:pPr>
              <w:pStyle w:val="a3"/>
              <w:rPr>
                <w:bCs w:val="0"/>
                <w:sz w:val="24"/>
              </w:rPr>
            </w:pPr>
          </w:p>
          <w:p w:rsidR="00FE2B64" w:rsidRPr="0039685E" w:rsidRDefault="00FE2B64" w:rsidP="0039685E">
            <w:pPr>
              <w:jc w:val="center"/>
              <w:rPr>
                <w:b/>
                <w:lang w:val="uk-UA"/>
              </w:rPr>
            </w:pPr>
          </w:p>
          <w:p w:rsidR="00FE2B64" w:rsidRPr="0039685E" w:rsidRDefault="00FE2B64" w:rsidP="0039685E">
            <w:pPr>
              <w:jc w:val="center"/>
              <w:rPr>
                <w:b/>
                <w:lang w:val="uk-UA"/>
              </w:rPr>
            </w:pPr>
            <w:r w:rsidRPr="0039685E">
              <w:rPr>
                <w:b/>
                <w:lang w:val="uk-UA"/>
              </w:rPr>
              <w:t>72</w:t>
            </w:r>
          </w:p>
          <w:p w:rsidR="00FE2B64" w:rsidRPr="0039685E" w:rsidRDefault="00FE2B64" w:rsidP="0039685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08" w:type="dxa"/>
          </w:tcPr>
          <w:p w:rsidR="00FE2B64" w:rsidRPr="0039685E" w:rsidRDefault="00FE2B64" w:rsidP="0039685E">
            <w:pPr>
              <w:pStyle w:val="a3"/>
              <w:rPr>
                <w:bCs w:val="0"/>
                <w:sz w:val="24"/>
              </w:rPr>
            </w:pPr>
          </w:p>
          <w:p w:rsidR="00FE2B64" w:rsidRPr="0039685E" w:rsidRDefault="00FE2B64" w:rsidP="0039685E">
            <w:pPr>
              <w:jc w:val="center"/>
              <w:rPr>
                <w:b/>
                <w:lang w:val="uk-UA"/>
              </w:rPr>
            </w:pPr>
          </w:p>
          <w:p w:rsidR="00FE2B64" w:rsidRPr="0039685E" w:rsidRDefault="00FE2B64" w:rsidP="0039685E">
            <w:pPr>
              <w:jc w:val="center"/>
              <w:rPr>
                <w:b/>
                <w:lang w:val="uk-UA"/>
              </w:rPr>
            </w:pPr>
            <w:r w:rsidRPr="0039685E">
              <w:rPr>
                <w:b/>
                <w:lang w:val="uk-UA"/>
              </w:rPr>
              <w:t>67</w:t>
            </w:r>
          </w:p>
          <w:p w:rsidR="00FE2B64" w:rsidRPr="0039685E" w:rsidRDefault="00FE2B64" w:rsidP="0039685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61" w:type="dxa"/>
          </w:tcPr>
          <w:p w:rsidR="00FE2B64" w:rsidRPr="0039685E" w:rsidRDefault="00FE2B64" w:rsidP="0039685E">
            <w:pPr>
              <w:pStyle w:val="a3"/>
              <w:rPr>
                <w:bCs w:val="0"/>
                <w:sz w:val="24"/>
              </w:rPr>
            </w:pPr>
          </w:p>
          <w:p w:rsidR="00FE2B64" w:rsidRPr="0039685E" w:rsidRDefault="00FE2B64" w:rsidP="0039685E">
            <w:pPr>
              <w:jc w:val="center"/>
              <w:rPr>
                <w:b/>
                <w:lang w:val="uk-UA"/>
              </w:rPr>
            </w:pPr>
          </w:p>
          <w:p w:rsidR="00FE2B64" w:rsidRPr="0039685E" w:rsidRDefault="00FE2B64" w:rsidP="0039685E">
            <w:pPr>
              <w:jc w:val="center"/>
              <w:rPr>
                <w:b/>
                <w:lang w:val="uk-UA"/>
              </w:rPr>
            </w:pPr>
            <w:r w:rsidRPr="0039685E">
              <w:rPr>
                <w:b/>
                <w:lang w:val="uk-UA"/>
              </w:rPr>
              <w:t>1</w:t>
            </w:r>
          </w:p>
        </w:tc>
        <w:tc>
          <w:tcPr>
            <w:tcW w:w="906" w:type="dxa"/>
          </w:tcPr>
          <w:p w:rsidR="00FE2B64" w:rsidRPr="0039685E" w:rsidRDefault="00FE2B64" w:rsidP="0039685E">
            <w:pPr>
              <w:pStyle w:val="a3"/>
              <w:rPr>
                <w:bCs w:val="0"/>
                <w:sz w:val="24"/>
              </w:rPr>
            </w:pPr>
          </w:p>
          <w:p w:rsidR="00FE2B64" w:rsidRPr="0039685E" w:rsidRDefault="00FE2B64" w:rsidP="0039685E">
            <w:pPr>
              <w:jc w:val="center"/>
              <w:rPr>
                <w:b/>
                <w:lang w:val="uk-UA"/>
              </w:rPr>
            </w:pPr>
          </w:p>
          <w:p w:rsidR="00FE2B64" w:rsidRPr="0039685E" w:rsidRDefault="00FE2B64" w:rsidP="0039685E">
            <w:pPr>
              <w:jc w:val="center"/>
              <w:rPr>
                <w:b/>
                <w:lang w:val="uk-UA"/>
              </w:rPr>
            </w:pPr>
            <w:r w:rsidRPr="0039685E">
              <w:rPr>
                <w:b/>
                <w:lang w:val="uk-UA"/>
              </w:rPr>
              <w:t>-</w:t>
            </w:r>
          </w:p>
        </w:tc>
        <w:tc>
          <w:tcPr>
            <w:tcW w:w="1049" w:type="dxa"/>
          </w:tcPr>
          <w:p w:rsidR="00FE2B64" w:rsidRPr="0039685E" w:rsidRDefault="00FE2B64" w:rsidP="0039685E">
            <w:pPr>
              <w:pStyle w:val="a3"/>
              <w:rPr>
                <w:bCs w:val="0"/>
                <w:sz w:val="24"/>
              </w:rPr>
            </w:pPr>
          </w:p>
          <w:p w:rsidR="00FE2B64" w:rsidRPr="0039685E" w:rsidRDefault="00FE2B64" w:rsidP="0039685E">
            <w:pPr>
              <w:jc w:val="center"/>
              <w:rPr>
                <w:b/>
                <w:lang w:val="uk-UA"/>
              </w:rPr>
            </w:pPr>
          </w:p>
          <w:p w:rsidR="00FE2B64" w:rsidRPr="0039685E" w:rsidRDefault="00FE2B64" w:rsidP="0039685E">
            <w:pPr>
              <w:jc w:val="center"/>
              <w:rPr>
                <w:b/>
                <w:lang w:val="uk-UA"/>
              </w:rPr>
            </w:pPr>
            <w:r w:rsidRPr="0039685E">
              <w:rPr>
                <w:b/>
                <w:lang w:val="uk-UA"/>
              </w:rPr>
              <w:t>1</w:t>
            </w:r>
          </w:p>
        </w:tc>
        <w:tc>
          <w:tcPr>
            <w:tcW w:w="963" w:type="dxa"/>
          </w:tcPr>
          <w:p w:rsidR="00FE2B64" w:rsidRPr="0039685E" w:rsidRDefault="00FE2B64" w:rsidP="0039685E">
            <w:pPr>
              <w:pStyle w:val="a3"/>
              <w:rPr>
                <w:bCs w:val="0"/>
                <w:sz w:val="24"/>
              </w:rPr>
            </w:pPr>
          </w:p>
          <w:p w:rsidR="00FE2B64" w:rsidRPr="0039685E" w:rsidRDefault="00FE2B64" w:rsidP="0039685E">
            <w:pPr>
              <w:jc w:val="center"/>
              <w:rPr>
                <w:b/>
                <w:lang w:val="uk-UA"/>
              </w:rPr>
            </w:pPr>
          </w:p>
          <w:p w:rsidR="00FE2B64" w:rsidRPr="0039685E" w:rsidRDefault="0039685E" w:rsidP="0039685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084" w:type="dxa"/>
          </w:tcPr>
          <w:p w:rsidR="00FE2B64" w:rsidRPr="0039685E" w:rsidRDefault="00FE2B64" w:rsidP="0039685E">
            <w:pPr>
              <w:pStyle w:val="a3"/>
              <w:rPr>
                <w:bCs w:val="0"/>
                <w:sz w:val="24"/>
              </w:rPr>
            </w:pPr>
          </w:p>
          <w:p w:rsidR="0039685E" w:rsidRPr="0039685E" w:rsidRDefault="0039685E" w:rsidP="0039685E">
            <w:pPr>
              <w:jc w:val="center"/>
              <w:rPr>
                <w:b/>
                <w:lang w:val="uk-UA"/>
              </w:rPr>
            </w:pPr>
          </w:p>
          <w:p w:rsidR="0039685E" w:rsidRPr="0039685E" w:rsidRDefault="0039685E" w:rsidP="0039685E">
            <w:pPr>
              <w:jc w:val="center"/>
              <w:rPr>
                <w:b/>
                <w:lang w:val="uk-UA"/>
              </w:rPr>
            </w:pPr>
            <w:r w:rsidRPr="0039685E">
              <w:rPr>
                <w:b/>
                <w:lang w:val="uk-UA"/>
              </w:rPr>
              <w:t>2</w:t>
            </w:r>
          </w:p>
        </w:tc>
        <w:tc>
          <w:tcPr>
            <w:tcW w:w="1057" w:type="dxa"/>
          </w:tcPr>
          <w:p w:rsidR="00FE2B64" w:rsidRPr="0039685E" w:rsidRDefault="00FE2B64" w:rsidP="0039685E">
            <w:pPr>
              <w:pStyle w:val="a3"/>
              <w:rPr>
                <w:bCs w:val="0"/>
                <w:sz w:val="24"/>
              </w:rPr>
            </w:pPr>
          </w:p>
          <w:p w:rsidR="0039685E" w:rsidRPr="0039685E" w:rsidRDefault="0039685E" w:rsidP="0039685E">
            <w:pPr>
              <w:jc w:val="center"/>
              <w:rPr>
                <w:b/>
                <w:lang w:val="uk-UA"/>
              </w:rPr>
            </w:pPr>
          </w:p>
          <w:p w:rsidR="0039685E" w:rsidRPr="0039685E" w:rsidRDefault="0039685E" w:rsidP="0039685E">
            <w:pPr>
              <w:jc w:val="center"/>
              <w:rPr>
                <w:b/>
                <w:lang w:val="uk-UA"/>
              </w:rPr>
            </w:pPr>
            <w:r w:rsidRPr="0039685E">
              <w:rPr>
                <w:b/>
                <w:lang w:val="uk-UA"/>
              </w:rPr>
              <w:t>9</w:t>
            </w:r>
          </w:p>
          <w:p w:rsidR="0039685E" w:rsidRPr="0039685E" w:rsidRDefault="0039685E" w:rsidP="0039685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6" w:type="dxa"/>
          </w:tcPr>
          <w:p w:rsidR="00FE2B64" w:rsidRPr="0039685E" w:rsidRDefault="00FE2B64" w:rsidP="0039685E">
            <w:pPr>
              <w:pStyle w:val="a3"/>
              <w:rPr>
                <w:bCs w:val="0"/>
                <w:sz w:val="24"/>
              </w:rPr>
            </w:pPr>
          </w:p>
          <w:p w:rsidR="0039685E" w:rsidRPr="0039685E" w:rsidRDefault="0039685E" w:rsidP="0039685E">
            <w:pPr>
              <w:jc w:val="center"/>
              <w:rPr>
                <w:b/>
                <w:lang w:val="uk-UA"/>
              </w:rPr>
            </w:pPr>
          </w:p>
          <w:p w:rsidR="0039685E" w:rsidRPr="0039685E" w:rsidRDefault="0039685E" w:rsidP="0039685E">
            <w:pPr>
              <w:jc w:val="center"/>
              <w:rPr>
                <w:b/>
                <w:lang w:val="uk-UA"/>
              </w:rPr>
            </w:pPr>
            <w:r w:rsidRPr="0039685E">
              <w:rPr>
                <w:b/>
                <w:lang w:val="uk-UA"/>
              </w:rPr>
              <w:t>26</w:t>
            </w:r>
          </w:p>
        </w:tc>
        <w:tc>
          <w:tcPr>
            <w:tcW w:w="1108" w:type="dxa"/>
          </w:tcPr>
          <w:p w:rsidR="00FE2B64" w:rsidRPr="0039685E" w:rsidRDefault="00FE2B64" w:rsidP="0039685E">
            <w:pPr>
              <w:pStyle w:val="a3"/>
              <w:rPr>
                <w:bCs w:val="0"/>
                <w:sz w:val="24"/>
              </w:rPr>
            </w:pPr>
          </w:p>
          <w:p w:rsidR="0039685E" w:rsidRPr="0039685E" w:rsidRDefault="0039685E" w:rsidP="0039685E">
            <w:pPr>
              <w:jc w:val="center"/>
              <w:rPr>
                <w:b/>
                <w:lang w:val="uk-UA"/>
              </w:rPr>
            </w:pPr>
          </w:p>
          <w:p w:rsidR="0039685E" w:rsidRPr="0039685E" w:rsidRDefault="0039685E" w:rsidP="0039685E">
            <w:pPr>
              <w:jc w:val="center"/>
              <w:rPr>
                <w:b/>
                <w:lang w:val="uk-UA"/>
              </w:rPr>
            </w:pPr>
            <w:r w:rsidRPr="0039685E">
              <w:rPr>
                <w:b/>
                <w:lang w:val="uk-UA"/>
              </w:rPr>
              <w:t>41</w:t>
            </w:r>
          </w:p>
          <w:p w:rsidR="0039685E" w:rsidRPr="0039685E" w:rsidRDefault="0039685E" w:rsidP="0039685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5" w:type="dxa"/>
          </w:tcPr>
          <w:p w:rsidR="00FE2B64" w:rsidRPr="0039685E" w:rsidRDefault="00FE2B64" w:rsidP="0039685E">
            <w:pPr>
              <w:pStyle w:val="a3"/>
              <w:rPr>
                <w:bCs w:val="0"/>
                <w:sz w:val="24"/>
              </w:rPr>
            </w:pPr>
          </w:p>
          <w:p w:rsidR="0039685E" w:rsidRPr="0039685E" w:rsidRDefault="0039685E" w:rsidP="0039685E">
            <w:pPr>
              <w:jc w:val="center"/>
              <w:rPr>
                <w:b/>
                <w:lang w:val="uk-UA"/>
              </w:rPr>
            </w:pPr>
          </w:p>
          <w:p w:rsidR="0039685E" w:rsidRPr="0039685E" w:rsidRDefault="0039685E" w:rsidP="0039685E">
            <w:pPr>
              <w:jc w:val="center"/>
              <w:rPr>
                <w:b/>
                <w:lang w:val="uk-UA"/>
              </w:rPr>
            </w:pPr>
            <w:r w:rsidRPr="0039685E">
              <w:rPr>
                <w:b/>
                <w:lang w:val="uk-UA"/>
              </w:rPr>
              <w:t>-</w:t>
            </w:r>
          </w:p>
          <w:p w:rsidR="0039685E" w:rsidRPr="0039685E" w:rsidRDefault="0039685E" w:rsidP="0039685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5" w:type="dxa"/>
          </w:tcPr>
          <w:p w:rsidR="00FE2B64" w:rsidRPr="0039685E" w:rsidRDefault="00FE2B64" w:rsidP="0039685E">
            <w:pPr>
              <w:pStyle w:val="a3"/>
              <w:rPr>
                <w:bCs w:val="0"/>
                <w:sz w:val="24"/>
              </w:rPr>
            </w:pPr>
          </w:p>
          <w:p w:rsidR="0039685E" w:rsidRPr="0039685E" w:rsidRDefault="0039685E" w:rsidP="0039685E">
            <w:pPr>
              <w:jc w:val="center"/>
              <w:rPr>
                <w:b/>
                <w:lang w:val="uk-UA"/>
              </w:rPr>
            </w:pPr>
          </w:p>
          <w:p w:rsidR="0039685E" w:rsidRPr="0039685E" w:rsidRDefault="0039685E" w:rsidP="0039685E">
            <w:pPr>
              <w:jc w:val="center"/>
              <w:rPr>
                <w:b/>
                <w:lang w:val="uk-UA"/>
              </w:rPr>
            </w:pPr>
            <w:r w:rsidRPr="0039685E">
              <w:rPr>
                <w:b/>
                <w:lang w:val="uk-UA"/>
              </w:rPr>
              <w:t>1</w:t>
            </w:r>
          </w:p>
        </w:tc>
        <w:tc>
          <w:tcPr>
            <w:tcW w:w="2048" w:type="dxa"/>
          </w:tcPr>
          <w:p w:rsidR="00FE2B64" w:rsidRPr="0039685E" w:rsidRDefault="0039685E" w:rsidP="0039685E">
            <w:pPr>
              <w:jc w:val="center"/>
              <w:rPr>
                <w:b/>
                <w:color w:val="000000"/>
                <w:lang w:val="uk-UA"/>
              </w:rPr>
            </w:pPr>
            <w:r w:rsidRPr="0039685E">
              <w:rPr>
                <w:b/>
                <w:color w:val="000000"/>
                <w:lang w:val="uk-UA"/>
              </w:rPr>
              <w:t xml:space="preserve">25 - </w:t>
            </w:r>
            <w:proofErr w:type="spellStart"/>
            <w:r w:rsidRPr="0039685E">
              <w:rPr>
                <w:b/>
                <w:color w:val="000000"/>
                <w:lang w:val="uk-UA"/>
              </w:rPr>
              <w:t>попереджено</w:t>
            </w:r>
            <w:proofErr w:type="spellEnd"/>
            <w:r w:rsidRPr="0039685E">
              <w:rPr>
                <w:b/>
                <w:color w:val="000000"/>
                <w:lang w:val="uk-UA"/>
              </w:rPr>
              <w:t xml:space="preserve"> працівників апаратів судів про дисциплінарну відповідальність</w:t>
            </w:r>
          </w:p>
        </w:tc>
      </w:tr>
    </w:tbl>
    <w:p w:rsidR="00B32A80" w:rsidRDefault="00B32A80" w:rsidP="00B32A80">
      <w:pPr>
        <w:pStyle w:val="a3"/>
      </w:pPr>
    </w:p>
    <w:p w:rsidR="00B32A80" w:rsidRDefault="00B32A80" w:rsidP="00B32A80">
      <w:pPr>
        <w:rPr>
          <w:lang w:val="uk-UA"/>
        </w:rPr>
      </w:pPr>
    </w:p>
    <w:p w:rsidR="00B32A80" w:rsidRDefault="00B32A80" w:rsidP="00B32A80">
      <w:pPr>
        <w:rPr>
          <w:lang w:val="uk-UA"/>
        </w:rPr>
      </w:pPr>
    </w:p>
    <w:p w:rsidR="00B32A80" w:rsidRDefault="00B32A80" w:rsidP="00B32A80">
      <w:pPr>
        <w:rPr>
          <w:lang w:val="uk-UA"/>
        </w:rPr>
      </w:pPr>
    </w:p>
    <w:p w:rsidR="00B32A80" w:rsidRDefault="00B32A80" w:rsidP="00B32A80">
      <w:pPr>
        <w:rPr>
          <w:lang w:val="uk-UA"/>
        </w:rPr>
      </w:pPr>
    </w:p>
    <w:p w:rsidR="00B32A80" w:rsidRDefault="00B32A80" w:rsidP="00B32A80">
      <w:pPr>
        <w:rPr>
          <w:lang w:val="uk-UA"/>
        </w:rPr>
      </w:pPr>
    </w:p>
    <w:p w:rsidR="00B32A80" w:rsidRPr="00667B33" w:rsidRDefault="00B32A80" w:rsidP="00B32A80"/>
    <w:p w:rsidR="00B32A80" w:rsidRDefault="00B32A80" w:rsidP="00B32A80">
      <w:pPr>
        <w:rPr>
          <w:lang w:val="uk-UA"/>
        </w:rPr>
      </w:pPr>
    </w:p>
    <w:p w:rsidR="00B32A80" w:rsidRDefault="00B32A80" w:rsidP="00B32A80">
      <w:pPr>
        <w:pStyle w:val="a3"/>
      </w:pPr>
      <w:r>
        <w:t>Розділ В. Категорії скарг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340"/>
        <w:gridCol w:w="2340"/>
        <w:gridCol w:w="2340"/>
        <w:gridCol w:w="2052"/>
        <w:gridCol w:w="2052"/>
        <w:gridCol w:w="2052"/>
        <w:gridCol w:w="1944"/>
      </w:tblGrid>
      <w:tr w:rsidR="00B32A80" w:rsidRPr="00FC3655" w:rsidTr="0046755A">
        <w:trPr>
          <w:cantSplit/>
        </w:trPr>
        <w:tc>
          <w:tcPr>
            <w:tcW w:w="1188" w:type="dxa"/>
            <w:vMerge w:val="restart"/>
          </w:tcPr>
          <w:p w:rsidR="00B32A80" w:rsidRDefault="00B32A80" w:rsidP="0046755A">
            <w:pPr>
              <w:jc w:val="center"/>
              <w:rPr>
                <w:b/>
                <w:bCs/>
                <w:w w:val="80"/>
                <w:sz w:val="20"/>
                <w:lang w:val="uk-UA"/>
              </w:rPr>
            </w:pPr>
          </w:p>
        </w:tc>
        <w:tc>
          <w:tcPr>
            <w:tcW w:w="15120" w:type="dxa"/>
            <w:gridSpan w:val="7"/>
          </w:tcPr>
          <w:p w:rsidR="00B32A80" w:rsidRPr="00FC3655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r w:rsidRPr="00FC3655">
              <w:rPr>
                <w:bCs/>
                <w:w w:val="80"/>
                <w:sz w:val="22"/>
                <w:szCs w:val="22"/>
                <w:lang w:val="uk-UA"/>
              </w:rPr>
              <w:t xml:space="preserve">Скарги отримано на (з </w:t>
            </w:r>
            <w:r>
              <w:rPr>
                <w:bCs/>
                <w:w w:val="80"/>
                <w:sz w:val="22"/>
                <w:szCs w:val="22"/>
                <w:lang w:val="uk-UA"/>
              </w:rPr>
              <w:pgNum/>
            </w:r>
            <w:r>
              <w:rPr>
                <w:bCs/>
                <w:w w:val="80"/>
                <w:sz w:val="22"/>
                <w:szCs w:val="22"/>
                <w:lang w:val="uk-UA"/>
              </w:rPr>
              <w:t>р.</w:t>
            </w:r>
            <w:r w:rsidRPr="00FC3655">
              <w:rPr>
                <w:bCs/>
                <w:w w:val="80"/>
                <w:sz w:val="22"/>
                <w:szCs w:val="22"/>
                <w:lang w:val="uk-UA"/>
              </w:rPr>
              <w:t xml:space="preserve">. 5 </w:t>
            </w:r>
            <w:proofErr w:type="spellStart"/>
            <w:r w:rsidRPr="00FC3655">
              <w:rPr>
                <w:bCs/>
                <w:w w:val="80"/>
                <w:sz w:val="22"/>
                <w:szCs w:val="22"/>
                <w:lang w:val="uk-UA"/>
              </w:rPr>
              <w:t>розд</w:t>
            </w:r>
            <w:proofErr w:type="spellEnd"/>
            <w:r w:rsidRPr="00FC3655">
              <w:rPr>
                <w:bCs/>
                <w:w w:val="80"/>
                <w:sz w:val="22"/>
                <w:szCs w:val="22"/>
                <w:lang w:val="uk-UA"/>
              </w:rPr>
              <w:t>. А)</w:t>
            </w:r>
          </w:p>
        </w:tc>
      </w:tr>
      <w:tr w:rsidR="00B32A80" w:rsidRPr="00FC3655" w:rsidTr="0046755A">
        <w:trPr>
          <w:cantSplit/>
        </w:trPr>
        <w:tc>
          <w:tcPr>
            <w:tcW w:w="1188" w:type="dxa"/>
            <w:vMerge/>
          </w:tcPr>
          <w:p w:rsidR="00B32A80" w:rsidRDefault="00B32A80" w:rsidP="0046755A">
            <w:pPr>
              <w:jc w:val="center"/>
              <w:rPr>
                <w:b/>
                <w:bCs/>
                <w:w w:val="80"/>
                <w:sz w:val="20"/>
                <w:lang w:val="uk-UA"/>
              </w:rPr>
            </w:pPr>
          </w:p>
        </w:tc>
        <w:tc>
          <w:tcPr>
            <w:tcW w:w="4680" w:type="dxa"/>
            <w:gridSpan w:val="2"/>
          </w:tcPr>
          <w:p w:rsidR="00B32A80" w:rsidRPr="00FC3655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r w:rsidRPr="00FC3655">
              <w:rPr>
                <w:bCs/>
                <w:w w:val="80"/>
                <w:sz w:val="22"/>
                <w:szCs w:val="22"/>
                <w:lang w:val="uk-UA"/>
              </w:rPr>
              <w:t>Процесуальні дії суддів</w:t>
            </w:r>
          </w:p>
        </w:tc>
        <w:tc>
          <w:tcPr>
            <w:tcW w:w="4392" w:type="dxa"/>
            <w:gridSpan w:val="2"/>
          </w:tcPr>
          <w:p w:rsidR="00B32A80" w:rsidRPr="00FC3655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r w:rsidRPr="00FC3655">
              <w:rPr>
                <w:bCs/>
                <w:w w:val="80"/>
                <w:sz w:val="22"/>
                <w:szCs w:val="22"/>
                <w:lang w:val="uk-UA"/>
              </w:rPr>
              <w:t>Поведінку працівників суду</w:t>
            </w:r>
          </w:p>
        </w:tc>
        <w:tc>
          <w:tcPr>
            <w:tcW w:w="2052" w:type="dxa"/>
            <w:vMerge w:val="restart"/>
          </w:tcPr>
          <w:p w:rsidR="00B32A80" w:rsidRPr="00FC3655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r w:rsidRPr="00FC3655">
              <w:rPr>
                <w:bCs/>
                <w:w w:val="80"/>
                <w:sz w:val="22"/>
                <w:szCs w:val="22"/>
                <w:lang w:val="uk-UA"/>
              </w:rPr>
              <w:t>організацію</w:t>
            </w:r>
          </w:p>
          <w:p w:rsidR="00B32A80" w:rsidRPr="00FC3655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r w:rsidRPr="00FC3655">
              <w:rPr>
                <w:bCs/>
                <w:w w:val="80"/>
                <w:sz w:val="22"/>
                <w:szCs w:val="22"/>
                <w:lang w:val="uk-UA"/>
              </w:rPr>
              <w:t>роботи</w:t>
            </w:r>
          </w:p>
          <w:p w:rsidR="00B32A80" w:rsidRPr="00FC3655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r w:rsidRPr="00FC3655">
              <w:rPr>
                <w:bCs/>
                <w:w w:val="80"/>
                <w:sz w:val="22"/>
                <w:szCs w:val="22"/>
                <w:lang w:val="uk-UA"/>
              </w:rPr>
              <w:t>суду</w:t>
            </w:r>
          </w:p>
        </w:tc>
        <w:tc>
          <w:tcPr>
            <w:tcW w:w="2052" w:type="dxa"/>
            <w:vMerge w:val="restart"/>
          </w:tcPr>
          <w:p w:rsidR="00B32A80" w:rsidRPr="00FC3655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r w:rsidRPr="00FC3655">
              <w:rPr>
                <w:bCs/>
                <w:w w:val="80"/>
                <w:sz w:val="22"/>
                <w:szCs w:val="22"/>
                <w:lang w:val="uk-UA"/>
              </w:rPr>
              <w:t>організацію</w:t>
            </w:r>
          </w:p>
          <w:p w:rsidR="00B32A80" w:rsidRPr="00FC3655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r w:rsidRPr="00FC3655">
              <w:rPr>
                <w:bCs/>
                <w:w w:val="80"/>
                <w:sz w:val="22"/>
                <w:szCs w:val="22"/>
                <w:lang w:val="uk-UA"/>
              </w:rPr>
              <w:t>роботи</w:t>
            </w:r>
          </w:p>
          <w:p w:rsidR="00B32A80" w:rsidRPr="00FC3655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r w:rsidRPr="00FC3655">
              <w:rPr>
                <w:bCs/>
                <w:w w:val="80"/>
                <w:sz w:val="22"/>
                <w:szCs w:val="22"/>
                <w:lang w:val="uk-UA"/>
              </w:rPr>
              <w:t>ТУ ДСА</w:t>
            </w:r>
          </w:p>
        </w:tc>
        <w:tc>
          <w:tcPr>
            <w:tcW w:w="1944" w:type="dxa"/>
            <w:vMerge w:val="restart"/>
          </w:tcPr>
          <w:p w:rsidR="00B32A80" w:rsidRPr="00FC3655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r w:rsidRPr="00FC3655">
              <w:rPr>
                <w:bCs/>
                <w:w w:val="80"/>
                <w:sz w:val="22"/>
                <w:szCs w:val="22"/>
                <w:lang w:val="uk-UA"/>
              </w:rPr>
              <w:t>інше</w:t>
            </w:r>
          </w:p>
        </w:tc>
      </w:tr>
      <w:tr w:rsidR="00B32A80" w:rsidRPr="00FC3655" w:rsidTr="0046755A">
        <w:trPr>
          <w:cantSplit/>
        </w:trPr>
        <w:tc>
          <w:tcPr>
            <w:tcW w:w="1188" w:type="dxa"/>
            <w:vMerge/>
          </w:tcPr>
          <w:p w:rsidR="00B32A80" w:rsidRDefault="00B32A80" w:rsidP="0046755A">
            <w:pPr>
              <w:jc w:val="center"/>
              <w:rPr>
                <w:b/>
                <w:bCs/>
                <w:w w:val="80"/>
                <w:sz w:val="20"/>
                <w:lang w:val="uk-UA"/>
              </w:rPr>
            </w:pPr>
          </w:p>
        </w:tc>
        <w:tc>
          <w:tcPr>
            <w:tcW w:w="2340" w:type="dxa"/>
          </w:tcPr>
          <w:p w:rsidR="00B32A80" w:rsidRPr="00FC3655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r w:rsidRPr="00FC3655">
              <w:rPr>
                <w:bCs/>
                <w:w w:val="80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2340" w:type="dxa"/>
          </w:tcPr>
          <w:p w:rsidR="00B32A80" w:rsidRPr="00FC3655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r w:rsidRPr="00FC3655">
              <w:rPr>
                <w:bCs/>
                <w:w w:val="80"/>
                <w:sz w:val="22"/>
                <w:szCs w:val="22"/>
                <w:lang w:val="uk-UA"/>
              </w:rPr>
              <w:t>у т.ч. тяганину</w:t>
            </w:r>
          </w:p>
          <w:p w:rsidR="00B32A80" w:rsidRPr="00FC3655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r w:rsidRPr="00FC3655">
              <w:rPr>
                <w:bCs/>
                <w:w w:val="80"/>
                <w:sz w:val="22"/>
                <w:szCs w:val="22"/>
                <w:lang w:val="uk-UA"/>
              </w:rPr>
              <w:t>з розгляду справ</w:t>
            </w:r>
          </w:p>
        </w:tc>
        <w:tc>
          <w:tcPr>
            <w:tcW w:w="2340" w:type="dxa"/>
          </w:tcPr>
          <w:p w:rsidR="00B32A80" w:rsidRPr="00FC3655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r w:rsidRPr="00FC3655">
              <w:rPr>
                <w:bCs/>
                <w:w w:val="80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2052" w:type="dxa"/>
          </w:tcPr>
          <w:p w:rsidR="00B32A80" w:rsidRPr="00FC3655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  <w:r w:rsidRPr="00FC3655">
              <w:rPr>
                <w:bCs/>
                <w:w w:val="80"/>
                <w:sz w:val="22"/>
                <w:szCs w:val="22"/>
                <w:lang w:val="uk-UA"/>
              </w:rPr>
              <w:t>у т.ч. суддів</w:t>
            </w:r>
          </w:p>
        </w:tc>
        <w:tc>
          <w:tcPr>
            <w:tcW w:w="2052" w:type="dxa"/>
            <w:vMerge/>
          </w:tcPr>
          <w:p w:rsidR="00B32A80" w:rsidRPr="00FC3655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  <w:vMerge/>
          </w:tcPr>
          <w:p w:rsidR="00B32A80" w:rsidRPr="00FC3655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</w:p>
        </w:tc>
        <w:tc>
          <w:tcPr>
            <w:tcW w:w="1944" w:type="dxa"/>
            <w:vMerge/>
          </w:tcPr>
          <w:p w:rsidR="00B32A80" w:rsidRPr="00FC3655" w:rsidRDefault="00B32A80" w:rsidP="0046755A">
            <w:pPr>
              <w:jc w:val="center"/>
              <w:rPr>
                <w:bCs/>
                <w:w w:val="80"/>
                <w:sz w:val="22"/>
                <w:szCs w:val="22"/>
                <w:lang w:val="uk-UA"/>
              </w:rPr>
            </w:pPr>
          </w:p>
        </w:tc>
      </w:tr>
      <w:tr w:rsidR="00B32A80" w:rsidTr="0046755A">
        <w:trPr>
          <w:cantSplit/>
        </w:trPr>
        <w:tc>
          <w:tcPr>
            <w:tcW w:w="1188" w:type="dxa"/>
            <w:vMerge/>
          </w:tcPr>
          <w:p w:rsidR="00B32A80" w:rsidRDefault="00B32A80" w:rsidP="0046755A">
            <w:pPr>
              <w:jc w:val="center"/>
              <w:rPr>
                <w:b/>
                <w:bCs/>
                <w:sz w:val="22"/>
                <w:lang w:val="uk-UA"/>
              </w:rPr>
            </w:pPr>
          </w:p>
        </w:tc>
        <w:tc>
          <w:tcPr>
            <w:tcW w:w="2340" w:type="dxa"/>
          </w:tcPr>
          <w:p w:rsidR="00B32A80" w:rsidRDefault="00B32A80" w:rsidP="004675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40" w:type="dxa"/>
          </w:tcPr>
          <w:p w:rsidR="00B32A80" w:rsidRDefault="00B32A80" w:rsidP="004675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40" w:type="dxa"/>
          </w:tcPr>
          <w:p w:rsidR="00B32A80" w:rsidRDefault="00B32A80" w:rsidP="004675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52" w:type="dxa"/>
          </w:tcPr>
          <w:p w:rsidR="00B32A80" w:rsidRDefault="00B32A80" w:rsidP="004675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052" w:type="dxa"/>
          </w:tcPr>
          <w:p w:rsidR="00B32A80" w:rsidRDefault="00B32A80" w:rsidP="004675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052" w:type="dxa"/>
          </w:tcPr>
          <w:p w:rsidR="00B32A80" w:rsidRDefault="00B32A80" w:rsidP="004675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44" w:type="dxa"/>
          </w:tcPr>
          <w:p w:rsidR="00B32A80" w:rsidRDefault="00B32A80" w:rsidP="004675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667B33" w:rsidRPr="00FC3655" w:rsidTr="0046755A">
        <w:tc>
          <w:tcPr>
            <w:tcW w:w="1188" w:type="dxa"/>
          </w:tcPr>
          <w:p w:rsidR="00667B33" w:rsidRDefault="00667B33" w:rsidP="0046755A">
            <w:pPr>
              <w:jc w:val="center"/>
              <w:rPr>
                <w:b/>
                <w:lang w:val="uk-UA"/>
              </w:rPr>
            </w:pPr>
          </w:p>
          <w:p w:rsidR="00667B33" w:rsidRPr="00667B33" w:rsidRDefault="00667B33" w:rsidP="0046755A">
            <w:pPr>
              <w:jc w:val="center"/>
              <w:rPr>
                <w:b/>
                <w:lang w:val="uk-UA"/>
              </w:rPr>
            </w:pPr>
            <w:r w:rsidRPr="00667B33">
              <w:rPr>
                <w:b/>
                <w:lang w:val="uk-UA"/>
              </w:rPr>
              <w:t xml:space="preserve">1 півріччя 2016 року </w:t>
            </w:r>
          </w:p>
          <w:p w:rsidR="00667B33" w:rsidRPr="00667B33" w:rsidRDefault="00667B33" w:rsidP="0046755A">
            <w:pPr>
              <w:jc w:val="center"/>
              <w:rPr>
                <w:b/>
                <w:lang w:val="en-US"/>
              </w:rPr>
            </w:pPr>
          </w:p>
          <w:p w:rsidR="00667B33" w:rsidRDefault="00667B33" w:rsidP="0046755A">
            <w:pPr>
              <w:jc w:val="center"/>
              <w:rPr>
                <w:lang w:val="en-US"/>
              </w:rPr>
            </w:pPr>
          </w:p>
          <w:p w:rsidR="00667B33" w:rsidRDefault="00667B33" w:rsidP="0046755A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667B33" w:rsidRDefault="00667B33" w:rsidP="0046755A">
            <w:pPr>
              <w:jc w:val="center"/>
              <w:rPr>
                <w:b/>
                <w:lang w:val="uk-UA"/>
              </w:rPr>
            </w:pPr>
          </w:p>
          <w:p w:rsidR="00667B33" w:rsidRDefault="00667B33" w:rsidP="0046755A">
            <w:pPr>
              <w:jc w:val="center"/>
              <w:rPr>
                <w:b/>
                <w:lang w:val="uk-UA"/>
              </w:rPr>
            </w:pPr>
          </w:p>
          <w:p w:rsidR="00667B33" w:rsidRDefault="00667B33" w:rsidP="0046755A">
            <w:pPr>
              <w:jc w:val="center"/>
              <w:rPr>
                <w:b/>
                <w:lang w:val="uk-UA"/>
              </w:rPr>
            </w:pPr>
          </w:p>
          <w:p w:rsidR="00667B33" w:rsidRDefault="00667B33" w:rsidP="004675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2340" w:type="dxa"/>
          </w:tcPr>
          <w:p w:rsidR="00667B33" w:rsidRDefault="00667B33" w:rsidP="0046755A">
            <w:pPr>
              <w:jc w:val="center"/>
              <w:rPr>
                <w:b/>
                <w:lang w:val="uk-UA"/>
              </w:rPr>
            </w:pPr>
          </w:p>
          <w:p w:rsidR="00667B33" w:rsidRDefault="00667B33" w:rsidP="0046755A">
            <w:pPr>
              <w:jc w:val="center"/>
              <w:rPr>
                <w:b/>
                <w:lang w:val="uk-UA"/>
              </w:rPr>
            </w:pPr>
          </w:p>
          <w:p w:rsidR="00667B33" w:rsidRDefault="00667B33" w:rsidP="0046755A">
            <w:pPr>
              <w:jc w:val="center"/>
              <w:rPr>
                <w:b/>
                <w:lang w:val="uk-UA"/>
              </w:rPr>
            </w:pPr>
          </w:p>
          <w:p w:rsidR="00667B33" w:rsidRDefault="00667B33" w:rsidP="004675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2340" w:type="dxa"/>
          </w:tcPr>
          <w:p w:rsidR="00667B33" w:rsidRDefault="00667B33" w:rsidP="0046755A">
            <w:pPr>
              <w:jc w:val="center"/>
              <w:rPr>
                <w:b/>
                <w:lang w:val="uk-UA"/>
              </w:rPr>
            </w:pPr>
          </w:p>
          <w:p w:rsidR="00667B33" w:rsidRDefault="00667B33" w:rsidP="0046755A">
            <w:pPr>
              <w:jc w:val="center"/>
              <w:rPr>
                <w:b/>
                <w:lang w:val="uk-UA"/>
              </w:rPr>
            </w:pPr>
          </w:p>
          <w:p w:rsidR="00667B33" w:rsidRDefault="00667B33" w:rsidP="0046755A">
            <w:pPr>
              <w:jc w:val="center"/>
              <w:rPr>
                <w:b/>
                <w:lang w:val="uk-UA"/>
              </w:rPr>
            </w:pPr>
          </w:p>
          <w:p w:rsidR="00667B33" w:rsidRDefault="00667B33" w:rsidP="004675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  <w:p w:rsidR="00667B33" w:rsidRDefault="00667B33" w:rsidP="0046755A">
            <w:pPr>
              <w:jc w:val="center"/>
              <w:rPr>
                <w:b/>
                <w:lang w:val="uk-UA"/>
              </w:rPr>
            </w:pPr>
          </w:p>
          <w:p w:rsidR="00667B33" w:rsidRDefault="00667B33" w:rsidP="0046755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52" w:type="dxa"/>
          </w:tcPr>
          <w:p w:rsidR="00667B33" w:rsidRDefault="00667B33" w:rsidP="0046755A">
            <w:pPr>
              <w:jc w:val="center"/>
              <w:rPr>
                <w:b/>
                <w:lang w:val="uk-UA"/>
              </w:rPr>
            </w:pPr>
          </w:p>
          <w:p w:rsidR="00667B33" w:rsidRDefault="00667B33" w:rsidP="0046755A">
            <w:pPr>
              <w:jc w:val="center"/>
              <w:rPr>
                <w:b/>
                <w:lang w:val="uk-UA"/>
              </w:rPr>
            </w:pPr>
          </w:p>
          <w:p w:rsidR="00667B33" w:rsidRDefault="00667B33" w:rsidP="0046755A">
            <w:pPr>
              <w:jc w:val="center"/>
              <w:rPr>
                <w:b/>
                <w:lang w:val="uk-UA"/>
              </w:rPr>
            </w:pPr>
          </w:p>
          <w:p w:rsidR="00667B33" w:rsidRDefault="00667B33" w:rsidP="004675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2052" w:type="dxa"/>
          </w:tcPr>
          <w:p w:rsidR="00667B33" w:rsidRDefault="00667B33" w:rsidP="0046755A">
            <w:pPr>
              <w:jc w:val="center"/>
              <w:rPr>
                <w:b/>
                <w:lang w:val="uk-UA"/>
              </w:rPr>
            </w:pPr>
          </w:p>
          <w:p w:rsidR="00667B33" w:rsidRDefault="00667B33" w:rsidP="0046755A">
            <w:pPr>
              <w:jc w:val="center"/>
              <w:rPr>
                <w:b/>
                <w:lang w:val="uk-UA"/>
              </w:rPr>
            </w:pPr>
          </w:p>
          <w:p w:rsidR="00667B33" w:rsidRDefault="00667B33" w:rsidP="0046755A">
            <w:pPr>
              <w:jc w:val="center"/>
              <w:rPr>
                <w:b/>
                <w:lang w:val="uk-UA"/>
              </w:rPr>
            </w:pPr>
          </w:p>
          <w:p w:rsidR="00667B33" w:rsidRDefault="00667B33" w:rsidP="004675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</w:t>
            </w:r>
          </w:p>
        </w:tc>
        <w:tc>
          <w:tcPr>
            <w:tcW w:w="2052" w:type="dxa"/>
          </w:tcPr>
          <w:p w:rsidR="00667B33" w:rsidRDefault="00667B33" w:rsidP="0046755A">
            <w:pPr>
              <w:jc w:val="center"/>
              <w:rPr>
                <w:b/>
                <w:lang w:val="uk-UA"/>
              </w:rPr>
            </w:pPr>
          </w:p>
          <w:p w:rsidR="00667B33" w:rsidRDefault="00667B33" w:rsidP="0046755A">
            <w:pPr>
              <w:jc w:val="center"/>
              <w:rPr>
                <w:b/>
                <w:lang w:val="uk-UA"/>
              </w:rPr>
            </w:pPr>
          </w:p>
          <w:p w:rsidR="00667B33" w:rsidRDefault="00667B33" w:rsidP="0046755A">
            <w:pPr>
              <w:jc w:val="center"/>
              <w:rPr>
                <w:b/>
                <w:lang w:val="uk-UA"/>
              </w:rPr>
            </w:pPr>
          </w:p>
          <w:p w:rsidR="00667B33" w:rsidRDefault="00667B33" w:rsidP="004675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944" w:type="dxa"/>
          </w:tcPr>
          <w:p w:rsidR="00667B33" w:rsidRDefault="00667B33" w:rsidP="0046755A">
            <w:pPr>
              <w:jc w:val="center"/>
              <w:rPr>
                <w:b/>
                <w:lang w:val="uk-UA"/>
              </w:rPr>
            </w:pPr>
          </w:p>
          <w:p w:rsidR="00667B33" w:rsidRDefault="00667B33" w:rsidP="0046755A">
            <w:pPr>
              <w:jc w:val="center"/>
              <w:rPr>
                <w:b/>
                <w:lang w:val="uk-UA"/>
              </w:rPr>
            </w:pPr>
          </w:p>
          <w:p w:rsidR="00667B33" w:rsidRDefault="00667B33" w:rsidP="0046755A">
            <w:pPr>
              <w:jc w:val="center"/>
              <w:rPr>
                <w:b/>
                <w:lang w:val="uk-UA"/>
              </w:rPr>
            </w:pPr>
          </w:p>
          <w:p w:rsidR="00667B33" w:rsidRDefault="00667B33" w:rsidP="004675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</w:tr>
      <w:tr w:rsidR="00DE5AAB" w:rsidRPr="00FC3655" w:rsidTr="0046755A">
        <w:tc>
          <w:tcPr>
            <w:tcW w:w="1188" w:type="dxa"/>
          </w:tcPr>
          <w:p w:rsidR="00DE5AAB" w:rsidRDefault="00DE5AAB" w:rsidP="0046755A">
            <w:pPr>
              <w:jc w:val="center"/>
              <w:rPr>
                <w:b/>
                <w:lang w:val="uk-UA"/>
              </w:rPr>
            </w:pPr>
          </w:p>
          <w:p w:rsidR="00DE5AAB" w:rsidRDefault="00DE5AAB" w:rsidP="004675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 півріччя 2017 року </w:t>
            </w:r>
          </w:p>
          <w:p w:rsidR="00DE5AAB" w:rsidRDefault="00DE5AAB" w:rsidP="0046755A">
            <w:pPr>
              <w:jc w:val="center"/>
              <w:rPr>
                <w:b/>
                <w:lang w:val="uk-UA"/>
              </w:rPr>
            </w:pPr>
          </w:p>
          <w:p w:rsidR="00DE5AAB" w:rsidRDefault="00DE5AAB" w:rsidP="0046755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0" w:type="dxa"/>
          </w:tcPr>
          <w:p w:rsidR="00DE5AAB" w:rsidRDefault="00DE5AAB" w:rsidP="0046755A">
            <w:pPr>
              <w:jc w:val="center"/>
              <w:rPr>
                <w:b/>
                <w:lang w:val="uk-UA"/>
              </w:rPr>
            </w:pPr>
          </w:p>
          <w:p w:rsidR="00DE5AAB" w:rsidRDefault="00DE5AAB" w:rsidP="0046755A">
            <w:pPr>
              <w:jc w:val="center"/>
              <w:rPr>
                <w:b/>
                <w:lang w:val="uk-UA"/>
              </w:rPr>
            </w:pPr>
          </w:p>
          <w:p w:rsidR="00DE5AAB" w:rsidRDefault="00DE5AAB" w:rsidP="004675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340" w:type="dxa"/>
          </w:tcPr>
          <w:p w:rsidR="00DE5AAB" w:rsidRDefault="00DE5AAB" w:rsidP="0046755A">
            <w:pPr>
              <w:jc w:val="center"/>
              <w:rPr>
                <w:b/>
                <w:lang w:val="uk-UA"/>
              </w:rPr>
            </w:pPr>
          </w:p>
          <w:p w:rsidR="00DE5AAB" w:rsidRDefault="00DE5AAB" w:rsidP="0046755A">
            <w:pPr>
              <w:jc w:val="center"/>
              <w:rPr>
                <w:b/>
                <w:lang w:val="uk-UA"/>
              </w:rPr>
            </w:pPr>
          </w:p>
          <w:p w:rsidR="00DE5AAB" w:rsidRDefault="00DE5AAB" w:rsidP="004675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2340" w:type="dxa"/>
          </w:tcPr>
          <w:p w:rsidR="00DE5AAB" w:rsidRDefault="00DE5AAB" w:rsidP="0046755A">
            <w:pPr>
              <w:jc w:val="center"/>
              <w:rPr>
                <w:b/>
                <w:lang w:val="uk-UA"/>
              </w:rPr>
            </w:pPr>
          </w:p>
          <w:p w:rsidR="00DE5AAB" w:rsidRDefault="00DE5AAB" w:rsidP="0046755A">
            <w:pPr>
              <w:jc w:val="center"/>
              <w:rPr>
                <w:b/>
                <w:lang w:val="uk-UA"/>
              </w:rPr>
            </w:pPr>
          </w:p>
          <w:p w:rsidR="00DE5AAB" w:rsidRDefault="00DE5AAB" w:rsidP="004675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2052" w:type="dxa"/>
          </w:tcPr>
          <w:p w:rsidR="00DE5AAB" w:rsidRDefault="00DE5AAB" w:rsidP="0046755A">
            <w:pPr>
              <w:jc w:val="center"/>
              <w:rPr>
                <w:b/>
                <w:lang w:val="uk-UA"/>
              </w:rPr>
            </w:pPr>
          </w:p>
          <w:p w:rsidR="00DE5AAB" w:rsidRDefault="00DE5AAB" w:rsidP="0046755A">
            <w:pPr>
              <w:jc w:val="center"/>
              <w:rPr>
                <w:b/>
                <w:lang w:val="uk-UA"/>
              </w:rPr>
            </w:pPr>
          </w:p>
          <w:p w:rsidR="00DE5AAB" w:rsidRDefault="00DE5AAB" w:rsidP="004675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2052" w:type="dxa"/>
          </w:tcPr>
          <w:p w:rsidR="00DE5AAB" w:rsidRDefault="00DE5AAB" w:rsidP="0046755A">
            <w:pPr>
              <w:jc w:val="center"/>
              <w:rPr>
                <w:b/>
                <w:lang w:val="uk-UA"/>
              </w:rPr>
            </w:pPr>
          </w:p>
          <w:p w:rsidR="00DE5AAB" w:rsidRDefault="00DE5AAB" w:rsidP="0046755A">
            <w:pPr>
              <w:jc w:val="center"/>
              <w:rPr>
                <w:b/>
                <w:lang w:val="uk-UA"/>
              </w:rPr>
            </w:pPr>
          </w:p>
          <w:p w:rsidR="00DE5AAB" w:rsidRDefault="00DE5AAB" w:rsidP="004675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67</w:t>
            </w:r>
          </w:p>
        </w:tc>
        <w:tc>
          <w:tcPr>
            <w:tcW w:w="2052" w:type="dxa"/>
          </w:tcPr>
          <w:p w:rsidR="00DE5AAB" w:rsidRDefault="00DE5AAB" w:rsidP="0046755A">
            <w:pPr>
              <w:jc w:val="center"/>
              <w:rPr>
                <w:b/>
                <w:lang w:val="uk-UA"/>
              </w:rPr>
            </w:pPr>
          </w:p>
          <w:p w:rsidR="00DE5AAB" w:rsidRDefault="00DE5AAB" w:rsidP="0046755A">
            <w:pPr>
              <w:jc w:val="center"/>
              <w:rPr>
                <w:b/>
                <w:lang w:val="uk-UA"/>
              </w:rPr>
            </w:pPr>
          </w:p>
          <w:p w:rsidR="00DE5AAB" w:rsidRDefault="00DE5AAB" w:rsidP="004675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944" w:type="dxa"/>
          </w:tcPr>
          <w:p w:rsidR="00DE5AAB" w:rsidRDefault="00DE5AAB" w:rsidP="0046755A">
            <w:pPr>
              <w:jc w:val="center"/>
              <w:rPr>
                <w:b/>
                <w:lang w:val="uk-UA"/>
              </w:rPr>
            </w:pPr>
          </w:p>
          <w:p w:rsidR="00DE5AAB" w:rsidRDefault="00DE5AAB" w:rsidP="0046755A">
            <w:pPr>
              <w:jc w:val="center"/>
              <w:rPr>
                <w:b/>
                <w:lang w:val="uk-UA"/>
              </w:rPr>
            </w:pPr>
          </w:p>
          <w:p w:rsidR="00DE5AAB" w:rsidRDefault="00DE5AAB" w:rsidP="004675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</w:tr>
    </w:tbl>
    <w:p w:rsidR="00B32A80" w:rsidRDefault="00B32A80" w:rsidP="00B32A80">
      <w:pPr>
        <w:rPr>
          <w:lang w:val="uk-UA"/>
        </w:rPr>
      </w:pPr>
    </w:p>
    <w:p w:rsidR="00B32A80" w:rsidRDefault="00B32A80" w:rsidP="00B32A80">
      <w:pPr>
        <w:rPr>
          <w:lang w:val="uk-UA"/>
        </w:rPr>
      </w:pPr>
    </w:p>
    <w:p w:rsidR="00667B33" w:rsidRDefault="00667B33" w:rsidP="00B32A80">
      <w:pPr>
        <w:rPr>
          <w:b/>
          <w:sz w:val="28"/>
          <w:szCs w:val="28"/>
          <w:lang w:val="uk-UA"/>
        </w:rPr>
      </w:pPr>
    </w:p>
    <w:p w:rsidR="00667B33" w:rsidRDefault="00DE5AAB" w:rsidP="00667B33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В.В. Остапенко</w:t>
      </w:r>
    </w:p>
    <w:p w:rsidR="00667B33" w:rsidRDefault="00667B33" w:rsidP="00B32A80">
      <w:pPr>
        <w:rPr>
          <w:b/>
          <w:sz w:val="28"/>
          <w:szCs w:val="28"/>
          <w:lang w:val="uk-UA"/>
        </w:rPr>
      </w:pPr>
    </w:p>
    <w:p w:rsidR="00667B33" w:rsidRDefault="00667B33" w:rsidP="00B32A80">
      <w:pPr>
        <w:rPr>
          <w:b/>
          <w:sz w:val="28"/>
          <w:szCs w:val="28"/>
          <w:lang w:val="uk-UA"/>
        </w:rPr>
      </w:pPr>
    </w:p>
    <w:p w:rsidR="00667B33" w:rsidRDefault="00667B33" w:rsidP="00B32A80">
      <w:pPr>
        <w:rPr>
          <w:b/>
          <w:sz w:val="28"/>
          <w:szCs w:val="28"/>
          <w:lang w:val="uk-UA"/>
        </w:rPr>
      </w:pPr>
    </w:p>
    <w:p w:rsidR="00B32A80" w:rsidRPr="00DE5AAB" w:rsidRDefault="00DE5AAB" w:rsidP="00667B33">
      <w:pPr>
        <w:ind w:firstLine="708"/>
        <w:rPr>
          <w:i/>
          <w:lang w:val="uk-UA"/>
        </w:rPr>
      </w:pPr>
      <w:r w:rsidRPr="00DE5AAB">
        <w:rPr>
          <w:i/>
          <w:lang w:val="uk-UA"/>
        </w:rPr>
        <w:t>3</w:t>
      </w:r>
      <w:r w:rsidR="00B32A80" w:rsidRPr="00DE5AAB">
        <w:rPr>
          <w:i/>
          <w:lang w:val="uk-UA"/>
        </w:rPr>
        <w:t xml:space="preserve"> </w:t>
      </w:r>
      <w:r w:rsidR="003520E5" w:rsidRPr="00DE5AAB">
        <w:rPr>
          <w:i/>
          <w:lang w:val="uk-UA"/>
        </w:rPr>
        <w:t xml:space="preserve">липня </w:t>
      </w:r>
      <w:r w:rsidR="00B32A80" w:rsidRPr="00DE5AAB">
        <w:rPr>
          <w:i/>
          <w:lang w:val="uk-UA"/>
        </w:rPr>
        <w:t>201</w:t>
      </w:r>
      <w:r w:rsidRPr="00DE5AAB">
        <w:rPr>
          <w:i/>
          <w:lang w:val="uk-UA"/>
        </w:rPr>
        <w:t>7</w:t>
      </w:r>
      <w:r w:rsidR="00B32A80" w:rsidRPr="00DE5AAB">
        <w:rPr>
          <w:i/>
          <w:lang w:val="uk-UA"/>
        </w:rPr>
        <w:t xml:space="preserve"> року </w:t>
      </w:r>
    </w:p>
    <w:p w:rsidR="00B32A80" w:rsidRPr="00DE5AAB" w:rsidRDefault="00B32A80" w:rsidP="00B32A80">
      <w:pPr>
        <w:rPr>
          <w:i/>
          <w:lang w:val="uk-UA"/>
        </w:rPr>
      </w:pPr>
    </w:p>
    <w:p w:rsidR="00B32A80" w:rsidRPr="00DE5AAB" w:rsidRDefault="00B32A80" w:rsidP="00667B33">
      <w:pPr>
        <w:ind w:firstLine="708"/>
        <w:rPr>
          <w:i/>
          <w:lang w:val="uk-UA"/>
        </w:rPr>
      </w:pPr>
      <w:r w:rsidRPr="00DE5AAB">
        <w:rPr>
          <w:i/>
          <w:lang w:val="uk-UA"/>
        </w:rPr>
        <w:t>Меренцева Н. К.</w:t>
      </w:r>
    </w:p>
    <w:p w:rsidR="00FE44AF" w:rsidRPr="00DE5AAB" w:rsidRDefault="00B32A80" w:rsidP="00667B33">
      <w:pPr>
        <w:ind w:firstLine="708"/>
        <w:rPr>
          <w:i/>
        </w:rPr>
      </w:pPr>
      <w:r w:rsidRPr="00DE5AAB">
        <w:rPr>
          <w:i/>
          <w:lang w:val="uk-UA"/>
        </w:rPr>
        <w:t>732-57-78</w:t>
      </w:r>
      <w:bookmarkStart w:id="0" w:name="_GoBack"/>
      <w:bookmarkEnd w:id="0"/>
    </w:p>
    <w:sectPr w:rsidR="00FE44AF" w:rsidRPr="00DE5AAB" w:rsidSect="00211DBA">
      <w:pgSz w:w="16838" w:h="11906" w:orient="landscape" w:code="9"/>
      <w:pgMar w:top="720" w:right="278" w:bottom="53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80"/>
    <w:rsid w:val="002415A0"/>
    <w:rsid w:val="002A7D75"/>
    <w:rsid w:val="002C0010"/>
    <w:rsid w:val="003520E5"/>
    <w:rsid w:val="0039685E"/>
    <w:rsid w:val="005277D4"/>
    <w:rsid w:val="006070F5"/>
    <w:rsid w:val="00667B33"/>
    <w:rsid w:val="0081428D"/>
    <w:rsid w:val="008A683F"/>
    <w:rsid w:val="008C5CDA"/>
    <w:rsid w:val="00A50DB9"/>
    <w:rsid w:val="00B32A80"/>
    <w:rsid w:val="00C23148"/>
    <w:rsid w:val="00DE5AAB"/>
    <w:rsid w:val="00FE2B64"/>
    <w:rsid w:val="00FE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35E"/>
  <w15:docId w15:val="{00C11A75-ECA6-48FF-B225-CE7A99D3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32A80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A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B32A80"/>
    <w:pPr>
      <w:jc w:val="center"/>
    </w:pPr>
    <w:rPr>
      <w:b/>
      <w:bCs/>
      <w:sz w:val="28"/>
      <w:lang w:val="uk-UA"/>
    </w:rPr>
  </w:style>
  <w:style w:type="paragraph" w:styleId="a4">
    <w:name w:val="Body Text"/>
    <w:basedOn w:val="a"/>
    <w:link w:val="a5"/>
    <w:rsid w:val="00B32A80"/>
    <w:rPr>
      <w:b/>
      <w:bCs/>
      <w:sz w:val="22"/>
      <w:lang w:val="uk-UA"/>
    </w:rPr>
  </w:style>
  <w:style w:type="character" w:customStyle="1" w:styleId="a5">
    <w:name w:val="Основной текст Знак"/>
    <w:basedOn w:val="a0"/>
    <w:link w:val="a4"/>
    <w:rsid w:val="00B32A8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20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0E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A8A2-6ABF-4D18-8F21-3FA38A38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1533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Меренцева</dc:creator>
  <cp:lastModifiedBy>Наталья Меренцева</cp:lastModifiedBy>
  <cp:revision>8</cp:revision>
  <cp:lastPrinted>2017-06-30T08:08:00Z</cp:lastPrinted>
  <dcterms:created xsi:type="dcterms:W3CDTF">2015-06-30T12:33:00Z</dcterms:created>
  <dcterms:modified xsi:type="dcterms:W3CDTF">2017-06-30T08:09:00Z</dcterms:modified>
</cp:coreProperties>
</file>