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32" w:rsidRPr="000F191E" w:rsidRDefault="00283432" w:rsidP="00283432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283432" w:rsidRPr="000F191E" w:rsidRDefault="00283432" w:rsidP="00283432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283432" w:rsidRPr="000F191E" w:rsidRDefault="00283432" w:rsidP="00283432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283432" w:rsidRPr="000F191E" w:rsidRDefault="00283432" w:rsidP="00283432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283432" w:rsidRPr="000F191E" w:rsidRDefault="00283432" w:rsidP="00283432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283432" w:rsidRPr="000F191E" w:rsidRDefault="00283432" w:rsidP="00283432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283432" w:rsidRPr="000F191E" w:rsidRDefault="00283432" w:rsidP="00283432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283432" w:rsidRPr="00283432" w:rsidRDefault="00283432" w:rsidP="00283432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p w:rsidR="00283432" w:rsidRPr="00283432" w:rsidRDefault="00283432" w:rsidP="00283432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</w:rPr>
      </w:pPr>
      <w:proofErr w:type="gramStart"/>
      <w:r w:rsidRPr="00283432">
        <w:rPr>
          <w:rStyle w:val="a5"/>
          <w:color w:val="3A3A3A"/>
        </w:rPr>
        <w:t>З</w:t>
      </w:r>
      <w:proofErr w:type="gramEnd"/>
      <w:r w:rsidRPr="00283432">
        <w:rPr>
          <w:rStyle w:val="a5"/>
          <w:color w:val="3A3A3A"/>
        </w:rPr>
        <w:t xml:space="preserve"> А Я В А</w:t>
      </w:r>
    </w:p>
    <w:p w:rsidR="00283432" w:rsidRPr="00283432" w:rsidRDefault="00283432" w:rsidP="00283432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</w:rPr>
      </w:pPr>
    </w:p>
    <w:p w:rsidR="00283432" w:rsidRPr="00283432" w:rsidRDefault="00283432" w:rsidP="002834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283432">
        <w:rPr>
          <w:color w:val="3A3A3A"/>
        </w:rPr>
        <w:t xml:space="preserve">Прошу </w:t>
      </w:r>
      <w:proofErr w:type="spellStart"/>
      <w:r w:rsidRPr="00283432">
        <w:rPr>
          <w:color w:val="3A3A3A"/>
        </w:rPr>
        <w:t>направити</w:t>
      </w:r>
      <w:proofErr w:type="spellEnd"/>
      <w:r w:rsidRPr="00283432">
        <w:rPr>
          <w:color w:val="3A3A3A"/>
          <w:lang w:val="uk-UA"/>
        </w:rPr>
        <w:t xml:space="preserve"> </w:t>
      </w:r>
      <w:r w:rsidRPr="00283432">
        <w:rPr>
          <w:color w:val="3A3A3A"/>
        </w:rPr>
        <w:t>(</w:t>
      </w:r>
      <w:proofErr w:type="spellStart"/>
      <w:r w:rsidRPr="00283432">
        <w:rPr>
          <w:color w:val="3A3A3A"/>
        </w:rPr>
        <w:t>видати</w:t>
      </w:r>
      <w:proofErr w:type="spellEnd"/>
      <w:r w:rsidRPr="00283432">
        <w:rPr>
          <w:color w:val="3A3A3A"/>
        </w:rPr>
        <w:t>)</w:t>
      </w:r>
      <w:r w:rsidRPr="00283432">
        <w:rPr>
          <w:color w:val="3A3A3A"/>
          <w:lang w:val="uk-UA"/>
        </w:rPr>
        <w:t xml:space="preserve"> </w:t>
      </w:r>
      <w:proofErr w:type="spellStart"/>
      <w:r w:rsidRPr="00283432">
        <w:rPr>
          <w:color w:val="3A3A3A"/>
        </w:rPr>
        <w:t>копію</w:t>
      </w:r>
      <w:proofErr w:type="spellEnd"/>
      <w:r w:rsidRPr="00283432">
        <w:rPr>
          <w:color w:val="3A3A3A"/>
        </w:rPr>
        <w:t xml:space="preserve"> </w:t>
      </w:r>
      <w:proofErr w:type="spellStart"/>
      <w:r w:rsidRPr="00283432">
        <w:rPr>
          <w:color w:val="3A3A3A"/>
        </w:rPr>
        <w:t>вироку</w:t>
      </w:r>
      <w:proofErr w:type="spellEnd"/>
      <w:r w:rsidRPr="00283432">
        <w:rPr>
          <w:color w:val="3A3A3A"/>
        </w:rPr>
        <w:t xml:space="preserve"> (</w:t>
      </w:r>
      <w:proofErr w:type="spellStart"/>
      <w:r w:rsidRPr="00283432">
        <w:rPr>
          <w:color w:val="3A3A3A"/>
        </w:rPr>
        <w:t>ухвали</w:t>
      </w:r>
      <w:proofErr w:type="spellEnd"/>
      <w:r w:rsidRPr="00283432">
        <w:rPr>
          <w:color w:val="3A3A3A"/>
        </w:rPr>
        <w:t xml:space="preserve">) </w:t>
      </w:r>
      <w:r w:rsidRPr="00283432">
        <w:rPr>
          <w:color w:val="3A3A3A"/>
          <w:lang w:val="uk-UA"/>
        </w:rPr>
        <w:t xml:space="preserve">Пирятинського районного </w:t>
      </w:r>
      <w:r w:rsidRPr="00283432">
        <w:rPr>
          <w:color w:val="3A3A3A"/>
        </w:rPr>
        <w:t>суду</w:t>
      </w:r>
      <w:r w:rsidRPr="00283432">
        <w:rPr>
          <w:color w:val="3A3A3A"/>
          <w:lang w:val="uk-UA"/>
        </w:rPr>
        <w:t xml:space="preserve"> </w:t>
      </w:r>
      <w:proofErr w:type="spellStart"/>
      <w:r w:rsidRPr="00283432">
        <w:rPr>
          <w:color w:val="3A3A3A"/>
        </w:rPr>
        <w:t>Полтавської</w:t>
      </w:r>
      <w:proofErr w:type="spellEnd"/>
      <w:r w:rsidRPr="00283432">
        <w:rPr>
          <w:color w:val="3A3A3A"/>
          <w:lang w:val="uk-UA"/>
        </w:rPr>
        <w:t xml:space="preserve"> </w:t>
      </w:r>
      <w:proofErr w:type="spellStart"/>
      <w:r w:rsidRPr="00283432">
        <w:rPr>
          <w:color w:val="3A3A3A"/>
        </w:rPr>
        <w:t>області</w:t>
      </w:r>
      <w:proofErr w:type="spellEnd"/>
      <w:r w:rsidRPr="00283432">
        <w:rPr>
          <w:color w:val="3A3A3A"/>
        </w:rPr>
        <w:t xml:space="preserve"> </w:t>
      </w:r>
      <w:proofErr w:type="spellStart"/>
      <w:r w:rsidRPr="00283432">
        <w:rPr>
          <w:color w:val="3A3A3A"/>
        </w:rPr>
        <w:t>від</w:t>
      </w:r>
      <w:proofErr w:type="spellEnd"/>
      <w:r w:rsidRPr="00283432">
        <w:rPr>
          <w:color w:val="3A3A3A"/>
        </w:rPr>
        <w:t xml:space="preserve"> «__»_____20__ року по </w:t>
      </w:r>
      <w:proofErr w:type="spellStart"/>
      <w:r w:rsidRPr="00283432">
        <w:rPr>
          <w:color w:val="3A3A3A"/>
        </w:rPr>
        <w:t>кримінальній</w:t>
      </w:r>
      <w:proofErr w:type="spellEnd"/>
      <w:r w:rsidRPr="00283432">
        <w:rPr>
          <w:color w:val="3A3A3A"/>
        </w:rPr>
        <w:t xml:space="preserve"> </w:t>
      </w:r>
      <w:proofErr w:type="spellStart"/>
      <w:r w:rsidRPr="00283432">
        <w:rPr>
          <w:color w:val="3A3A3A"/>
        </w:rPr>
        <w:t>справі</w:t>
      </w:r>
      <w:proofErr w:type="spellEnd"/>
      <w:r w:rsidRPr="00283432">
        <w:rPr>
          <w:color w:val="3A3A3A"/>
        </w:rPr>
        <w:t xml:space="preserve"> (</w:t>
      </w:r>
      <w:proofErr w:type="spellStart"/>
      <w:proofErr w:type="gramStart"/>
      <w:r w:rsidRPr="00283432">
        <w:rPr>
          <w:color w:val="3A3A3A"/>
        </w:rPr>
        <w:t>матер</w:t>
      </w:r>
      <w:proofErr w:type="gramEnd"/>
      <w:r w:rsidRPr="00283432">
        <w:rPr>
          <w:color w:val="3A3A3A"/>
        </w:rPr>
        <w:t>іалах</w:t>
      </w:r>
      <w:proofErr w:type="spellEnd"/>
      <w:r w:rsidRPr="00283432">
        <w:rPr>
          <w:color w:val="3A3A3A"/>
        </w:rPr>
        <w:t xml:space="preserve"> </w:t>
      </w:r>
      <w:proofErr w:type="spellStart"/>
      <w:r w:rsidRPr="00283432">
        <w:rPr>
          <w:color w:val="3A3A3A"/>
        </w:rPr>
        <w:t>кримінального</w:t>
      </w:r>
      <w:proofErr w:type="spellEnd"/>
      <w:r w:rsidRPr="00283432">
        <w:rPr>
          <w:color w:val="3A3A3A"/>
        </w:rPr>
        <w:t xml:space="preserve"> </w:t>
      </w:r>
      <w:proofErr w:type="spellStart"/>
      <w:r w:rsidRPr="00283432">
        <w:rPr>
          <w:color w:val="3A3A3A"/>
        </w:rPr>
        <w:t>провадження</w:t>
      </w:r>
      <w:proofErr w:type="spellEnd"/>
      <w:r w:rsidRPr="00283432">
        <w:rPr>
          <w:color w:val="3A3A3A"/>
        </w:rPr>
        <w:t xml:space="preserve">) про </w:t>
      </w:r>
      <w:proofErr w:type="spellStart"/>
      <w:r w:rsidRPr="00283432">
        <w:rPr>
          <w:color w:val="3A3A3A"/>
        </w:rPr>
        <w:t>обвинувачення</w:t>
      </w:r>
      <w:proofErr w:type="spellEnd"/>
      <w:r w:rsidRPr="00283432">
        <w:rPr>
          <w:color w:val="3A3A3A"/>
          <w:lang w:val="uk-UA"/>
        </w:rPr>
        <w:t xml:space="preserve"> ________</w:t>
      </w:r>
      <w:r>
        <w:rPr>
          <w:color w:val="3A3A3A"/>
          <w:lang w:val="uk-UA"/>
        </w:rPr>
        <w:t>____</w:t>
      </w:r>
      <w:r w:rsidRPr="00283432">
        <w:rPr>
          <w:color w:val="3A3A3A"/>
          <w:lang w:val="uk-UA"/>
        </w:rPr>
        <w:t>________________</w:t>
      </w:r>
      <w:r w:rsidRPr="00283432">
        <w:rPr>
          <w:color w:val="3A3A3A"/>
        </w:rPr>
        <w:t>______.</w:t>
      </w:r>
    </w:p>
    <w:p w:rsidR="00283432" w:rsidRPr="00283432" w:rsidRDefault="00283432" w:rsidP="002834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3A3A3A"/>
          <w:u w:val="single"/>
          <w:lang w:val="uk-UA"/>
        </w:rPr>
      </w:pPr>
    </w:p>
    <w:p w:rsidR="00283432" w:rsidRPr="00283432" w:rsidRDefault="00283432" w:rsidP="002834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3A3A3A"/>
          <w:u w:val="single"/>
          <w:lang w:val="uk-UA"/>
        </w:rPr>
      </w:pPr>
    </w:p>
    <w:p w:rsidR="00283432" w:rsidRPr="00283432" w:rsidRDefault="00283432" w:rsidP="0028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283432" w:rsidRPr="00283432" w:rsidRDefault="00283432" w:rsidP="00283432">
      <w:pPr>
        <w:pStyle w:val="a3"/>
        <w:shd w:val="clear" w:color="auto" w:fill="FFFFFF"/>
        <w:spacing w:before="0" w:beforeAutospacing="0" w:after="0" w:afterAutospacing="0"/>
        <w:rPr>
          <w:rStyle w:val="a5"/>
          <w:color w:val="3A3A3A"/>
          <w:lang w:val="uk-UA"/>
        </w:rPr>
      </w:pPr>
      <w:r w:rsidRPr="00283432">
        <w:rPr>
          <w:rStyle w:val="a5"/>
          <w:color w:val="3A3A3A"/>
          <w:lang w:val="uk-UA"/>
        </w:rPr>
        <w:t>«_____» ____________20__р.                 _______________                     __________________</w:t>
      </w:r>
    </w:p>
    <w:p w:rsidR="00283432" w:rsidRPr="00491A85" w:rsidRDefault="00283432" w:rsidP="00283432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491A85">
        <w:rPr>
          <w:rStyle w:val="a5"/>
          <w:b w:val="0"/>
          <w:color w:val="3A3A3A"/>
          <w:sz w:val="16"/>
          <w:szCs w:val="16"/>
          <w:lang w:val="uk-UA"/>
        </w:rPr>
        <w:t xml:space="preserve">                                                                      </w:t>
      </w:r>
      <w:r w:rsidR="00491A85">
        <w:rPr>
          <w:rStyle w:val="a5"/>
          <w:b w:val="0"/>
          <w:color w:val="3A3A3A"/>
          <w:sz w:val="16"/>
          <w:szCs w:val="16"/>
          <w:lang w:val="uk-UA"/>
        </w:rPr>
        <w:t xml:space="preserve">                                          </w:t>
      </w:r>
      <w:r w:rsidRPr="00491A85">
        <w:rPr>
          <w:rStyle w:val="a5"/>
          <w:b w:val="0"/>
          <w:color w:val="3A3A3A"/>
          <w:sz w:val="16"/>
          <w:szCs w:val="16"/>
          <w:lang w:val="uk-UA"/>
        </w:rPr>
        <w:t xml:space="preserve">    (п</w:t>
      </w:r>
      <w:proofErr w:type="spellStart"/>
      <w:r w:rsidRPr="00491A85">
        <w:rPr>
          <w:rStyle w:val="a5"/>
          <w:b w:val="0"/>
          <w:color w:val="3A3A3A"/>
          <w:sz w:val="16"/>
          <w:szCs w:val="16"/>
        </w:rPr>
        <w:t>ідпис</w:t>
      </w:r>
      <w:proofErr w:type="spellEnd"/>
      <w:r w:rsidRPr="00491A85">
        <w:rPr>
          <w:rStyle w:val="a5"/>
          <w:b w:val="0"/>
          <w:color w:val="3A3A3A"/>
          <w:sz w:val="16"/>
          <w:szCs w:val="16"/>
          <w:lang w:val="uk-UA"/>
        </w:rPr>
        <w:t xml:space="preserve">)                 </w:t>
      </w:r>
      <w:r w:rsidR="00491A85" w:rsidRPr="00491A85">
        <w:rPr>
          <w:rStyle w:val="a5"/>
          <w:b w:val="0"/>
          <w:color w:val="3A3A3A"/>
          <w:sz w:val="16"/>
          <w:szCs w:val="16"/>
          <w:lang w:val="uk-UA"/>
        </w:rPr>
        <w:t xml:space="preserve">  </w:t>
      </w:r>
      <w:r w:rsidRPr="00491A85">
        <w:rPr>
          <w:rStyle w:val="a5"/>
          <w:b w:val="0"/>
          <w:color w:val="3A3A3A"/>
          <w:sz w:val="16"/>
          <w:szCs w:val="16"/>
          <w:lang w:val="uk-UA"/>
        </w:rPr>
        <w:t xml:space="preserve">          </w:t>
      </w:r>
      <w:r w:rsidR="00491A85">
        <w:rPr>
          <w:rStyle w:val="a5"/>
          <w:b w:val="0"/>
          <w:color w:val="3A3A3A"/>
          <w:sz w:val="16"/>
          <w:szCs w:val="16"/>
          <w:lang w:val="uk-UA"/>
        </w:rPr>
        <w:t xml:space="preserve">                                 </w:t>
      </w:r>
      <w:r w:rsidRPr="00491A85">
        <w:rPr>
          <w:rStyle w:val="a5"/>
          <w:b w:val="0"/>
          <w:color w:val="3A3A3A"/>
          <w:sz w:val="16"/>
          <w:szCs w:val="16"/>
          <w:lang w:val="uk-UA"/>
        </w:rPr>
        <w:t xml:space="preserve">              (</w:t>
      </w:r>
      <w:r w:rsidRPr="00491A85">
        <w:rPr>
          <w:rStyle w:val="a5"/>
          <w:b w:val="0"/>
          <w:color w:val="3A3A3A"/>
          <w:sz w:val="16"/>
          <w:szCs w:val="16"/>
        </w:rPr>
        <w:t>ПІБ</w:t>
      </w:r>
      <w:r w:rsidRPr="00491A85">
        <w:rPr>
          <w:rStyle w:val="a5"/>
          <w:b w:val="0"/>
          <w:color w:val="3A3A3A"/>
          <w:sz w:val="16"/>
          <w:szCs w:val="16"/>
          <w:lang w:val="uk-UA"/>
        </w:rPr>
        <w:t>)</w:t>
      </w:r>
    </w:p>
    <w:p w:rsidR="00283432" w:rsidRPr="00283432" w:rsidRDefault="00283432" w:rsidP="0028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A81D5A" w:rsidRPr="00283432" w:rsidRDefault="00A81D5A" w:rsidP="002834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A81D5A" w:rsidRPr="00283432" w:rsidSect="00D7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83432"/>
    <w:rsid w:val="00283432"/>
    <w:rsid w:val="00491A85"/>
    <w:rsid w:val="00A81D5A"/>
    <w:rsid w:val="00D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3432"/>
    <w:rPr>
      <w:i/>
      <w:iCs/>
    </w:rPr>
  </w:style>
  <w:style w:type="character" w:styleId="a5">
    <w:name w:val="Strong"/>
    <w:basedOn w:val="a0"/>
    <w:uiPriority w:val="22"/>
    <w:qFormat/>
    <w:rsid w:val="00283432"/>
    <w:rPr>
      <w:b/>
      <w:bCs/>
    </w:rPr>
  </w:style>
  <w:style w:type="character" w:styleId="a6">
    <w:name w:val="Hyperlink"/>
    <w:basedOn w:val="a0"/>
    <w:uiPriority w:val="99"/>
    <w:semiHidden/>
    <w:unhideWhenUsed/>
    <w:rsid w:val="00283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2017-11-13T09:46:00Z</dcterms:created>
  <dcterms:modified xsi:type="dcterms:W3CDTF">2017-11-13T11:20:00Z</dcterms:modified>
</cp:coreProperties>
</file>