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0D" w:rsidRPr="004F34CA" w:rsidRDefault="005B77D0" w:rsidP="005B77D0">
      <w:pPr>
        <w:spacing w:after="0" w:line="240" w:lineRule="auto"/>
        <w:ind w:left="5529" w:firstLine="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Судді</w:t>
      </w:r>
      <w:r w:rsidR="00FB3D0D" w:rsidRPr="004F34C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4F34CA" w:rsidRPr="004F34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Луганського</w:t>
      </w:r>
      <w:r w:rsidR="00FB3D0D" w:rsidRPr="004F34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окружного адміністративного суду</w:t>
      </w:r>
    </w:p>
    <w:p w:rsidR="004F34CA" w:rsidRDefault="004F34CA" w:rsidP="00085F39">
      <w:pPr>
        <w:spacing w:after="0" w:line="240" w:lineRule="auto"/>
        <w:ind w:left="566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____________________________                    </w:t>
      </w:r>
      <w:r w:rsidRPr="004B3C49">
        <w:rPr>
          <w:rFonts w:ascii="Times New Roman" w:hAnsi="Times New Roman" w:cs="Times New Roman"/>
          <w:i/>
          <w:sz w:val="20"/>
          <w:szCs w:val="20"/>
        </w:rPr>
        <w:t>(ПІБ судді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4F34CA" w:rsidRDefault="004F34CA" w:rsidP="00085F39">
      <w:pPr>
        <w:spacing w:after="0" w:line="240" w:lineRule="auto"/>
        <w:ind w:left="566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85F39" w:rsidRPr="00503D02" w:rsidRDefault="00085F39" w:rsidP="00085F39">
      <w:pPr>
        <w:tabs>
          <w:tab w:val="left" w:pos="0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3D0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85F39" w:rsidRDefault="00085F39" w:rsidP="00085F39">
      <w:pPr>
        <w:tabs>
          <w:tab w:val="left" w:pos="0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3D02">
        <w:rPr>
          <w:rFonts w:ascii="Times New Roman" w:hAnsi="Times New Roman" w:cs="Times New Roman"/>
          <w:i/>
          <w:sz w:val="20"/>
          <w:szCs w:val="20"/>
        </w:rPr>
        <w:t>(ПІБ</w:t>
      </w:r>
      <w:r>
        <w:rPr>
          <w:rFonts w:ascii="Times New Roman" w:hAnsi="Times New Roman" w:cs="Times New Roman"/>
          <w:i/>
          <w:sz w:val="20"/>
          <w:szCs w:val="20"/>
        </w:rPr>
        <w:t xml:space="preserve"> або найменування заявника)</w:t>
      </w:r>
    </w:p>
    <w:p w:rsidR="00085F39" w:rsidRPr="00503D02" w:rsidRDefault="00085F39" w:rsidP="00085F39">
      <w:pPr>
        <w:tabs>
          <w:tab w:val="left" w:pos="0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D0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85F39" w:rsidRPr="00503D02" w:rsidRDefault="00085F39" w:rsidP="00085F39">
      <w:pPr>
        <w:tabs>
          <w:tab w:val="left" w:pos="0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503D02">
        <w:rPr>
          <w:rFonts w:ascii="Times New Roman" w:hAnsi="Times New Roman" w:cs="Times New Roman"/>
          <w:i/>
          <w:sz w:val="20"/>
          <w:szCs w:val="20"/>
        </w:rPr>
        <w:t>адреса, телефон особи, яка подає заяву)</w:t>
      </w:r>
    </w:p>
    <w:p w:rsidR="00085F39" w:rsidRPr="00503D02" w:rsidRDefault="00085F39" w:rsidP="00085F39">
      <w:pPr>
        <w:tabs>
          <w:tab w:val="left" w:pos="0"/>
        </w:tabs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503D0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B3D0D" w:rsidRPr="004F34CA" w:rsidRDefault="00085F39" w:rsidP="00085F39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D02">
        <w:rPr>
          <w:rFonts w:ascii="Times New Roman" w:hAnsi="Times New Roman" w:cs="Times New Roman"/>
          <w:sz w:val="28"/>
          <w:szCs w:val="28"/>
        </w:rPr>
        <w:t>_____________________________</w:t>
      </w:r>
      <w:r w:rsidR="00FB3D0D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</w:t>
      </w:r>
      <w:r w:rsidR="005B77D0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</w:t>
      </w:r>
    </w:p>
    <w:p w:rsidR="00F47D5D" w:rsidRPr="004F34CA" w:rsidRDefault="005B77D0" w:rsidP="00085F39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_______</w:t>
      </w:r>
      <w:r w:rsid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______________________</w:t>
      </w:r>
    </w:p>
    <w:p w:rsidR="00F47D5D" w:rsidRPr="004F34CA" w:rsidRDefault="005B77D0" w:rsidP="00085F39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_______</w:t>
      </w:r>
      <w:r w:rsidR="004F34C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______________________</w:t>
      </w:r>
    </w:p>
    <w:p w:rsidR="004F34CA" w:rsidRPr="004F34CA" w:rsidRDefault="004F34CA" w:rsidP="004F34CA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Справа №____________________</w:t>
      </w:r>
    </w:p>
    <w:p w:rsidR="00F47D5D" w:rsidRPr="005B77D0" w:rsidRDefault="00F47D5D" w:rsidP="005B77D0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</w:pPr>
      <w:r w:rsidRPr="005B77D0"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  <w:t>(</w:t>
      </w:r>
    </w:p>
    <w:p w:rsidR="00F47D5D" w:rsidRPr="00AD1512" w:rsidRDefault="00F47D5D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B3D0D" w:rsidRPr="004F34CA" w:rsidRDefault="00711475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ЗАЯВА</w:t>
      </w:r>
    </w:p>
    <w:p w:rsidR="009F2C7F" w:rsidRDefault="00F07C3A" w:rsidP="00F07C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7C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 виправлення </w:t>
      </w:r>
      <w:r w:rsidR="009F2C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описки/очевидної арифметичної помилки </w:t>
      </w:r>
    </w:p>
    <w:p w:rsidR="00F07C3A" w:rsidRDefault="009F2C7F" w:rsidP="00F07C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 судовому рішенні</w:t>
      </w:r>
    </w:p>
    <w:p w:rsidR="009F2C7F" w:rsidRPr="00F07C3A" w:rsidRDefault="009F2C7F" w:rsidP="00F07C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C3A" w:rsidRPr="00F07C3A" w:rsidRDefault="00F07C3A" w:rsidP="00F07C3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(дата) Луганським окружним адміністративним судом </w:t>
      </w:r>
      <w:r w:rsidR="009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 судове рішення</w:t>
      </w: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справі № ______________________, за адміністративним позовом:_____________________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07C3A" w:rsidRPr="00F07C3A" w:rsidRDefault="00F07C3A" w:rsidP="00F07C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до:________________________________________________________________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F2C7F" w:rsidRDefault="00F07C3A" w:rsidP="00F0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про:______________________________________________________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C3A" w:rsidRDefault="009F2C7F" w:rsidP="00F0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якому допущено описку/очевидну арифметичну помилку</w:t>
      </w:r>
      <w:r w:rsidR="00F07C3A"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яка</w:t>
      </w:r>
      <w:r w:rsidR="00F07C3A"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полягає у______________________________________________________________________________________________________</w:t>
      </w:r>
      <w:r w:rsid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________________________________.</w:t>
      </w:r>
    </w:p>
    <w:p w:rsidR="009F2C7F" w:rsidRPr="00F26D7E" w:rsidRDefault="009F2C7F" w:rsidP="009F2C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зазначити в чому полягає описка/очевидна арифметична помилка, як має бути зазначено вірно, обґрунтувати)</w:t>
      </w:r>
    </w:p>
    <w:p w:rsidR="00F07C3A" w:rsidRPr="00F07C3A" w:rsidRDefault="00F07C3A" w:rsidP="00F0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C3A" w:rsidRDefault="00F07C3A" w:rsidP="00F07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вимогами статті </w:t>
      </w:r>
      <w:r w:rsidR="00EE5E06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адміністративного судочинства України прошу виправити вищезазначену </w:t>
      </w:r>
      <w:r w:rsidR="009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описку (очевидну арифметичну помилку)</w:t>
      </w: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8B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судовому рішенні від _____________ </w:t>
      </w: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справі </w:t>
      </w:r>
      <w:r w:rsidR="008B57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</w:t>
      </w: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зазначення </w:t>
      </w:r>
      <w:r w:rsidR="009F2C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8B57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F2C7F" w:rsidRPr="00F07C3A" w:rsidRDefault="009F2C7F" w:rsidP="009F2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F07C3A" w:rsidRPr="00F07C3A" w:rsidRDefault="00F07C3A" w:rsidP="00F0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0D" w:rsidRPr="009F2C7F" w:rsidRDefault="00F07C3A" w:rsidP="009F2C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07C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Додатки</w:t>
      </w:r>
      <w:r w:rsidRPr="00F07C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9F2C7F" w:rsidRPr="009F2C7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(за наявності</w:t>
      </w:r>
      <w:r w:rsidR="00F77B45" w:rsidRPr="009F2C7F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)</w:t>
      </w:r>
      <w:r w:rsidR="00F26D7E" w:rsidRPr="009F2C7F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.</w:t>
      </w:r>
    </w:p>
    <w:p w:rsidR="00F47D5D" w:rsidRPr="004F34CA" w:rsidRDefault="00F47D5D" w:rsidP="00FB3D0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_______________ 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>(Підпис)                                     (ініціали, прізвище)</w:t>
      </w:r>
    </w:p>
    <w:sectPr w:rsidR="00F26D7E" w:rsidRPr="00F26D7E" w:rsidSect="00524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B3951"/>
    <w:multiLevelType w:val="hybridMultilevel"/>
    <w:tmpl w:val="5F6C465E"/>
    <w:lvl w:ilvl="0" w:tplc="A9022DB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D"/>
    <w:rsid w:val="00085F39"/>
    <w:rsid w:val="00397C4C"/>
    <w:rsid w:val="004F34CA"/>
    <w:rsid w:val="005246A2"/>
    <w:rsid w:val="005B77D0"/>
    <w:rsid w:val="00711475"/>
    <w:rsid w:val="008B578D"/>
    <w:rsid w:val="00987EFB"/>
    <w:rsid w:val="009F2C7F"/>
    <w:rsid w:val="00AC016F"/>
    <w:rsid w:val="00AD1512"/>
    <w:rsid w:val="00BF449B"/>
    <w:rsid w:val="00E47683"/>
    <w:rsid w:val="00EE5E06"/>
    <w:rsid w:val="00F07C3A"/>
    <w:rsid w:val="00F26D7E"/>
    <w:rsid w:val="00F47D5D"/>
    <w:rsid w:val="00F77B45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A970"/>
  <w15:docId w15:val="{5BA63888-358C-4EE7-80EE-4D5D7DD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Пользоватль</cp:lastModifiedBy>
  <cp:revision>2</cp:revision>
  <cp:lastPrinted>2018-02-02T17:17:00Z</cp:lastPrinted>
  <dcterms:created xsi:type="dcterms:W3CDTF">2018-02-02T17:17:00Z</dcterms:created>
  <dcterms:modified xsi:type="dcterms:W3CDTF">2018-02-02T17:17:00Z</dcterms:modified>
</cp:coreProperties>
</file>