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72D5" w:rsidRPr="005572D5" w:rsidRDefault="005572D5" w:rsidP="005572D5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55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Луганський окружний адміністративний суд</w:t>
      </w:r>
    </w:p>
    <w:p w:rsidR="005572D5" w:rsidRPr="005572D5" w:rsidRDefault="005572D5" w:rsidP="005572D5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</w:t>
      </w:r>
      <w:r w:rsidR="003F1C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bookmarkStart w:id="0" w:name="_GoBack"/>
      <w:bookmarkEnd w:id="0"/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Космонавтів, 18, м. Сєвєродонецьк, 93411</w:t>
      </w:r>
    </w:p>
    <w:p w:rsidR="005572D5" w:rsidRPr="005572D5" w:rsidRDefault="005572D5" w:rsidP="005572D5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9A2" w:rsidRPr="00F459A2" w:rsidRDefault="005572D5" w:rsidP="00F459A2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F459A2" w:rsidRP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Державний виконавець</w:t>
      </w:r>
      <w:r w:rsidRP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</w:t>
      </w:r>
      <w:r w:rsidRP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F459A2" w:rsidRPr="00F459A2" w:rsidRDefault="00F459A2" w:rsidP="00F459A2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або</w:t>
      </w:r>
    </w:p>
    <w:p w:rsidR="00F459A2" w:rsidRDefault="00F459A2" w:rsidP="00F459A2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Стягувач (</w:t>
      </w:r>
      <w:r w:rsidR="005572D5" w:rsidRP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Позивач</w:t>
      </w:r>
      <w:r w:rsidRP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5572D5" w:rsidRP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:__</w:t>
      </w:r>
      <w:r w:rsidR="005572D5" w:rsidRPr="00F459A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5572D5" w:rsidRPr="005572D5" w:rsidRDefault="00F459A2" w:rsidP="00F459A2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   </w:t>
      </w:r>
      <w:r w:rsidRPr="005572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5572D5" w:rsidRPr="005572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(ПІБ (найменування) позивача) </w:t>
      </w:r>
    </w:p>
    <w:p w:rsidR="005572D5" w:rsidRPr="005572D5" w:rsidRDefault="005572D5" w:rsidP="005572D5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572D5" w:rsidRPr="005572D5" w:rsidRDefault="005572D5" w:rsidP="005572D5">
      <w:pPr>
        <w:tabs>
          <w:tab w:val="left" w:pos="6300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72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(поштова адреса, телефон або електронна адреса особи, яка подає заяву) </w:t>
      </w:r>
    </w:p>
    <w:p w:rsidR="005572D5" w:rsidRPr="005572D5" w:rsidRDefault="005572D5" w:rsidP="005572D5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572D5" w:rsidRPr="005572D5" w:rsidRDefault="005572D5" w:rsidP="005572D5">
      <w:pPr>
        <w:spacing w:after="0" w:line="240" w:lineRule="auto"/>
        <w:ind w:left="5412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2D5" w:rsidRPr="005572D5" w:rsidRDefault="005572D5" w:rsidP="005572D5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Представник </w:t>
      </w:r>
      <w:r w:rsid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стягувача (</w:t>
      </w:r>
      <w:r w:rsidRPr="0055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позивача</w:t>
      </w:r>
      <w:r w:rsid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5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572D5" w:rsidRPr="005572D5" w:rsidRDefault="005572D5" w:rsidP="005572D5">
      <w:pPr>
        <w:tabs>
          <w:tab w:val="left" w:pos="6300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72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(ПІБ представника позивача, якщо позовна заява подається представником), </w:t>
      </w:r>
    </w:p>
    <w:p w:rsidR="005572D5" w:rsidRPr="005572D5" w:rsidRDefault="005572D5" w:rsidP="005572D5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572D5" w:rsidRPr="005572D5" w:rsidRDefault="005572D5" w:rsidP="005572D5">
      <w:pPr>
        <w:tabs>
          <w:tab w:val="left" w:pos="6300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72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(поштова адреса, телефон або електронна адреса особи) </w:t>
      </w:r>
    </w:p>
    <w:p w:rsidR="005572D5" w:rsidRPr="005572D5" w:rsidRDefault="005572D5" w:rsidP="005572D5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572D5" w:rsidRPr="005572D5" w:rsidRDefault="005572D5" w:rsidP="005572D5">
      <w:pPr>
        <w:spacing w:after="0" w:line="240" w:lineRule="auto"/>
        <w:ind w:left="5412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572D5" w:rsidRPr="005572D5" w:rsidRDefault="005572D5" w:rsidP="005572D5">
      <w:pPr>
        <w:tabs>
          <w:tab w:val="left" w:pos="630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Боржник (</w:t>
      </w:r>
      <w:r w:rsidRPr="0055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Відповідач</w:t>
      </w:r>
      <w:r w:rsidR="00F459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572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572D5" w:rsidRPr="005572D5" w:rsidRDefault="005572D5" w:rsidP="005572D5">
      <w:pPr>
        <w:tabs>
          <w:tab w:val="left" w:pos="6300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72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(ПІБ (найменування відповідача)</w:t>
      </w:r>
    </w:p>
    <w:p w:rsidR="005572D5" w:rsidRPr="005572D5" w:rsidRDefault="005572D5" w:rsidP="005572D5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572D5" w:rsidRPr="005572D5" w:rsidRDefault="005572D5" w:rsidP="005572D5">
      <w:pPr>
        <w:tabs>
          <w:tab w:val="left" w:pos="6300"/>
        </w:tabs>
        <w:spacing w:after="0" w:line="240" w:lineRule="auto"/>
        <w:ind w:left="6096"/>
        <w:contextualSpacing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72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(поштова адреса, телефон або електронна адреса особи) </w:t>
      </w:r>
    </w:p>
    <w:p w:rsidR="005572D5" w:rsidRPr="005572D5" w:rsidRDefault="005572D5" w:rsidP="005572D5">
      <w:pPr>
        <w:tabs>
          <w:tab w:val="left" w:pos="6300"/>
        </w:tabs>
        <w:spacing w:after="0" w:line="240" w:lineRule="auto"/>
        <w:ind w:firstLine="61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72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</w:p>
    <w:p w:rsidR="005572D5" w:rsidRPr="005572D5" w:rsidRDefault="005572D5" w:rsidP="005572D5">
      <w:pPr>
        <w:spacing w:after="0" w:line="240" w:lineRule="auto"/>
        <w:ind w:left="5412" w:firstLine="708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47D5D" w:rsidRPr="004F34CA" w:rsidRDefault="00F47D5D" w:rsidP="005B77D0">
      <w:pPr>
        <w:spacing w:after="0" w:line="240" w:lineRule="auto"/>
        <w:ind w:left="5529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</w:p>
    <w:p w:rsidR="004F34CA" w:rsidRPr="004F34CA" w:rsidRDefault="004F34CA" w:rsidP="004F34CA">
      <w:pPr>
        <w:spacing w:after="0" w:line="240" w:lineRule="auto"/>
        <w:ind w:left="5529"/>
        <w:contextualSpacing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uk-UA"/>
        </w:rPr>
        <w:t>Справа №____________________</w:t>
      </w:r>
    </w:p>
    <w:p w:rsidR="00F47D5D" w:rsidRPr="005B77D0" w:rsidRDefault="00F47D5D" w:rsidP="005B77D0">
      <w:pPr>
        <w:spacing w:after="0" w:line="240" w:lineRule="auto"/>
        <w:ind w:left="5529" w:firstLine="6237"/>
        <w:contextualSpacing/>
        <w:jc w:val="center"/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</w:pPr>
      <w:r w:rsidRPr="005B77D0">
        <w:rPr>
          <w:rFonts w:ascii="Times New Roman" w:eastAsia="Times New Roman" w:hAnsi="Times New Roman" w:cs="Times New Roman"/>
          <w:bCs/>
          <w:sz w:val="18"/>
          <w:szCs w:val="18"/>
          <w:lang w:val="ru-RU" w:eastAsia="uk-UA"/>
        </w:rPr>
        <w:t>(</w:t>
      </w:r>
    </w:p>
    <w:p w:rsidR="00F47D5D" w:rsidRPr="00AD1512" w:rsidRDefault="00F47D5D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</w:p>
    <w:p w:rsidR="00FB3D0D" w:rsidRDefault="00BE3BA5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ЗАЯВА (ПОДАННЯ)</w:t>
      </w:r>
    </w:p>
    <w:p w:rsidR="00BE3BA5" w:rsidRPr="004F34CA" w:rsidRDefault="00BE3BA5" w:rsidP="00FB3D0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про видачу дубліката виконавчого листа</w:t>
      </w:r>
    </w:p>
    <w:p w:rsidR="00FB3D0D" w:rsidRDefault="00FB3D0D" w:rsidP="00FB3D0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E3BA5" w:rsidRPr="004F34CA" w:rsidRDefault="00BE3BA5" w:rsidP="00FB3D0D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E3BA5" w:rsidRDefault="00BE3BA5" w:rsidP="00EA614E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відповідності до вимог </w:t>
      </w:r>
      <w:proofErr w:type="spellStart"/>
      <w:r w:rsidR="00F459A2">
        <w:rPr>
          <w:rFonts w:ascii="Times New Roman" w:eastAsia="Times New Roman" w:hAnsi="Times New Roman" w:cs="Times New Roman"/>
          <w:sz w:val="28"/>
          <w:szCs w:val="28"/>
          <w:lang w:eastAsia="ru-RU"/>
        </w:rPr>
        <w:t>пп</w:t>
      </w:r>
      <w:proofErr w:type="spellEnd"/>
      <w:r w:rsidR="00F4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18.4 п. 18 розділу </w:t>
      </w:r>
      <w:r w:rsidR="00F459A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F459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ІІ Перехідних положень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КАС України прошу суд вирішити питання щодо видачі дубліката виконавчого листа у справі №____________________________</w:t>
      </w:r>
    </w:p>
    <w:p w:rsidR="00EA614E" w:rsidRDefault="00BE3BA5" w:rsidP="00BE3B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EA614E" w:rsidRP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позовом_____________________________</w:t>
      </w:r>
      <w:r w:rsid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</w:t>
      </w:r>
      <w:r w:rsidR="00EA614E" w:rsidRP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EA614E" w:rsidRDefault="00EA614E" w:rsidP="00EA6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до 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  <w:r w:rsidRP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BE3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EA614E" w:rsidRDefault="00EA614E" w:rsidP="00EA6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1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________________________________</w:t>
      </w:r>
      <w:r w:rsidR="00BE3BA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____________________________________, оскільки оригінал виконавчого листа був втрачений___________________________</w:t>
      </w:r>
    </w:p>
    <w:p w:rsidR="00BE3BA5" w:rsidRPr="00EA614E" w:rsidRDefault="00BE3BA5" w:rsidP="00EA61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</w:t>
      </w:r>
    </w:p>
    <w:p w:rsidR="00F26D7E" w:rsidRDefault="00EA614E" w:rsidP="004B12F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E3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E3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E3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E3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E3BA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E3BA5">
        <w:rPr>
          <w:rFonts w:ascii="Times New Roman" w:eastAsia="Times New Roman" w:hAnsi="Times New Roman" w:cs="Times New Roman"/>
          <w:sz w:val="20"/>
          <w:szCs w:val="20"/>
          <w:lang w:eastAsia="uk-UA"/>
        </w:rPr>
        <w:t>(зазначити за яких обставин)</w:t>
      </w:r>
    </w:p>
    <w:p w:rsidR="00F47D5D" w:rsidRDefault="00F47D5D" w:rsidP="00FB3D0D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E3BA5" w:rsidRPr="00BE3BA5" w:rsidRDefault="00BE3BA5" w:rsidP="00BE3BA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BE3BA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ДОДАТОК: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BE3BA5">
        <w:rPr>
          <w:rFonts w:ascii="Times New Roman" w:eastAsia="Times New Roman" w:hAnsi="Times New Roman" w:cs="Times New Roman"/>
          <w:sz w:val="28"/>
          <w:szCs w:val="28"/>
          <w:lang w:eastAsia="uk-UA"/>
        </w:rPr>
        <w:t>(за наявності) документи, що підтверджують факт втрати, псування оригіналу виконавчого листа тощо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>«___»____________ 20___року</w:t>
      </w: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 xml:space="preserve">_______________ </w:t>
      </w:r>
      <w:r w:rsidRPr="00F26D7E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__________________</w:t>
      </w:r>
    </w:p>
    <w:p w:rsidR="00F26D7E" w:rsidRPr="00F26D7E" w:rsidRDefault="00F26D7E" w:rsidP="00F26D7E">
      <w:pPr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</w:r>
      <w:r w:rsidRPr="00F26D7E">
        <w:rPr>
          <w:rFonts w:ascii="Times New Roman" w:eastAsia="Times New Roman" w:hAnsi="Times New Roman" w:cs="Times New Roman"/>
          <w:sz w:val="20"/>
          <w:szCs w:val="20"/>
          <w:lang w:eastAsia="uk-UA"/>
        </w:rPr>
        <w:tab/>
        <w:t>(Підпис)                                     (ініціали, прізвище)</w:t>
      </w:r>
    </w:p>
    <w:sectPr w:rsidR="00F26D7E" w:rsidRPr="00F26D7E" w:rsidSect="00BE3BA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0D"/>
    <w:rsid w:val="00155B25"/>
    <w:rsid w:val="00301189"/>
    <w:rsid w:val="00397C4C"/>
    <w:rsid w:val="003F1CB2"/>
    <w:rsid w:val="004B12F4"/>
    <w:rsid w:val="004F34CA"/>
    <w:rsid w:val="005246A2"/>
    <w:rsid w:val="005572D5"/>
    <w:rsid w:val="005B77D0"/>
    <w:rsid w:val="00711475"/>
    <w:rsid w:val="00987EFB"/>
    <w:rsid w:val="00AC016F"/>
    <w:rsid w:val="00AD1512"/>
    <w:rsid w:val="00B82645"/>
    <w:rsid w:val="00BE3BA5"/>
    <w:rsid w:val="00BF449B"/>
    <w:rsid w:val="00E47683"/>
    <w:rsid w:val="00EA614E"/>
    <w:rsid w:val="00F26D7E"/>
    <w:rsid w:val="00F459A2"/>
    <w:rsid w:val="00F47D5D"/>
    <w:rsid w:val="00F77B45"/>
    <w:rsid w:val="00F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F6E49"/>
  <w15:docId w15:val="{5BA63888-358C-4EE7-80EE-4D5D7DD25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24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5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5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44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u01-golubenko</dc:creator>
  <cp:keywords/>
  <dc:description/>
  <cp:lastModifiedBy>Пользователь Windows</cp:lastModifiedBy>
  <cp:revision>3</cp:revision>
  <cp:lastPrinted>2018-02-02T15:20:00Z</cp:lastPrinted>
  <dcterms:created xsi:type="dcterms:W3CDTF">2018-02-02T15:20:00Z</dcterms:created>
  <dcterms:modified xsi:type="dcterms:W3CDTF">2018-04-02T12:03:00Z</dcterms:modified>
</cp:coreProperties>
</file>